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463e" w14:textId="15e4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31 желтоқсандағы № 1348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25 ақпандағы № 126 Қаулысы. Күші жойылды - Қазақстан Республикасы Үкіметінің 2017 жылғы 26 тамыздағы № 510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26.08.2017 </w:t>
      </w:r>
      <w:r>
        <w:rPr>
          <w:rFonts w:ascii="Times New Roman"/>
          <w:b w:val="false"/>
          <w:i w:val="false"/>
          <w:color w:val="ff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"Байқоңыр" ғарыш айлағынан зымырандардың ұшырылуынан қоршаған ортаға және халықтың денсаулығына тиетін әсерді зерттеу жөнінде комиссия құру туралы" Қазақстан Республикасы Үкіметінің 2008 жылғы 31 желтоқсандағы № 1348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"Байқоңыр" ғарыш айлағынан зымырандардың ұшырылуынан қоршаған ортаға және халықтың денсаулығына тиетін әсерді зерттеу жөніндегі комиссияның құрамына мыналар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Әшімов                          - Қазақстан Республикасының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Нұрғали Сәдуақасұлы               ортаны қорғау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Мұташев                         - Қазақстан Республикасы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Сағынбек Хайдарұлы                ортаны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Экологиялық реттеу және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Сәдуақасов                      - 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Нұрқан Олжабайұлы                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санитарлық- 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қадағалау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Оразаев                         - Қазақстан Республикасы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Бибітәліұлы                 істер министрлігі Тәуелсіз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Мемлекеттер Достастығы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Жұбатов                         - Ұлттық ғарыш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Жайлаубай Қызылбайұлы             "Инфракос-Экос"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Республикасы ғарыш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"Инфракос"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"Инфракос-Экос" еншілес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кәсіпорнының директоры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Ысқақов Нұрлан Әбділдәұлы, Рақымбергенов Мұрат Мағауияұлы, Асқаров Альберт Мұхтарұлы, Шалбаев Айдар Есламбекұлы шығарылсын.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