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4688b" w14:textId="d9468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жылға арналған республикалық бюджеттің көрсеткіштерін түзету туралы</w:t>
      </w:r>
    </w:p>
    <w:p>
      <w:pPr>
        <w:spacing w:after="0"/>
        <w:ind w:left="0"/>
        <w:jc w:val="both"/>
      </w:pPr>
      <w:r>
        <w:rPr>
          <w:rFonts w:ascii="Times New Roman"/>
          <w:b w:val="false"/>
          <w:i w:val="false"/>
          <w:color w:val="000000"/>
          <w:sz w:val="28"/>
        </w:rPr>
        <w:t>Қазақстан Республикасы Үкіметінің 2010 жылғы 29 қарашадағы № 1274 Қаулысы</w:t>
      </w:r>
    </w:p>
    <w:p>
      <w:pPr>
        <w:spacing w:after="0"/>
        <w:ind w:left="0"/>
        <w:jc w:val="both"/>
      </w:pPr>
      <w:bookmarkStart w:name="z1" w:id="0"/>
      <w:r>
        <w:rPr>
          <w:rFonts w:ascii="Times New Roman"/>
          <w:b w:val="false"/>
          <w:i w:val="false"/>
          <w:color w:val="000000"/>
          <w:sz w:val="28"/>
        </w:rPr>
        <w:t>
      «Қазақстан Республикасында құқық қорғау қызметі мен сот жүйесінің тиімділігін арттыру жөніндегі шаралар туралы» Қазақстан Республикасы Президентінің 2010 жылғы 17 тамыздағы № 1039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2010 жылға арналған республикалық бюджет көрсеткіштерін түзету жүзеге асырылсын.</w:t>
      </w:r>
      <w:r>
        <w:br/>
      </w:r>
      <w:r>
        <w:rPr>
          <w:rFonts w:ascii="Times New Roman"/>
          <w:b w:val="false"/>
          <w:i w:val="false"/>
          <w:color w:val="000000"/>
          <w:sz w:val="28"/>
        </w:rPr>
        <w:t>
</w:t>
      </w:r>
      <w:r>
        <w:rPr>
          <w:rFonts w:ascii="Times New Roman"/>
          <w:b w:val="false"/>
          <w:i w:val="false"/>
          <w:color w:val="000000"/>
          <w:sz w:val="28"/>
        </w:rPr>
        <w:t>
      2. «2010 - 2012 жылдарға арналған республикалық бюджет туралы» Қазақстан Республикасының Заңын іске асыру туралы» Қазақстан Республикасы Үкіметінің 2009 жылғы 22 желтоқсандағы № 2162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толықтырулар мен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3-тармақта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36-1), 38-1) тармақшалармен толықтырылсын:</w:t>
      </w:r>
      <w:r>
        <w:br/>
      </w:r>
      <w:r>
        <w:rPr>
          <w:rFonts w:ascii="Times New Roman"/>
          <w:b w:val="false"/>
          <w:i w:val="false"/>
          <w:color w:val="000000"/>
          <w:sz w:val="28"/>
        </w:rPr>
        <w:t>
      «36-1) осы қаулыға 38-1-қосымшаға сәйкес Астана және Алматы қалаларының бюджеттеріне коммуналдық техниканы сатып алуға берілетін ағымдағы нысаналы трансферттердің сомасын бөлу;</w:t>
      </w:r>
      <w:r>
        <w:br/>
      </w:r>
      <w:r>
        <w:rPr>
          <w:rFonts w:ascii="Times New Roman"/>
          <w:b w:val="false"/>
          <w:i w:val="false"/>
          <w:color w:val="000000"/>
          <w:sz w:val="28"/>
        </w:rPr>
        <w:t>
      38-1) осы қаулыға 40-1-қосымшаға сәйкес көлік құралдарына мемлекеттік техникалық байқау жүргізу жөніндегі функцияларды беруге байланысты облыстық бюджеттерден, Астана және Алматы қалаларының бюджеттерінен түсетін трансферттер түсімдерінің сомасын бөлу;</w:t>
      </w:r>
      <w:r>
        <w:br/>
      </w:r>
      <w:r>
        <w:rPr>
          <w:rFonts w:ascii="Times New Roman"/>
          <w:b w:val="false"/>
          <w:i w:val="false"/>
          <w:color w:val="000000"/>
          <w:sz w:val="28"/>
        </w:rPr>
        <w:t>
      40) тармақша «сәйкес» деген сөзден кейін «облыстық бюджеттерге,» деген сөздермен толықтырылсын;</w:t>
      </w:r>
      <w:r>
        <w:br/>
      </w:r>
      <w:r>
        <w:rPr>
          <w:rFonts w:ascii="Times New Roman"/>
          <w:b w:val="false"/>
          <w:i w:val="false"/>
          <w:color w:val="000000"/>
          <w:sz w:val="28"/>
        </w:rPr>
        <w:t>
      42) тармақшадағы «бөлу.» деген сөз «бөлу;» деген сөзбен ауыстырылсын;</w:t>
      </w:r>
      <w:r>
        <w:br/>
      </w:r>
      <w:r>
        <w:rPr>
          <w:rFonts w:ascii="Times New Roman"/>
          <w:b w:val="false"/>
          <w:i w:val="false"/>
          <w:color w:val="000000"/>
          <w:sz w:val="28"/>
        </w:rPr>
        <w:t>
      мынадай мазмұндағы 43), 44) тармақшалармен толықтырылсын:</w:t>
      </w:r>
      <w:r>
        <w:br/>
      </w:r>
      <w:r>
        <w:rPr>
          <w:rFonts w:ascii="Times New Roman"/>
          <w:b w:val="false"/>
          <w:i w:val="false"/>
          <w:color w:val="000000"/>
          <w:sz w:val="28"/>
        </w:rPr>
        <w:t>
      43) осы қаулыға 41-4-қосымшаға сәйкес облыстық бюджеттерге, Астана және Алматы қалаларының бюджеттеріне көші-қон полициясының қосымша штат санын ұстауға, материалдық-техникалық жарақтандыруға, оралмандарға құжат беруге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44) осы қаулыға 41-5-қосымшаға сәйкес облыстық бюджеттерге, Астана және Алматы қалаларының бюджеттеріне Оралмандарды уақытша орналастыру орталығын және Оралмандарды бейімдеу және кіріктіру орталығын ұстауға және материалдық-техникалық жарақтандыруға берілетін ағымдағы нысаналы трансферттердің сомасын бөлу;</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4-тармақта</w:t>
      </w:r>
      <w:r>
        <w:rPr>
          <w:rFonts w:ascii="Times New Roman"/>
          <w:b w:val="false"/>
          <w:i w:val="false"/>
          <w:color w:val="000000"/>
          <w:sz w:val="28"/>
        </w:rPr>
        <w:t>:</w:t>
      </w:r>
      <w:r>
        <w:br/>
      </w:r>
      <w:r>
        <w:rPr>
          <w:rFonts w:ascii="Times New Roman"/>
          <w:b w:val="false"/>
          <w:i w:val="false"/>
          <w:color w:val="000000"/>
          <w:sz w:val="28"/>
        </w:rPr>
        <w:t>
      бірінші бөлікте:</w:t>
      </w:r>
      <w:r>
        <w:br/>
      </w:r>
      <w:r>
        <w:rPr>
          <w:rFonts w:ascii="Times New Roman"/>
          <w:b w:val="false"/>
          <w:i w:val="false"/>
          <w:color w:val="000000"/>
          <w:sz w:val="28"/>
        </w:rPr>
        <w:t>
      бірінші абзацтағы «101 638 965» деген сандар «101 634 921» деген сандармен ауыстырылсын;</w:t>
      </w:r>
      <w:r>
        <w:br/>
      </w:r>
      <w:r>
        <w:rPr>
          <w:rFonts w:ascii="Times New Roman"/>
          <w:b w:val="false"/>
          <w:i w:val="false"/>
          <w:color w:val="000000"/>
          <w:sz w:val="28"/>
        </w:rPr>
        <w:t>
      екінші абзацтағы «32 906 111» деген сандар «32 897 630» деген сандармен ауыстырылсын;</w:t>
      </w:r>
      <w:r>
        <w:br/>
      </w:r>
      <w:r>
        <w:rPr>
          <w:rFonts w:ascii="Times New Roman"/>
          <w:b w:val="false"/>
          <w:i w:val="false"/>
          <w:color w:val="000000"/>
          <w:sz w:val="28"/>
        </w:rPr>
        <w:t>
      төртінші абзацтағы «2 696 904» деген сандар «2 688 724» деген сандармен ауыстырылсын;</w:t>
      </w:r>
      <w:r>
        <w:br/>
      </w:r>
      <w:r>
        <w:rPr>
          <w:rFonts w:ascii="Times New Roman"/>
          <w:b w:val="false"/>
          <w:i w:val="false"/>
          <w:color w:val="000000"/>
          <w:sz w:val="28"/>
        </w:rPr>
        <w:t>
      бесінші абзацтағы «17 695 942» деген сандар «17 695 641» деген сандармен ауыстырылсын;</w:t>
      </w:r>
      <w:r>
        <w:br/>
      </w:r>
      <w:r>
        <w:rPr>
          <w:rFonts w:ascii="Times New Roman"/>
          <w:b w:val="false"/>
          <w:i w:val="false"/>
          <w:color w:val="000000"/>
          <w:sz w:val="28"/>
        </w:rPr>
        <w:t>
      екінші бөліктің екінші абзацындағы «19 123 622» деген сандар «19 490 848» деген сандармен ауыстырылсын;</w:t>
      </w:r>
      <w:r>
        <w:br/>
      </w:r>
      <w:r>
        <w:rPr>
          <w:rFonts w:ascii="Times New Roman"/>
          <w:b w:val="false"/>
          <w:i w:val="false"/>
          <w:color w:val="000000"/>
          <w:sz w:val="28"/>
        </w:rPr>
        <w:t>
      үшінші бөліктің екінші абзацындағы «3 610 002» деген сандар «3 607 890» деген сандармен ауыстырылсын;</w:t>
      </w:r>
      <w:r>
        <w:br/>
      </w:r>
      <w:r>
        <w:rPr>
          <w:rFonts w:ascii="Times New Roman"/>
          <w:b w:val="false"/>
          <w:i w:val="false"/>
          <w:color w:val="000000"/>
          <w:sz w:val="28"/>
        </w:rPr>
        <w:t>
      төртінші бөліктің екінші абзацындағы «32 966 173» деген сандар «32 962 031» деген сандармен ауыстырылсын;</w:t>
      </w:r>
      <w:r>
        <w:br/>
      </w:r>
      <w:r>
        <w:rPr>
          <w:rFonts w:ascii="Times New Roman"/>
          <w:b w:val="false"/>
          <w:i w:val="false"/>
          <w:color w:val="000000"/>
          <w:sz w:val="28"/>
        </w:rPr>
        <w:t>
      бесінші бөліктің екінші абзацындағы «4 870 765» деген сандар «4 553 265» деген сандармен ауыстырылсын;</w:t>
      </w:r>
      <w:r>
        <w:br/>
      </w:r>
      <w:r>
        <w:rPr>
          <w:rFonts w:ascii="Times New Roman"/>
          <w:b w:val="false"/>
          <w:i w:val="false"/>
          <w:color w:val="000000"/>
          <w:sz w:val="28"/>
        </w:rPr>
        <w:t>
      алтыншы бөліктің екінші абзацындағы «6 324 000» деген сандар «6 284 965» деген сандар ауыстырылсын;</w:t>
      </w:r>
      <w:r>
        <w:br/>
      </w:r>
      <w:r>
        <w:rPr>
          <w:rFonts w:ascii="Times New Roman"/>
          <w:b w:val="false"/>
          <w:i w:val="false"/>
          <w:color w:val="000000"/>
          <w:sz w:val="28"/>
        </w:rPr>
        <w:t>
</w:t>
      </w:r>
      <w:r>
        <w:rPr>
          <w:rFonts w:ascii="Times New Roman"/>
          <w:b w:val="false"/>
          <w:i w:val="false"/>
          <w:color w:val="000000"/>
          <w:sz w:val="28"/>
        </w:rPr>
        <w:t xml:space="preserve">
      3) көрсетілген қаулыға </w:t>
      </w:r>
      <w:r>
        <w:rPr>
          <w:rFonts w:ascii="Times New Roman"/>
          <w:b w:val="false"/>
          <w:i w:val="false"/>
          <w:color w:val="000000"/>
          <w:sz w:val="28"/>
        </w:rPr>
        <w:t>30-қосымшада</w:t>
      </w:r>
      <w:r>
        <w:rPr>
          <w:rFonts w:ascii="Times New Roman"/>
          <w:b w:val="false"/>
          <w:i w:val="false"/>
          <w:color w:val="000000"/>
          <w:sz w:val="28"/>
        </w:rPr>
        <w:t>:</w:t>
      </w:r>
      <w:r>
        <w:br/>
      </w:r>
      <w:r>
        <w:rPr>
          <w:rFonts w:ascii="Times New Roman"/>
          <w:b w:val="false"/>
          <w:i w:val="false"/>
          <w:color w:val="000000"/>
          <w:sz w:val="28"/>
        </w:rPr>
        <w:t>
      «Барлығы» деген жолдағы «233 200» деген сандар «233 220»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
      4) көрсетілген қаулыға </w:t>
      </w:r>
      <w:r>
        <w:rPr>
          <w:rFonts w:ascii="Times New Roman"/>
          <w:b w:val="false"/>
          <w:i w:val="false"/>
          <w:color w:val="000000"/>
          <w:sz w:val="28"/>
        </w:rPr>
        <w:t>41-1-қосымшадағы</w:t>
      </w:r>
      <w:r>
        <w:rPr>
          <w:rFonts w:ascii="Times New Roman"/>
          <w:b w:val="false"/>
          <w:i w:val="false"/>
          <w:color w:val="000000"/>
          <w:sz w:val="28"/>
        </w:rPr>
        <w:t xml:space="preserve"> кестенің тақырыбы «Астана» деген сөздің алдынан «Облыстық бюджеттерге,»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xml:space="preserve">
      5) көрсетілген қаулыға </w:t>
      </w:r>
      <w:r>
        <w:rPr>
          <w:rFonts w:ascii="Times New Roman"/>
          <w:b w:val="false"/>
          <w:i w:val="false"/>
          <w:color w:val="000000"/>
          <w:sz w:val="28"/>
        </w:rPr>
        <w:t>42-қосымшада</w:t>
      </w:r>
      <w:r>
        <w:rPr>
          <w:rFonts w:ascii="Times New Roman"/>
          <w:b w:val="false"/>
          <w:i w:val="false"/>
          <w:color w:val="000000"/>
          <w:sz w:val="28"/>
        </w:rPr>
        <w:t>:</w:t>
      </w:r>
      <w:r>
        <w:br/>
      </w:r>
      <w:r>
        <w:rPr>
          <w:rFonts w:ascii="Times New Roman"/>
          <w:b w:val="false"/>
          <w:i w:val="false"/>
          <w:color w:val="000000"/>
          <w:sz w:val="28"/>
        </w:rPr>
        <w:t>
      «Облыстық бюджеттерге, Астана және Алматы қалаларының бюджеттеріне мектептерді, ауруханаларды және басқа да әлеуметтік объектілерді күрделі және ағымдағы жөндеуге берілетін ағымдағы нысаналы трансферттер сомасын бөлу» деген кестеде:</w:t>
      </w:r>
      <w:r>
        <w:br/>
      </w:r>
      <w:r>
        <w:rPr>
          <w:rFonts w:ascii="Times New Roman"/>
          <w:b w:val="false"/>
          <w:i w:val="false"/>
          <w:color w:val="000000"/>
          <w:sz w:val="28"/>
        </w:rPr>
        <w:t>
      «Шығыстар сомасы» деген бағанда:</w:t>
      </w:r>
      <w:r>
        <w:br/>
      </w:r>
      <w:r>
        <w:rPr>
          <w:rFonts w:ascii="Times New Roman"/>
          <w:b w:val="false"/>
          <w:i w:val="false"/>
          <w:color w:val="000000"/>
          <w:sz w:val="28"/>
        </w:rPr>
        <w:t>
      «Барлығы» деген жолдағы «31 899 111» деген сандар «31 890 630» деген сандармен ауыстырылсын;</w:t>
      </w:r>
      <w:r>
        <w:br/>
      </w:r>
      <w:r>
        <w:rPr>
          <w:rFonts w:ascii="Times New Roman"/>
          <w:b w:val="false"/>
          <w:i w:val="false"/>
          <w:color w:val="000000"/>
          <w:sz w:val="28"/>
        </w:rPr>
        <w:t>
      реттік нөмірі 10-жолдағы «873 592» деген сандар «865 111» деген сандармен ауыстырылсын;</w:t>
      </w:r>
      <w:r>
        <w:br/>
      </w:r>
      <w:r>
        <w:rPr>
          <w:rFonts w:ascii="Times New Roman"/>
          <w:b w:val="false"/>
          <w:i w:val="false"/>
          <w:color w:val="000000"/>
          <w:sz w:val="28"/>
        </w:rPr>
        <w:t>
      «Мәдениет объектілерін күрделі және ағымдағы жөндеу» деген бағанда:</w:t>
      </w:r>
      <w:r>
        <w:br/>
      </w:r>
      <w:r>
        <w:rPr>
          <w:rFonts w:ascii="Times New Roman"/>
          <w:b w:val="false"/>
          <w:i w:val="false"/>
          <w:color w:val="000000"/>
          <w:sz w:val="28"/>
        </w:rPr>
        <w:t>
      «Барлығы» деген жолдағы «2 696 904» деген сандар «2 688 724» деген сандармен ауыстырылсын;</w:t>
      </w:r>
      <w:r>
        <w:br/>
      </w:r>
      <w:r>
        <w:rPr>
          <w:rFonts w:ascii="Times New Roman"/>
          <w:b w:val="false"/>
          <w:i w:val="false"/>
          <w:color w:val="000000"/>
          <w:sz w:val="28"/>
        </w:rPr>
        <w:t>
      реттік нөмірі 10-жолдағы «104 956» деген сандар «96 776» деген сандармен ауыстырылсын;</w:t>
      </w:r>
      <w:r>
        <w:br/>
      </w:r>
      <w:r>
        <w:rPr>
          <w:rFonts w:ascii="Times New Roman"/>
          <w:b w:val="false"/>
          <w:i w:val="false"/>
          <w:color w:val="000000"/>
          <w:sz w:val="28"/>
        </w:rPr>
        <w:t>
      «Білім беру объектілерін күрделі және ағымдағы жөндеу» деген бағанда:</w:t>
      </w:r>
      <w:r>
        <w:br/>
      </w:r>
      <w:r>
        <w:rPr>
          <w:rFonts w:ascii="Times New Roman"/>
          <w:b w:val="false"/>
          <w:i w:val="false"/>
          <w:color w:val="000000"/>
          <w:sz w:val="28"/>
        </w:rPr>
        <w:t>
      «Барлығы» деген жолдағы «16 688 942» деген сандар «16 688 641» деген сандармен ауыстырылсын;</w:t>
      </w:r>
      <w:r>
        <w:br/>
      </w:r>
      <w:r>
        <w:rPr>
          <w:rFonts w:ascii="Times New Roman"/>
          <w:b w:val="false"/>
          <w:i w:val="false"/>
          <w:color w:val="000000"/>
          <w:sz w:val="28"/>
        </w:rPr>
        <w:t>
      реттік нөмірі 10-жолдағы «227 963» деген сандар «227 662»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
      6) көрсетілген қаулыға </w:t>
      </w:r>
      <w:r>
        <w:rPr>
          <w:rFonts w:ascii="Times New Roman"/>
          <w:b w:val="false"/>
          <w:i w:val="false"/>
          <w:color w:val="000000"/>
          <w:sz w:val="28"/>
        </w:rPr>
        <w:t>43-қосымшада</w:t>
      </w:r>
      <w:r>
        <w:rPr>
          <w:rFonts w:ascii="Times New Roman"/>
          <w:b w:val="false"/>
          <w:i w:val="false"/>
          <w:color w:val="000000"/>
          <w:sz w:val="28"/>
        </w:rPr>
        <w:t>:</w:t>
      </w:r>
      <w:r>
        <w:br/>
      </w:r>
      <w:r>
        <w:rPr>
          <w:rFonts w:ascii="Times New Roman"/>
          <w:b w:val="false"/>
          <w:i w:val="false"/>
          <w:color w:val="000000"/>
          <w:sz w:val="28"/>
        </w:rPr>
        <w:t>
      «Облыстық бюджеттерге, Астана және Алматы қалаларының бюджеттеріне облыстық және аудандық маңызы бар автомобиль жолдарын, қалалардың және елді мекендердің көшелерін жөндеуге және күтіп-ұстауға берілетін ағымдағы нысаналы трансферттердің сомасын бөлу» деген кестеде:</w:t>
      </w:r>
      <w:r>
        <w:br/>
      </w:r>
      <w:r>
        <w:rPr>
          <w:rFonts w:ascii="Times New Roman"/>
          <w:b w:val="false"/>
          <w:i w:val="false"/>
          <w:color w:val="000000"/>
          <w:sz w:val="28"/>
        </w:rPr>
        <w:t>
      «Барлығы» деген жолдағы «17 773 377» деген сандар «18 140 603» деген сандармен ауыстырылсын;</w:t>
      </w:r>
      <w:r>
        <w:br/>
      </w:r>
      <w:r>
        <w:rPr>
          <w:rFonts w:ascii="Times New Roman"/>
          <w:b w:val="false"/>
          <w:i w:val="false"/>
          <w:color w:val="000000"/>
          <w:sz w:val="28"/>
        </w:rPr>
        <w:t>
      реттік нөмірі 9-жолдағы «568 226» деген сандар «936 044» деген сандармен ауыстырылсын;</w:t>
      </w:r>
      <w:r>
        <w:br/>
      </w:r>
      <w:r>
        <w:rPr>
          <w:rFonts w:ascii="Times New Roman"/>
          <w:b w:val="false"/>
          <w:i w:val="false"/>
          <w:color w:val="000000"/>
          <w:sz w:val="28"/>
        </w:rPr>
        <w:t>
      реттік нөмірі 10-жолдағы «1 644 950» деген сандар «1 644 358»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
      7) көрсетілген қаулыға </w:t>
      </w:r>
      <w:r>
        <w:rPr>
          <w:rFonts w:ascii="Times New Roman"/>
          <w:b w:val="false"/>
          <w:i w:val="false"/>
          <w:color w:val="000000"/>
          <w:sz w:val="28"/>
        </w:rPr>
        <w:t>44-қосымшада</w:t>
      </w:r>
      <w:r>
        <w:rPr>
          <w:rFonts w:ascii="Times New Roman"/>
          <w:b w:val="false"/>
          <w:i w:val="false"/>
          <w:color w:val="000000"/>
          <w:sz w:val="28"/>
        </w:rPr>
        <w:t>:</w:t>
      </w:r>
      <w:r>
        <w:br/>
      </w:r>
      <w:r>
        <w:rPr>
          <w:rFonts w:ascii="Times New Roman"/>
          <w:b w:val="false"/>
          <w:i w:val="false"/>
          <w:color w:val="000000"/>
          <w:sz w:val="28"/>
        </w:rPr>
        <w:t>
      «Шығыстар сомасы» деген бағанда:</w:t>
      </w:r>
      <w:r>
        <w:br/>
      </w:r>
      <w:r>
        <w:rPr>
          <w:rFonts w:ascii="Times New Roman"/>
          <w:b w:val="false"/>
          <w:i w:val="false"/>
          <w:color w:val="000000"/>
          <w:sz w:val="28"/>
        </w:rPr>
        <w:t>
      «Барлығы» деген жолдағы «3 610 002» деген сандар «3 607 890» деген сандармен ауыстырылсын;</w:t>
      </w:r>
      <w:r>
        <w:br/>
      </w:r>
      <w:r>
        <w:rPr>
          <w:rFonts w:ascii="Times New Roman"/>
          <w:b w:val="false"/>
          <w:i w:val="false"/>
          <w:color w:val="000000"/>
          <w:sz w:val="28"/>
        </w:rPr>
        <w:t>
      реттік нөмірі 9-жолдағы «226 976» деген сандар «224 864» деген сандармен ауыстырылсын;</w:t>
      </w:r>
      <w:r>
        <w:br/>
      </w:r>
      <w:r>
        <w:rPr>
          <w:rFonts w:ascii="Times New Roman"/>
          <w:b w:val="false"/>
          <w:i w:val="false"/>
          <w:color w:val="000000"/>
          <w:sz w:val="28"/>
        </w:rPr>
        <w:t>
      «Кент ішіндегі жолдарды ағымдағы жөндеу» деген бағанда:</w:t>
      </w:r>
      <w:r>
        <w:br/>
      </w:r>
      <w:r>
        <w:rPr>
          <w:rFonts w:ascii="Times New Roman"/>
          <w:b w:val="false"/>
          <w:i w:val="false"/>
          <w:color w:val="000000"/>
          <w:sz w:val="28"/>
        </w:rPr>
        <w:t>
      «Барлығы» деген жолдағы «212 874» деген сандар «212 364» деген сандармен ауыстырылсын;</w:t>
      </w:r>
      <w:r>
        <w:br/>
      </w:r>
      <w:r>
        <w:rPr>
          <w:rFonts w:ascii="Times New Roman"/>
          <w:b w:val="false"/>
          <w:i w:val="false"/>
          <w:color w:val="000000"/>
          <w:sz w:val="28"/>
        </w:rPr>
        <w:t>
      реттік нөмірі 9-жолдағы «121 964» деген сандар «121 454» деген сандармен ауыстырылсын;</w:t>
      </w:r>
      <w:r>
        <w:br/>
      </w:r>
      <w:r>
        <w:rPr>
          <w:rFonts w:ascii="Times New Roman"/>
          <w:b w:val="false"/>
          <w:i w:val="false"/>
          <w:color w:val="000000"/>
          <w:sz w:val="28"/>
        </w:rPr>
        <w:t>
      «Ауылдық мекендерді жайластыру» деген бағанда:</w:t>
      </w:r>
      <w:r>
        <w:br/>
      </w:r>
      <w:r>
        <w:rPr>
          <w:rFonts w:ascii="Times New Roman"/>
          <w:b w:val="false"/>
          <w:i w:val="false"/>
          <w:color w:val="000000"/>
          <w:sz w:val="28"/>
        </w:rPr>
        <w:t>
      «Барлығы» деген жолдағы «1 438 074» деген сандар «1 436 472» деген сандармен ауыстырылсын;</w:t>
      </w:r>
      <w:r>
        <w:br/>
      </w:r>
      <w:r>
        <w:rPr>
          <w:rFonts w:ascii="Times New Roman"/>
          <w:b w:val="false"/>
          <w:i w:val="false"/>
          <w:color w:val="000000"/>
          <w:sz w:val="28"/>
        </w:rPr>
        <w:t>
      реттік нөмірі 9-жолдағы «103 313» деген сандар «101 711»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
      8) көрсетілген қаулыға </w:t>
      </w:r>
      <w:r>
        <w:rPr>
          <w:rFonts w:ascii="Times New Roman"/>
          <w:b w:val="false"/>
          <w:i w:val="false"/>
          <w:color w:val="000000"/>
          <w:sz w:val="28"/>
        </w:rPr>
        <w:t>45-қосымшада</w:t>
      </w:r>
      <w:r>
        <w:rPr>
          <w:rFonts w:ascii="Times New Roman"/>
          <w:b w:val="false"/>
          <w:i w:val="false"/>
          <w:color w:val="000000"/>
          <w:sz w:val="28"/>
        </w:rPr>
        <w:t>:</w:t>
      </w:r>
      <w:r>
        <w:br/>
      </w:r>
      <w:r>
        <w:rPr>
          <w:rFonts w:ascii="Times New Roman"/>
          <w:b w:val="false"/>
          <w:i w:val="false"/>
          <w:color w:val="000000"/>
          <w:sz w:val="28"/>
        </w:rPr>
        <w:t>
      «Шығыстар сомасы» деген бағанда:</w:t>
      </w:r>
      <w:r>
        <w:br/>
      </w:r>
      <w:r>
        <w:rPr>
          <w:rFonts w:ascii="Times New Roman"/>
          <w:b w:val="false"/>
          <w:i w:val="false"/>
          <w:color w:val="000000"/>
          <w:sz w:val="28"/>
        </w:rPr>
        <w:t>
      «Барлығы» деген жолдағы «15 067 784» деген сандар «15 067 686» деген сандармен ауыстырылсын;</w:t>
      </w:r>
      <w:r>
        <w:br/>
      </w:r>
      <w:r>
        <w:rPr>
          <w:rFonts w:ascii="Times New Roman"/>
          <w:b w:val="false"/>
          <w:i w:val="false"/>
          <w:color w:val="000000"/>
          <w:sz w:val="28"/>
        </w:rPr>
        <w:t>
      реттік нөмірі 9-жолдағы «510 900» деген сандар «510 802» деген сандармен ауыстырылсын;</w:t>
      </w:r>
      <w:r>
        <w:br/>
      </w:r>
      <w:r>
        <w:rPr>
          <w:rFonts w:ascii="Times New Roman"/>
          <w:b w:val="false"/>
          <w:i w:val="false"/>
          <w:color w:val="000000"/>
          <w:sz w:val="28"/>
        </w:rPr>
        <w:t>
      «Сумен жабдықтау» деген бағанда:</w:t>
      </w:r>
      <w:r>
        <w:br/>
      </w:r>
      <w:r>
        <w:rPr>
          <w:rFonts w:ascii="Times New Roman"/>
          <w:b w:val="false"/>
          <w:i w:val="false"/>
          <w:color w:val="000000"/>
          <w:sz w:val="28"/>
        </w:rPr>
        <w:t>
      «Барлығы» деген жолдағы «4 334 768» деген сандар «4 334 670» деген сандармен ауыстырылсын;</w:t>
      </w:r>
      <w:r>
        <w:br/>
      </w:r>
      <w:r>
        <w:rPr>
          <w:rFonts w:ascii="Times New Roman"/>
          <w:b w:val="false"/>
          <w:i w:val="false"/>
          <w:color w:val="000000"/>
          <w:sz w:val="28"/>
        </w:rPr>
        <w:t>
      реттік нөмірі 9-жолдағы «92 983» деген сандар «92 885»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
      9) көрсетілген қаулыға </w:t>
      </w:r>
      <w:r>
        <w:rPr>
          <w:rFonts w:ascii="Times New Roman"/>
          <w:b w:val="false"/>
          <w:i w:val="false"/>
          <w:color w:val="000000"/>
          <w:sz w:val="28"/>
        </w:rPr>
        <w:t>46-қосымшада</w:t>
      </w:r>
      <w:r>
        <w:rPr>
          <w:rFonts w:ascii="Times New Roman"/>
          <w:b w:val="false"/>
          <w:i w:val="false"/>
          <w:color w:val="000000"/>
          <w:sz w:val="28"/>
        </w:rPr>
        <w:t>:</w:t>
      </w:r>
      <w:r>
        <w:br/>
      </w:r>
      <w:r>
        <w:rPr>
          <w:rFonts w:ascii="Times New Roman"/>
          <w:b w:val="false"/>
          <w:i w:val="false"/>
          <w:color w:val="000000"/>
          <w:sz w:val="28"/>
        </w:rPr>
        <w:t>
      «Барлығы» деген жолдағы «17 898 389» деген сандар «17 894 345» деген сандармен ауыстырылсын;</w:t>
      </w:r>
      <w:r>
        <w:br/>
      </w:r>
      <w:r>
        <w:rPr>
          <w:rFonts w:ascii="Times New Roman"/>
          <w:b w:val="false"/>
          <w:i w:val="false"/>
          <w:color w:val="000000"/>
          <w:sz w:val="28"/>
        </w:rPr>
        <w:t>
      реттік нөмірі 9-жолдағы «Қостанай облысы» деген бөлімде:</w:t>
      </w:r>
      <w:r>
        <w:br/>
      </w:r>
      <w:r>
        <w:rPr>
          <w:rFonts w:ascii="Times New Roman"/>
          <w:b w:val="false"/>
          <w:i w:val="false"/>
          <w:color w:val="000000"/>
          <w:sz w:val="28"/>
        </w:rPr>
        <w:t>
      «Сумен жабдықтау» деген кіші бөлімде:</w:t>
      </w:r>
      <w:r>
        <w:br/>
      </w:r>
      <w:r>
        <w:rPr>
          <w:rFonts w:ascii="Times New Roman"/>
          <w:b w:val="false"/>
          <w:i w:val="false"/>
          <w:color w:val="000000"/>
          <w:sz w:val="28"/>
        </w:rPr>
        <w:t>
      «Рудный қаласының 23, 28, 29 шағын қабатты құрылыс ықшам аудандарын сумен жабдықтау» деген жолдағы «75 087» деген сандар «68 846» деген сандармен ауыстырылсын;</w:t>
      </w:r>
      <w:r>
        <w:br/>
      </w:r>
      <w:r>
        <w:rPr>
          <w:rFonts w:ascii="Times New Roman"/>
          <w:b w:val="false"/>
          <w:i w:val="false"/>
          <w:color w:val="000000"/>
          <w:sz w:val="28"/>
        </w:rPr>
        <w:t>
      «Жітіқара қаласының «Желтоқсан» шағын ауданында сумен қамту тораптарының құрылысы» деген жолдағы «25 133» деген сандар «24 971» деген сандармен ауыстырылсын;</w:t>
      </w:r>
      <w:r>
        <w:br/>
      </w:r>
      <w:r>
        <w:rPr>
          <w:rFonts w:ascii="Times New Roman"/>
          <w:b w:val="false"/>
          <w:i w:val="false"/>
          <w:color w:val="000000"/>
          <w:sz w:val="28"/>
        </w:rPr>
        <w:t>
      «Кәріз» деген кіші бөлімде:</w:t>
      </w:r>
      <w:r>
        <w:br/>
      </w:r>
      <w:r>
        <w:rPr>
          <w:rFonts w:ascii="Times New Roman"/>
          <w:b w:val="false"/>
          <w:i w:val="false"/>
          <w:color w:val="000000"/>
          <w:sz w:val="28"/>
        </w:rPr>
        <w:t>
      «Арқалық қаласының кәріз коллекторларын кәріз тазарту ғимараттарынан (А түйіні) ағын сулардың жинақтағышына дейін қайта құрылымдау» деген жолдағы «223 838» деген сандар «223 640» деген сандармен ауыстырылсын;</w:t>
      </w:r>
      <w:r>
        <w:br/>
      </w:r>
      <w:r>
        <w:rPr>
          <w:rFonts w:ascii="Times New Roman"/>
          <w:b w:val="false"/>
          <w:i w:val="false"/>
          <w:color w:val="000000"/>
          <w:sz w:val="28"/>
        </w:rPr>
        <w:t>
      «Газбен жабдықтау» деген кіші бөлімде:</w:t>
      </w:r>
      <w:r>
        <w:br/>
      </w:r>
      <w:r>
        <w:rPr>
          <w:rFonts w:ascii="Times New Roman"/>
          <w:b w:val="false"/>
          <w:i w:val="false"/>
          <w:color w:val="000000"/>
          <w:sz w:val="28"/>
        </w:rPr>
        <w:t>
      «Қостанай облысы Қарабалық ауылында Чапаев, Космонавттар, Рабочая, Павлов, К. Маркс, Комсомольская көшелерінің 2-қабатты көп пәтерлі және жеке тұрғын үйлеріне газ өткізу» деген жолдағы «39 841» деген сандар «38 601» деген сандармен ауыстырылсын;</w:t>
      </w:r>
      <w:r>
        <w:br/>
      </w:r>
      <w:r>
        <w:rPr>
          <w:rFonts w:ascii="Times New Roman"/>
          <w:b w:val="false"/>
          <w:i w:val="false"/>
          <w:color w:val="000000"/>
          <w:sz w:val="28"/>
        </w:rPr>
        <w:t>
      «Қостанай облысы Қарабалық ауылы Нечипуренко көшесінде № 1 мектепке, әкімшілік ғимараттарға және Рабочая, Первомайская, Лермонтов, Сералин көшелеріндегі дара тұрғын үйлерге газ өткізу» деген жолдағы «64 102» деген сандар «62 805» деген сандармен ауыстырылсын;</w:t>
      </w:r>
      <w:r>
        <w:br/>
      </w:r>
      <w:r>
        <w:rPr>
          <w:rFonts w:ascii="Times New Roman"/>
          <w:b w:val="false"/>
          <w:i w:val="false"/>
          <w:color w:val="000000"/>
          <w:sz w:val="28"/>
        </w:rPr>
        <w:t>
      «Таран ауданының Тобол ауылындағы шағын көп қабатты құрылыстар үшін газ өткізгіштер салу» деген жолдағы «31 122» деген сандар «30 300» деген сандармен ауыстырылсын;</w:t>
      </w:r>
      <w:r>
        <w:br/>
      </w:r>
      <w:r>
        <w:rPr>
          <w:rFonts w:ascii="Times New Roman"/>
          <w:b w:val="false"/>
          <w:i w:val="false"/>
          <w:color w:val="000000"/>
          <w:sz w:val="28"/>
        </w:rPr>
        <w:t>
      «Қостанай қаласында Бородин-Баймағамбетов, Гагарин-Сай көшелері шекараларындағы газ үлестіру тораптарының құрылысы» деген жолдағы «83 000» деген сандар «92 960» деген сандармен ауыстырылсын;</w:t>
      </w:r>
      <w:r>
        <w:br/>
      </w:r>
      <w:r>
        <w:rPr>
          <w:rFonts w:ascii="Times New Roman"/>
          <w:b w:val="false"/>
          <w:i w:val="false"/>
          <w:color w:val="000000"/>
          <w:sz w:val="28"/>
        </w:rPr>
        <w:t>
      реттік нөмірі 12-жолдағы «Солтүстік Қазақстан» облысы деген бөлімде «1 120 404» деген сандар «1 117 711» деген сандармен ауыстырылсын;</w:t>
      </w:r>
      <w:r>
        <w:br/>
      </w:r>
      <w:r>
        <w:rPr>
          <w:rFonts w:ascii="Times New Roman"/>
          <w:b w:val="false"/>
          <w:i w:val="false"/>
          <w:color w:val="000000"/>
          <w:sz w:val="28"/>
        </w:rPr>
        <w:t>
      «Сумен жабдықтау» деген кіші бөлімде:</w:t>
      </w:r>
      <w:r>
        <w:br/>
      </w:r>
      <w:r>
        <w:rPr>
          <w:rFonts w:ascii="Times New Roman"/>
          <w:b w:val="false"/>
          <w:i w:val="false"/>
          <w:color w:val="000000"/>
          <w:sz w:val="28"/>
        </w:rPr>
        <w:t>
      «Петропавл қаласында коммуналдық желілерді қайта жаңғырту және жетілдіру - ыстық сумен жабдықтау желілерін жөндеу» деген жолдағы «50 483» деген сандар «50 408» деген сандармен ауыстырылсын;</w:t>
      </w:r>
      <w:r>
        <w:br/>
      </w:r>
      <w:r>
        <w:rPr>
          <w:rFonts w:ascii="Times New Roman"/>
          <w:b w:val="false"/>
          <w:i w:val="false"/>
          <w:color w:val="000000"/>
          <w:sz w:val="28"/>
        </w:rPr>
        <w:t>
      «Мүсірепов атындағы ауданының Новоишимск селосында 2-ші көтергіштің сорғы станциясының тазарту имараттарына дейін су құбыр желілерін қайта жаңғырту» деген жолдағы «53 923» деген сандар «53 677» деген сандармен ауыстырылсын;</w:t>
      </w:r>
      <w:r>
        <w:br/>
      </w:r>
      <w:r>
        <w:rPr>
          <w:rFonts w:ascii="Times New Roman"/>
          <w:b w:val="false"/>
          <w:i w:val="false"/>
          <w:color w:val="000000"/>
          <w:sz w:val="28"/>
        </w:rPr>
        <w:t>
      «Солтүстік Қазақстан облысының Петропавл қаласында сумен жабдықтаудың инженерлік желілерін қайта жаңғырту» деген жолдағы «135 205» деген сандар «134 762» деген сандармен ауыстырылсын;</w:t>
      </w:r>
      <w:r>
        <w:br/>
      </w:r>
      <w:r>
        <w:rPr>
          <w:rFonts w:ascii="Times New Roman"/>
          <w:b w:val="false"/>
          <w:i w:val="false"/>
          <w:color w:val="000000"/>
          <w:sz w:val="28"/>
        </w:rPr>
        <w:t>
      «Солтүстік Қазақстан облысының Петропавл қаласында сумен жабдықтаудың желілерін қайта жаңғырту (Крепостная көшесіндегі суағызғы, су құбырлық тазарту имараттары аумағындағы суағызғы, су құбырлық тазарту имараттарын қайта жаңғырту)» деген жолдағы «124 379» деген сандар «124 112» деген сандармен ауыстырылсын;</w:t>
      </w:r>
      <w:r>
        <w:br/>
      </w:r>
      <w:r>
        <w:rPr>
          <w:rFonts w:ascii="Times New Roman"/>
          <w:b w:val="false"/>
          <w:i w:val="false"/>
          <w:color w:val="000000"/>
          <w:sz w:val="28"/>
        </w:rPr>
        <w:t>
      «Солтүстік Қазақстан облысының Жамбыл ауданының Қайранкөл ауылында сумен жабдықтау жүйесін қайта жаңғырту» деген жолдағы «62 438» деген сандар «62 322» деген сандармен ауыстырылсын;</w:t>
      </w:r>
      <w:r>
        <w:br/>
      </w:r>
      <w:r>
        <w:rPr>
          <w:rFonts w:ascii="Times New Roman"/>
          <w:b w:val="false"/>
          <w:i w:val="false"/>
          <w:color w:val="000000"/>
          <w:sz w:val="28"/>
        </w:rPr>
        <w:t>
      «Кәріз» деген кіші бөлімде:</w:t>
      </w:r>
      <w:r>
        <w:br/>
      </w:r>
      <w:r>
        <w:rPr>
          <w:rFonts w:ascii="Times New Roman"/>
          <w:b w:val="false"/>
          <w:i w:val="false"/>
          <w:color w:val="000000"/>
          <w:sz w:val="28"/>
        </w:rPr>
        <w:t>
      «Солтүстік Қазақстан облысы Петропавл қаласында кәріз инженерлік желілерін қайта жаңғырту» деген жолдағы «217 587» деген сандар «216 903» деген сандармен ауыстырылсын;</w:t>
      </w:r>
      <w:r>
        <w:br/>
      </w:r>
      <w:r>
        <w:rPr>
          <w:rFonts w:ascii="Times New Roman"/>
          <w:b w:val="false"/>
          <w:i w:val="false"/>
          <w:color w:val="000000"/>
          <w:sz w:val="28"/>
        </w:rPr>
        <w:t>
      «Петропавл қаласындағы Шал ақын ауданында кәріз желілерін қайта жаңғырту (Интернационал көшесі бойындағы кәріз коллекторы) деген жолдағы «205 941» деген сандар «205 259» деген сандармен ауыстырылсын;</w:t>
      </w:r>
      <w:r>
        <w:br/>
      </w:r>
      <w:r>
        <w:rPr>
          <w:rFonts w:ascii="Times New Roman"/>
          <w:b w:val="false"/>
          <w:i w:val="false"/>
          <w:color w:val="000000"/>
          <w:sz w:val="28"/>
        </w:rPr>
        <w:t>
      «Электрмен жабдықтау» деген кіші бөлімде:</w:t>
      </w:r>
      <w:r>
        <w:br/>
      </w:r>
      <w:r>
        <w:rPr>
          <w:rFonts w:ascii="Times New Roman"/>
          <w:b w:val="false"/>
          <w:i w:val="false"/>
          <w:color w:val="000000"/>
          <w:sz w:val="28"/>
        </w:rPr>
        <w:t>
      «Петропавл қаласының электр желілерін қайта жаңғырту» деген жолдағы «47 272» деген сандар «47 112» деген сандармен ауыстырылсын;</w:t>
      </w:r>
      <w:r>
        <w:br/>
      </w:r>
      <w:r>
        <w:rPr>
          <w:rFonts w:ascii="Times New Roman"/>
          <w:b w:val="false"/>
          <w:i w:val="false"/>
          <w:color w:val="000000"/>
          <w:sz w:val="28"/>
        </w:rPr>
        <w:t>
      «Петропавл қаласының трансформаторлық шағын станцияларын қайта жаңғырту» деген жолдағы «56 959» деген сандар «56 939» деген сандармен ауыстырылсын;</w:t>
      </w:r>
      <w:r>
        <w:br/>
      </w:r>
      <w:r>
        <w:rPr>
          <w:rFonts w:ascii="Times New Roman"/>
          <w:b w:val="false"/>
          <w:i w:val="false"/>
          <w:color w:val="000000"/>
          <w:sz w:val="28"/>
        </w:rPr>
        <w:t>
      реттік нөмірі 15-жолдағы «Астана қаласы» деген бөлімдегі «2 650 846» деген сандар «2 649 495» деген сандармен ауыстырылсын;</w:t>
      </w:r>
      <w:r>
        <w:br/>
      </w:r>
      <w:r>
        <w:rPr>
          <w:rFonts w:ascii="Times New Roman"/>
          <w:b w:val="false"/>
          <w:i w:val="false"/>
          <w:color w:val="000000"/>
          <w:sz w:val="28"/>
        </w:rPr>
        <w:t>
      «Электрмен жабдықтау» деген кіші бөлімде:</w:t>
      </w:r>
      <w:r>
        <w:br/>
      </w:r>
      <w:r>
        <w:rPr>
          <w:rFonts w:ascii="Times New Roman"/>
          <w:b w:val="false"/>
          <w:i w:val="false"/>
          <w:color w:val="000000"/>
          <w:sz w:val="28"/>
        </w:rPr>
        <w:t>
      «Астана қаласындағы жұмыс істеп тұрған «Промзона» 110/35/10 кВ қосалқы станциясын реконструкциялау (аяқтау)» деген жолдағы «392 393» деген сандар «391 502» деген сандармен ауыстырылсын;</w:t>
      </w:r>
      <w:r>
        <w:br/>
      </w:r>
      <w:r>
        <w:rPr>
          <w:rFonts w:ascii="Times New Roman"/>
          <w:b w:val="false"/>
          <w:i w:val="false"/>
          <w:color w:val="000000"/>
          <w:sz w:val="28"/>
        </w:rPr>
        <w:t>
      «Астана қаласындағы жұмыс істеп тұрған «Насосная» 110/6 кВ қосалқы станциясын реконстуркциялау (аяқтау)» деген жолдағы «196 353» деген сандар «195 893»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
      10) көрсетілген қаулыға </w:t>
      </w:r>
      <w:r>
        <w:rPr>
          <w:rFonts w:ascii="Times New Roman"/>
          <w:b w:val="false"/>
          <w:i w:val="false"/>
          <w:color w:val="000000"/>
          <w:sz w:val="28"/>
        </w:rPr>
        <w:t>47-қосымшада</w:t>
      </w:r>
      <w:r>
        <w:rPr>
          <w:rFonts w:ascii="Times New Roman"/>
          <w:b w:val="false"/>
          <w:i w:val="false"/>
          <w:color w:val="000000"/>
          <w:sz w:val="28"/>
        </w:rPr>
        <w:t>:</w:t>
      </w:r>
      <w:r>
        <w:br/>
      </w:r>
      <w:r>
        <w:rPr>
          <w:rFonts w:ascii="Times New Roman"/>
          <w:b w:val="false"/>
          <w:i w:val="false"/>
          <w:color w:val="000000"/>
          <w:sz w:val="28"/>
        </w:rPr>
        <w:t>
      «Барлығы» деген жолдағы «4 870 765» деген сандар «4 553 265» деген сандармен ауыстырылсын;</w:t>
      </w:r>
      <w:r>
        <w:br/>
      </w:r>
      <w:r>
        <w:rPr>
          <w:rFonts w:ascii="Times New Roman"/>
          <w:b w:val="false"/>
          <w:i w:val="false"/>
          <w:color w:val="000000"/>
          <w:sz w:val="28"/>
        </w:rPr>
        <w:t>
      реттік нөмірі 2-жолдағы «203 400» деген сандар «65 700» деген сандармен ауыстырылсын;</w:t>
      </w:r>
      <w:r>
        <w:br/>
      </w:r>
      <w:r>
        <w:rPr>
          <w:rFonts w:ascii="Times New Roman"/>
          <w:b w:val="false"/>
          <w:i w:val="false"/>
          <w:color w:val="000000"/>
          <w:sz w:val="28"/>
        </w:rPr>
        <w:t>
      реттік нөмірі 7-жолдағы «223 100» деген сандар «200 600» деген сандармен ауыстырылсын;</w:t>
      </w:r>
      <w:r>
        <w:br/>
      </w:r>
      <w:r>
        <w:rPr>
          <w:rFonts w:ascii="Times New Roman"/>
          <w:b w:val="false"/>
          <w:i w:val="false"/>
          <w:color w:val="000000"/>
          <w:sz w:val="28"/>
        </w:rPr>
        <w:t>
      реттік нөмірі 8-жолдағы «314 500» деген сандар «166 205» деген сандармен ауыстырылсын;</w:t>
      </w:r>
      <w:r>
        <w:br/>
      </w:r>
      <w:r>
        <w:rPr>
          <w:rFonts w:ascii="Times New Roman"/>
          <w:b w:val="false"/>
          <w:i w:val="false"/>
          <w:color w:val="000000"/>
          <w:sz w:val="28"/>
        </w:rPr>
        <w:t>
      реттік нөмірі 10-жолдағы «298 100» деген сандар «289 095»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
      11) көрсетілген қаулыға </w:t>
      </w:r>
      <w:r>
        <w:rPr>
          <w:rFonts w:ascii="Times New Roman"/>
          <w:b w:val="false"/>
          <w:i w:val="false"/>
          <w:color w:val="000000"/>
          <w:sz w:val="28"/>
        </w:rPr>
        <w:t>48-қосымшада</w:t>
      </w:r>
      <w:r>
        <w:rPr>
          <w:rFonts w:ascii="Times New Roman"/>
          <w:b w:val="false"/>
          <w:i w:val="false"/>
          <w:color w:val="000000"/>
          <w:sz w:val="28"/>
        </w:rPr>
        <w:t>:</w:t>
      </w:r>
      <w:r>
        <w:br/>
      </w:r>
      <w:r>
        <w:rPr>
          <w:rFonts w:ascii="Times New Roman"/>
          <w:b w:val="false"/>
          <w:i w:val="false"/>
          <w:color w:val="000000"/>
          <w:sz w:val="28"/>
        </w:rPr>
        <w:t>
      «Барлығы» деген жолдағы «6 324 000» деген сандар «6 284 965» деген сандармен ауыстырылсын;</w:t>
      </w:r>
      <w:r>
        <w:br/>
      </w:r>
      <w:r>
        <w:rPr>
          <w:rFonts w:ascii="Times New Roman"/>
          <w:b w:val="false"/>
          <w:i w:val="false"/>
          <w:color w:val="000000"/>
          <w:sz w:val="28"/>
        </w:rPr>
        <w:t>
      реттік нөмірі - 9-жолдағы «540 000» деген сандар «529 965» деген сандармен ауыстырылсын;</w:t>
      </w:r>
      <w:r>
        <w:br/>
      </w:r>
      <w:r>
        <w:rPr>
          <w:rFonts w:ascii="Times New Roman"/>
          <w:b w:val="false"/>
          <w:i w:val="false"/>
          <w:color w:val="000000"/>
          <w:sz w:val="28"/>
        </w:rPr>
        <w:t>
      реттік нөмірі 15-жолдағы «600 000» деген сандар «571 000»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
      12) көрсетілген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25-қосымшалар</w:t>
      </w:r>
      <w:r>
        <w:rPr>
          <w:rFonts w:ascii="Times New Roman"/>
          <w:b w:val="false"/>
          <w:i w:val="false"/>
          <w:color w:val="000000"/>
          <w:sz w:val="28"/>
        </w:rPr>
        <w:t xml:space="preserve"> осы қаулыға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13) осы қаулыға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9-қосымшаларға</w:t>
      </w:r>
      <w:r>
        <w:rPr>
          <w:rFonts w:ascii="Times New Roman"/>
          <w:b w:val="false"/>
          <w:i w:val="false"/>
          <w:color w:val="000000"/>
          <w:sz w:val="28"/>
        </w:rPr>
        <w:t xml:space="preserve"> сәйкес 1-1, 38-1, 40-1, 41-4, 41-5-қосымшаларымен толықтырылсын.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министрлігі республикалық бюджеттік бағдарламалардың мүдделі әкімшілерімен бірлесіп, жиынтық қаржыландыру жоспарына тиісті қаржы жылына арналған міндеттемелер мен төлемдер бойынша өзгерістер мен толықтырулар енгізсін.</w:t>
      </w:r>
      <w:r>
        <w:br/>
      </w:r>
      <w:r>
        <w:rPr>
          <w:rFonts w:ascii="Times New Roman"/>
          <w:b w:val="false"/>
          <w:i w:val="false"/>
          <w:color w:val="000000"/>
          <w:sz w:val="28"/>
        </w:rPr>
        <w:t>
</w:t>
      </w:r>
      <w:r>
        <w:rPr>
          <w:rFonts w:ascii="Times New Roman"/>
          <w:b w:val="false"/>
          <w:i w:val="false"/>
          <w:color w:val="000000"/>
          <w:sz w:val="28"/>
        </w:rPr>
        <w:t>
      4. Республикалық бюджеттік бағдарламалардың әкімшілері осы қаулыға қол қойылған сәттен бастап он күн мерзімде 2010-2014 жылдарға арналған стратегиялық жоспарларға тиісті өзгерістер мен толықтырулар енгізсін.</w:t>
      </w:r>
      <w:r>
        <w:br/>
      </w:r>
      <w:r>
        <w:rPr>
          <w:rFonts w:ascii="Times New Roman"/>
          <w:b w:val="false"/>
          <w:i w:val="false"/>
          <w:color w:val="000000"/>
          <w:sz w:val="28"/>
        </w:rPr>
        <w:t>
</w:t>
      </w:r>
      <w:r>
        <w:rPr>
          <w:rFonts w:ascii="Times New Roman"/>
          <w:b w:val="false"/>
          <w:i w:val="false"/>
          <w:color w:val="000000"/>
          <w:sz w:val="28"/>
        </w:rPr>
        <w:t>
      5. Осы қаулы 2010 жылғы 1 қаңтардан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2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29 қарашадағы </w:t>
      </w:r>
      <w:r>
        <w:br/>
      </w:r>
      <w:r>
        <w:rPr>
          <w:rFonts w:ascii="Times New Roman"/>
          <w:b w:val="false"/>
          <w:i w:val="false"/>
          <w:color w:val="000000"/>
          <w:sz w:val="28"/>
        </w:rPr>
        <w:t xml:space="preserve">
№ 1274 қаулысына   </w:t>
      </w:r>
      <w:r>
        <w:br/>
      </w:r>
      <w:r>
        <w:rPr>
          <w:rFonts w:ascii="Times New Roman"/>
          <w:b w:val="false"/>
          <w:i w:val="false"/>
          <w:color w:val="000000"/>
          <w:sz w:val="28"/>
        </w:rPr>
        <w:t xml:space="preserve">
1-қосымша       </w:t>
      </w:r>
    </w:p>
    <w:bookmarkEnd w:id="1"/>
    <w:bookmarkStart w:name="z48" w:id="2"/>
    <w:p>
      <w:pPr>
        <w:spacing w:after="0"/>
        <w:ind w:left="0"/>
        <w:jc w:val="left"/>
      </w:pPr>
      <w:r>
        <w:rPr>
          <w:rFonts w:ascii="Times New Roman"/>
          <w:b/>
          <w:i w:val="false"/>
          <w:color w:val="000000"/>
        </w:rPr>
        <w:t xml:space="preserve"> 
2010 жылға арналған республикалық бюджетті түзету</w:t>
      </w:r>
    </w:p>
    <w:bookmarkEnd w:id="2"/>
    <w:p>
      <w:pPr>
        <w:spacing w:after="0"/>
        <w:ind w:left="0"/>
        <w:jc w:val="both"/>
      </w:pPr>
      <w:r>
        <w:rPr>
          <w:rFonts w:ascii="Times New Roman"/>
          <w:b w:val="false"/>
          <w:i/>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gridCol w:w="1213"/>
        <w:gridCol w:w="1233"/>
        <w:gridCol w:w="7453"/>
        <w:gridCol w:w="185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Кірістер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3 939</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3 939</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мемлекеттік басқару органдарынан алынатын трансферттер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3 939</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бюджеттерінен алынатын трансферттер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gridCol w:w="1213"/>
        <w:gridCol w:w="1233"/>
        <w:gridCol w:w="7453"/>
        <w:gridCol w:w="185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7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 (+/-)</w:t>
            </w:r>
          </w:p>
        </w:tc>
      </w:tr>
      <w:tr>
        <w:trPr>
          <w:trHeight w:val="30" w:hRule="atLeast"/>
        </w:trPr>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3 939</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 coт қылмыстық-атқару қызметі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66 772</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Ішкі істер министрлігі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79 500</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 және қоғамдық қауіпсіздікті қамтамасыз ету саласында мемлекеттік саясаттың іске асырылуын ұйымдастыру және айқындау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34 800</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көші-қон полициясының қосымша штат санын ұстауға, материалдық-техникалық жарақтандыруға, оралмандарды құжаттандыруға берілетін ағымдағы нысаналы трансферттер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18 516</w:t>
            </w:r>
          </w:p>
        </w:tc>
      </w:tr>
      <w:tr>
        <w:trPr>
          <w:trHeight w:val="160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Оралмандарды уақытша орналастыру орталығын және Оралмандарды бейімдеу мен біріктіру орталығын ұстауға және материалдық-техникалық жарақтандыруға берілетін ағымдағы нысаналы даму трансферттер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26 184</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Әділет министрлігі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2 275 766</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актілерінің орындалуын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2 181 495</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Тәркіленген және тыйым салынған мүлікті бағалау, сақтау және өткізу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94 271</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қауіпсіздік комитеті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-32 652</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қауіпсіздікті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-32 652</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Жоғарғы Соты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-2 275 766</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негіздер бойынша тәркіленіп республикалық меншікке түскен мүлікті бағалау, сақтау және сату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-86 671</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билігінің жергілікті органдарының сот төрелігін іске асыруын және сот шешімдерінің орындалуын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-2 115 959</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билігінің жергілікті органдарының сот төрелігін іске асыруға әкімшілік етуін және сот шешімдерінің орындалуын қамтамасыз етуі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-65 536</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актілерін орындау мақсатында түскен тыйым салынған мүлікті бағалау, сақтау және өткізу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-7 600</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қылмысқа және сыбайлас жемқорлыққа қарсы күрес агенттігі (қаржы полициясы)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19 924</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қатынастардағы және экономикалық қылмыстағы жемқорлық деңгейін төмендету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19 924</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көмек және әлеуметтік қамсыздандыру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-72 976</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Еңбек және халықты әлеуметтік қорғау министрлігі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-72 976</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халықты жұмыспен қамту, әлеуметтік қорғау және көші-қон саласындағы қызметті ұйымдастыру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-46 814</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тарихи отанына қоныстандыру және бастапқы бейімдеу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-26 162</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Көлік және коммуникация</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10 143</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Көлік және коммуникация министрлігі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10 143</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 саласындағы саясатты қалыптастыру, үйлестіру және бақылау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10 143</w:t>
            </w:r>
          </w:p>
        </w:tc>
      </w:tr>
    </w:tbl>
    <w:bookmarkStart w:name="z21"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29 қарашадағы </w:t>
      </w:r>
      <w:r>
        <w:br/>
      </w:r>
      <w:r>
        <w:rPr>
          <w:rFonts w:ascii="Times New Roman"/>
          <w:b w:val="false"/>
          <w:i w:val="false"/>
          <w:color w:val="000000"/>
          <w:sz w:val="28"/>
        </w:rPr>
        <w:t xml:space="preserve">
№ 1274 қаулысына   </w:t>
      </w:r>
      <w:r>
        <w:br/>
      </w:r>
      <w:r>
        <w:rPr>
          <w:rFonts w:ascii="Times New Roman"/>
          <w:b w:val="false"/>
          <w:i w:val="false"/>
          <w:color w:val="000000"/>
          <w:sz w:val="28"/>
        </w:rPr>
        <w:t xml:space="preserve">
2-қосымша      </w:t>
      </w:r>
    </w:p>
    <w:bookmarkEnd w:id="3"/>
    <w:bookmarkStart w:name="z22"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22 желтоқсандағы </w:t>
      </w:r>
      <w:r>
        <w:br/>
      </w:r>
      <w:r>
        <w:rPr>
          <w:rFonts w:ascii="Times New Roman"/>
          <w:b w:val="false"/>
          <w:i w:val="false"/>
          <w:color w:val="000000"/>
          <w:sz w:val="28"/>
        </w:rPr>
        <w:t xml:space="preserve">
№ 2162 қаулысына    </w:t>
      </w:r>
      <w:r>
        <w:br/>
      </w:r>
      <w:r>
        <w:rPr>
          <w:rFonts w:ascii="Times New Roman"/>
          <w:b w:val="false"/>
          <w:i w:val="false"/>
          <w:color w:val="000000"/>
          <w:sz w:val="28"/>
        </w:rPr>
        <w:t xml:space="preserve">
1-қосымша       </w:t>
      </w:r>
    </w:p>
    <w:bookmarkEnd w:id="4"/>
    <w:bookmarkStart w:name="z23" w:id="5"/>
    <w:p>
      <w:pPr>
        <w:spacing w:after="0"/>
        <w:ind w:left="0"/>
        <w:jc w:val="left"/>
      </w:pPr>
      <w:r>
        <w:rPr>
          <w:rFonts w:ascii="Times New Roman"/>
          <w:b/>
          <w:i w:val="false"/>
          <w:color w:val="000000"/>
        </w:rPr>
        <w:t xml:space="preserve"> 
2010 - 2012 жылдарға арналған республикалық бюджеттен қаржыландырылатын республикалық бюджеттік инвестициялық жобалардың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022"/>
        <w:gridCol w:w="1043"/>
        <w:gridCol w:w="1443"/>
        <w:gridCol w:w="6217"/>
        <w:gridCol w:w="1327"/>
        <w:gridCol w:w="1067"/>
        <w:gridCol w:w="112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6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300 663 013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314 320 100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329 560 939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14 434 702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6 143 339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12 277 235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Премьер-Министрінің Кеңсесі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200 128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901 131</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Премьер-Министрінің Ахуал орталығын құру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200 128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901 131</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Премьер-Министрінің Ахуал орталығын құру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200 128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901 131</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Сыртқы істер министрлігі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3 308 437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2 751 091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2 751 091</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дипломатиялық өкілдіктерін орналастыру үшін шетелде жылжымайтын мүлік объектілерін сатып алу және салу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3 308 437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2 751 091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2 751 091</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Германия Федеративтік Республикасындағы Қазақстан Республикасы Елшілігінің әкімшілік ғимараты, тұрғын үй құрылысы және резиденцияны реконструкциялау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995 510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637 230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Украинада Қазақстан Республикасы Елшілігінің ғимараттар кешенін салу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1 528 427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1 528 427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Өзбекстан Республикасында Қазақстан Республикасы Елшілігінің ғимараттар кешенін салу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784 500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585 434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1 669 673</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Республикасында Қазақстан Республикасы Елшілігінің ғимараттар кешенін салу және жобалық-сметалық құжаттамасын әзірлеу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540 709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Моңғолияда Қазақстан Республикасы Елшілігінің ғимараттар кешенін салу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540 709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9 928 087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1 975 814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8 260 381</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қызметін жаңғырту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120 267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423 404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423 404</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26 722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127 021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127 021</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қызметін жаңғырту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26 722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127 021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127 021</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93 545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296 383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296 383</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қызметін жаңғырту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93 545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296 383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296 383</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бақылау және кедендік инфрақұрылым объектілерін салу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3 954 073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«Қорғас» кедені үшін инженерлік қамтамасыз етілген 3 қабатты 18 пәтерлік тұрғын үй (2 дана) құрылысы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278 246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ББӨП "Нововоскресеновка" "Сыпатай батыр" кеден бекеті құрылысының аяқталуы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"Тәжен" бірыңғай бақылау-рұқсатнамалық пункт құрылысы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185 850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"Темір-Баба" бірыңғай бақылау-рұқсатнамалық пункт құрылысы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194 797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Ақтау қаласындағы кедендік ресімдеу орталығымен кедендік бақылау департаменті ғимаратын салу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201 263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әзірлеу және жаңа талаптарға сәйкес оңтүстік шекарада 6 кеден бекеттерін қайта жаңғырту құрылысының басталуы (Майқапшағай, Бахты, Атамекен, Құлан, Қалжат, Қарасу)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ЖСҚ әзірлеу және 434 тез салынатын қызметтік тұрғын үйлер және кеден бекеттерінің қызметкерлеріне арналған жатақханалар құрылысының басталуы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2 449 917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Қазынашылықтың ақпараттық жүйесін құру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350 122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Қазынашылықтың ақпараттық жүйесін құру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350 122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«КААЖ» және «Электрондық кеден» ақпараттық жүйесін құру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477 886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«ККАЖ» және «Электрондық кеден» ақпараттық жүйесін құру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477 886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сатып алу» автоматтандырылған интеграцияланған ақпараттық жүйесін дамыту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70 070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сатып алу» автоматтандырылған интеграцияланған ақпараттық жүйесін дамыту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70 070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Қазынашылық объектілерін салу және реконструкциялау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Қазынашылық ғимаратына құрылыс жалғастыру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заңнамасын өзгертуге байланысты салық органдарының ақпараттық жүйелерін жаңғырту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1 845 161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205 301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205 301</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заңнамасын өзгертуге байланысты салық органдарының ақпараттық жүйелерін жаңғырту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1 845 161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205 301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205 301</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органдарының ақпаратты қабылдау және өңдеу орталықтарын құру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594 030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 Салық комитетінің ақпаратты қабылдау және өңдеу орталықтарын құру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594 030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бақылау жүргізудің ақпараттық жүйесін құру және дамыту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399 706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бақылау жүргізудің ақпараттық жүйесін құру және дамыту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399 706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«е-Қаржымині» интеграцияланған автоматтандырылған ақпараттық жүйесін жасау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2 113 049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847 109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7 131 676</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«е-Қаржымині» интеграцияланған автоматтандырылған ақпараттық жүйесін жасау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2 113 049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847 109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7 131 676</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даму және сауда министрлігі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110 235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495 458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189 632</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жоспарлау саласында ақпараттық жүйені құру және дамыту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110 235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495 458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189 632</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жоспарлау саласындағы ақпараттық жүйені құру және дамыту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110 235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495 458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189 632</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Байланыс және ақпарат министрлігі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1 053 943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720 848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175 000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деректер базасын құру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275 577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135 000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ақпараттық жүйесін құру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275 577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135 000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ақпараттық инфрақұрылымын құру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778 366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555 848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ақпараттық инфрақұрылымын құру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778 366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555 848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«е-Статистика» интеграцияланған ақпарат жүйесін құру және дамыту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«е-Статистика» интеграцияланған ақпарат жүйесін құру және дамыту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28 778 627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9 674 136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2 890 160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министрлігі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21 275 482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3 127 720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жағдайлардан қорғау объектілерін салу және реконструкциялау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21 275 482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3 127 720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Щучинск қаласындағы бір мезетте алты машина шығатын өрт депосының құрылысы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321 067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Щучинск ауданы Щучинск қаласының Заречный шағын ауданындағы бір мезетте алты машина шығатын өрт депосының құрылысы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264 294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Щучинск ауданы Бурабай кентінің Зеленый бор ауылындағы бір мезетте алты машина шығатын өрт депосының құрылысы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283 230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 Есіл өзенінің тасқын сулары жайылуынан қорғау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4 895 870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даңғылындағы (Астрахань тас жолындағы) алты автомобильге арналған өрт депосының, ғимараттары мен құрылыстарының кешені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397 563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Сырдария өзеніне тасқын суға қарсы Көксарай контрреттегішін салу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3 127 720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бабында пайдалану үшін</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113 458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министрлігі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7 503 145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6 546 416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2 890 160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Күштердің объектілерін салу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7 503 145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6 546 416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2 890 160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бабында пайдалану үшін</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7 503 145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6 546 416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2 890 160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11 576 943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9 423 437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3 324 292</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Ішкі істер министрлігі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2 869 768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3 776 197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2 697 100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жүйені дамыту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360 236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317 844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«ЖКО» автоматтандырылған ақпараттық-іздестіру жүйесі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164 570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автоматтандырылған ақпараттық-іздестіру жүйесі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213 730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ведомстволық веб-порталын құру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146 506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есепке алу» автоматтандырылған ақпараттық жүйесі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153 274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пен қауіпсіздік объектілерін салу, реконструкциялау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2 350 532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3 250 000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2 366 345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әскерлердің Ақмола облысының Степной кентіндегі түзеу мекемелерін күзету жөніндегі әскери қызметшілерін орналастыруға арналған объектілерді салу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401 500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әскерлердің Ақтөбе облысының Жем кентіндегі түзеу мекемелерін күзету жөніндегі әскери қызметшілерін орналастыруға арналған объектілерді салу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98 500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404 981</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Ішкі әскерлердің әскери қызметшілеріне арналған тұрғын үйі бар үлгілік әскери қалашық салу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1 116 345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Астана қаласындағы дипломатиялық өкілдіктерін күзету жөніндегі Полиция полкін орналастыруға арналған ғимараттар мен құрылыстар кешенін салу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750 000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әскерлердің Жамбыл облысының Тараз қаласындағы түзеу мекемелерін күзету жөніндегі әскери қызметшілерін орналастыруға арналған объектілерді салу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95 019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қаласында типтік әскери қалашық салу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50 532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берудің спутниктік желісі мен телефонияны жаңғырту және дамыту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208 353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330 755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берудің спутниктік желісі мен телефонияны жаңғырту және дамыту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208 353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330 755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Әділет министрлігі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85 495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Қылмыстық-атқару жүйесі объектілерін салу және реконструкциялау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85 495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Солнечный поселкесіндегі түзеу мекемесінде жаңа бу қазандығын салуға ЖСҚ әзірлеу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37 947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 170/3 мекемесін Батыс Қазақстан облысы Орал қаласындағы 900 орындық қатал режимдегі түзету колониясын қайта жаңарту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13 688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қаласындағы ЗК-169/5 мекемесін қайта жаңарту және кеңейту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33 860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қауіпсіздік комитеті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7 739 637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5 390 867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627 192</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 жүйесін дамыту бағдарламасы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7 739 637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5 390 867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627 192</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7 739 637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5 390 867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627 192</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Жоғарғы Соты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244 747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213 373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сот жүйесі органдарының бірыңғай автоматтандырылған ақпараттық-талдау жүйесін құру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244 747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213 373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сот жүйесі органдарының бірыңғай автоматтандырылған ақпараттық-талдау жүйесін құру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244 747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213 373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Бас прокуратурасы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594 296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прокуратурасының Құқықтық статистика және арнаулы есепке алу комитетінің бірыңғай ақпараттық-талдау жүйесін құру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377 708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прокуратурасының Құқықтық статистика және арнаулы есепке алу комитетінің бірыңғай ақпараттық-талдау жүйесін құру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377 708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Прокуратура органдары үшін объектілер салу, реконструкциялау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216 588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Ақмол селосында Целиноград аудандық прокуратурасының әкімшілік ғимаратын салу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70 372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Қаскелең қаласы прокуратурасының әкімшілік ғимаратын салу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146 216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Экономикалық қылмысқа және сыбайлас жемқорлыққа қарсы күрес агенттігі (қаржы полициясы)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автоматтандырылған ақпараттық-телекоммуникациялық жүйені құру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автоматтандырылған ақпараттық-телекоммуникациялық жүйені құру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11 257 505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9 016 666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1 690 213</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Ішкі істер министрлігі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1 500 000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1 500 000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Заречный кентіндегі арнайы мақсаттағы бөлімшелерге арналған әскери қалашығы бар «Бүркіт» жауынгерлік және әдістемелік дайындық оқу орталығының құрылысы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министрлігі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217 972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226 569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саласындағы білім беру объектілерін салу және реконструкциялау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217 972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226 569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С. Сейфуллин атындағы Қазақ мемлекеттік аграрлық техникалық университетінің техникалық факультетінің оку корпусын салу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217 972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 Сейфуллин атындағы Қазақ мемлекеттік аграрлық техникалық университетінің жатақханасын салу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226 569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11 008 135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7 290 097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190 213</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зерттеулерді коммерцияландыру жобасы бойынша инновациялық жүйенің желілерін дамыту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214 499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176 230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190 213</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84 440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91 195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зерттеулерді коммерцияландыру жобасы бойынша инновациялық жүйенің желілерін дамыту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84 440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91 195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214 499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91 790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99 018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зерттеулерді коммерцияландыру жобасы бойынша инновациялық жүйенің желілерін дамыту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214 499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91 790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99 018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және ғылым объектілерін салу және реконструкциялау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10 793 636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7 113 867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Есік қаласында 250 орынды көзі нашар көретін балаларға арналған мектеп-интернат салу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1 029 815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Атырау қаласында мұнай-газ саласы үшін техникалық және қызмет көрсететін еңбек кадрларын дайындау және қайта даярлау бойынша 700 оқушылық орынға арналған аймақаралық кәсіптік оқу орталығын салу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1 580 778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қаласында 700 орындық машина жасау саласы үшін техникалық қызмет көрсету және өңдеу саласындағы қызметкерлерді даярлау мен қайта даярлауға арналған өңіраралық кәсіби орталығын салу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155 480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1 991 009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Барақбатыр ауылында 132 орынға арналған мектеп салу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285 023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Жантікей ауылында 180 орынға арналған мектеп салу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392 111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дарынды балаларға арналған республикалық мектеп-интернат</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75 775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Л.Н.Гумилев атындағы Еуразия ұлттық университеті үшін Астана қаласы А. Иманов және А.</w:t>
            </w:r>
            <w:r>
              <w:rPr>
                <w:rFonts w:ascii="Times New Roman"/>
                <w:b w:val="false"/>
                <w:i w:val="false"/>
                <w:color w:val="000000"/>
                <w:sz w:val="20"/>
              </w:rPr>
              <w:t> </w:t>
            </w:r>
            <w:r>
              <w:rPr>
                <w:rFonts w:ascii="Times New Roman"/>
                <w:b w:val="false"/>
                <w:i w:val="false"/>
                <w:color w:val="000000"/>
                <w:sz w:val="20"/>
              </w:rPr>
              <w:t>Пушкин көшелерінің қиылысы аймағында (А. Янушкевич көшесі, 6-үй) жатақхана салу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517 834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Ломоносов атындағы ММУ-нің Қазақстан филиалы үшін Л.Н. Гумилев атындағы Еуразия ұлттық университетінің 500 орынға арналған жатақханасы бойынша жобалық-сметалық құжаттама әзірлеу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41 420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орталық ғылыми кітапханасы" РМҚК ғимараттарының кешенін реконструкциялау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951 636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Қазақ мемлекеттік қыздар педагогикалық университетінің 450 орындық жатақханасын салу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24 470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Әл-Фараби атындағы Қазақ ұлттық университетінің университеттік қалашығының екінші кезектегі объектілерін салу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1 600 297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қаласындағы Жәнгір-хан атындағы БҚАТУ аймағында 560 орынға 9-қабатты жатақхана салу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282 762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671 445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Қарағанды қаласында көру қабілетінің проблемалары бар балаларға арналған 250 орындық мектеп-интернат салу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86 125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қаласындағы Қорқыт-Ата атындағы ҚМУ-нің мұнай және газ факультетінің оқу кешені. Спорттық сауықтыру кешенін салу.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226 563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қаласындағы Ш.Есенов атындағы Каспий технология университетінің жатақхана құрылысы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Беркімбаев-Московская көшелерінің қиылысында орналасқан көлемі 8,0 гектар (Екібастұз қаласындағы 700 орынды отын-энергетика саласына арналған) техникалық және қызмет көрсететін еңбек кадрларын даярлау бойынша регионаралық кәсіби орталығын салу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1 707 541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1 788 591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қаласында өңдеу саласы үшін қызмет көрсететін және техникалық мамандарды даярлау және қайта даярлауға арналған 700 орындық өңіраралық кәсіби орталық салу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155 006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872 072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қаласындағы Қ.А. Яссауи атындағы Халықаралық қазақ-түрік университетінің медициналық оқу корпусын салу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1 575 000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қаласындағы Қ.А Яссауи атындағы Халықаралық қазақ-түрік университетінің медицина мамандарына арналған 500 орындық жатақхана салу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215 750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министрлігі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31 398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31 398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қаласындағы мемлекеттік медициналық академиясының Әл-Фараби, 3б алаңындағы бұрын бөлінген жер учаскесіндегі спорт және лекция залдарының құрылысы және Шымкент қаласындағы мемлекеттік медициналық академиясының Әл-Фараби, 3б алаңындағы төрт қабатты оқу корпусын салу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31 398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22 968 673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14 777 882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26 325 650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министрлігі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22 896 705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14 777 882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26 325 650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17 478 458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3 378 649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12 461 193</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"С.Д. Асфендияров атындағы Қазақ ұлттық медициналық университеті" РМҚК 300 төсекке арналған көп бейінді ауруханасын салу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көз ауруларының ҒЗИ "Құрмет белгісі" Қазақ орденді РМКК-ны қайта жаңғырту және кеңейту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461 193</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"Педиатрия және балалар хирургиясы ғылыми орталығы" РМҚК жанынан 150 төсекке арналған емдеу корпусын салу (түзету)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1 333 514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125 төсекке арналған "Балбұлақ" республикалық балаларды оңалту орталығының жататын корпусы құрылысы жобасының жоба-сметалық құжаттамасын түзету және ведомстводан тыс мемлекеттік сараптама жүргізу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180 төсектік кардиохирургиялық орталықты салу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9 135 418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2 734 399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"Қазақ мемлекеттік медициналық академиясы" РМҚК 300 төсекке көп бейінді ауруханасын салу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Травмотология және ортопедия ҒЗИ РМКК -на қабылдау бөлімшесі бар 4 қабатты операциялық блокты жалғап салу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1 622 702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жедел-жәрдем станциясы бар 240 төсектік жедел медициналық көмек көрсету ҒЗИ салу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223 218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"Қазақ мемлекеттік медициналық академиясы" РМҚК жанынан 300 төсекке арналған көп бейінді аурухана салуға арналған жоба-сметалық құжаттамасын әзірлеу және ведомстводан тыс мемлекеттік сараптама жүргізу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9 681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Сары-Арқа және № 23 көшелерінің қиылысында 180 төсектік республикалық кардиохирургиялық орталық (Инженерлік жүйелер)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48 020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"Қарағанды мемлекеттік медициналық академиясы" РМҚК жанынан 300 төсекке арналған көп бейінді ауруханасын салу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Павлодар қаласындағы 50 төсектік Павлодар өңірлік кардиохирургиялық орталықты салу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5 101 067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644 250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облысы "Оңтүстік Қазақстан мемлекеттік медициналық академия" РМҚК 300 төсекке көп бейінді ауруханасын салу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ақпараттық жүйелерін құру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592 154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2 337 448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1 571 579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Бірыңғай денсаулық сақтаудың ақпараттық жүйесін құру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592 154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2 337 448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1571 579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жерлердегі денсаулық сақтауда ұтқыр және телемедицинаны дамыту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744 713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475 176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жерлердегі денсаулық сақтауда ұтқыр және телемедицинаны дамыту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744 713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475 176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 реформалау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4 081 380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8 586 609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12 292 878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2 835 165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6 318 913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1 712 386</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1 246 215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2 267 696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10 580 492</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Іс басқармасы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71 968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медициналық ақпараттық жүйені құру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71 968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медициналық ақпараттық жүйені құру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71 968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596 762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313 843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596 762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313 843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Әлеуметтік-еңбек саласында бірыңғай ақпараттық жүйе құру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596 762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313 843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Еңбек-әлеуметтік салада біртұтас ақпараттық жүйелер құру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596 762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313 843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17 784 810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Туризм және спорт министрлігі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16 398 296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салу және реконструкциялау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16 298 296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Талғар ауданы Солдат шатқалында орналасқан шаңғы және биатлон стадиондары кешенінің құрылысы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8 915 400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облысындағы олимпиадаға даярлау республикалық базасын салу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1 878 913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республикалық велотректі салу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4 503 983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«Олимпиадаға даярлау орталығы» көп функционалды спорт кешенін салу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инфрақұрылымын дамыту және құру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облсындағы «Кендірлі» халықаралық курортының сыртқы инженерлік-көлік инфрақұрылымы нысандары құрылысының ЖСҚ-сын әзірлеу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министрлігі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86 149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ақпарат объектілерін салу, реконструкциялау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86 149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Сирия Республикасының Дамаск қаласында Әл-Фараби кесенесін және этномәдени орталығын салу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86 149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Іс басқармасы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1 300 365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1 500 000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Щучье-Бурабай курорттық аймағының инфрақұрылымын дамыту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1 300 365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Щучинск-Бурабай курорттық аймағының Щучье көліндегі туристік-ойын-сауық кешені (инфрақұрылым). Щучинск қаласының сыртқы инжинерлік желілері су құбырымен, канализациямен, электрмен жабдықтау және су тазарту станциясы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МҰТП Өндірістік базасымен кеңсе</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780 457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«Абылай-хан ставкасының панорамасы» ғимаратының қосбетіне жүргізген көркемдік-декоративтік жұмыстар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19 908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2 154 436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3 067 045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2 215 772</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Мұнай және газ министрлігі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69 953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54 114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құру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69 953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54 114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жер қойнауын пайдалануды басқарудың бірыңғай мемлекеттік жүйесін құру (ҚР ЖКПББМЖҚ)</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69 953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54 114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2 084 483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3 012 931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2 215 772</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Токамак термоядролық материалтану реакторын құру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250 895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Токамак термоядролық материалтану реакторын құру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250 895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және биофизика орталығын құру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1 433 705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1 410 600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және биофизика орталығын құру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1 433 705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1 410 600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геофизикалық обсерваториясын көшіру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399 883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2 012 931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805 172</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геофизикалық обсерваториясын жаңа жерге көшіру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399 883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2 012 931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805 172</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органы және жануарлар дүниесін қорғау, жер қатынастары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36 561 183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34 156 221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41 693 563</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министрлігі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35 956 930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29 187 354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35 424 162</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және ерекше қорғалатын табиғи аумақтардың инфрақұрылым объектілерін салу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90 472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61 562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Ырғыз ауданы Ырғыз селосында Ырғыз-Торған МТР ғимараттар кешенінің құрылысы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90 472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61 562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зертханаларды, биосақтау орны мен ведомстволық бағыныстағы мекеменің ғимаратын салу, реконструкциялау және жарақтандыру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983 625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1 223 671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ғимараттарын және ветеринарлық зертханаларын халықаралық стандарттар талаптарына сәйкес келтіру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983 625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1 223 671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Ирригациялық және дренаждық жүйелерді жетілдіру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4 450 464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5 703 401</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44 480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1 407 435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1 595 169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суландыру және дренаж жүйелерін жетілдіру жобасы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44 480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1 407 435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1 595 169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көздер есебінен</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суландыру және дренаж жүйелерін жетілдіру жобасы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105 520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3 049 029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4 108 232</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суландыру және дренаж жүйелерін жетілдіру жобасы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105 520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3 043 029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4 108 232</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 жекешелендіруден кейінгі қолдау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105 764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105 764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 жекешелендіруден кейінгі қолдау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105 764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өзенінің арнасын реттеу және Арал теңізінің солтүстік бөлігін сақтау (1-ші фаза)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395 023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300 900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өзенінің арнасын реттеу және Арал теңізінің солтүстік бөлігін сақтау (1-ші фаза)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300 900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94 123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өзенінің арнасын реттеу және Арал теңізінің солтүстік бөлігін сақтау (1-ші фаза)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94 123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салу және реконструкциялау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9 705 902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8 699 340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19 189 270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аймақтардың сумен қамтамасыз ету және кәріз жүйелерін дамыту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көздер есебінен</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8 730 647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8 699 340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19 189 270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топтық су құбырының құрылысы және қайта құрылымдау және техникалық қайта жарақтандыру объектісі бойынша жобалық-сметалық құжаттама әзірлеу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153 182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топтық су құбырын қайта жаңғырту (2 кезек құрылысы)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1 496 207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485 016</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Ижевск кентінің сумен қамту желісін қайта жаңарту және Ижевск магистралды су құбырының құрылысына жобалау-сметалық құжаттамалар әзірлеу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Қарасай ауданының Қаскелең қаласындағы сумен жабдықтау жүйелерінің құрылысы және қайта жаңғырту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247 500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облысындағы Талғар топталған сутартқышының сумен жабдықтау жүйелерінің құрылысы және қайта жаңғырту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649 955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272 799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Қарасай ауданындағы Қаскелең біріккен су құбырының құрылысы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1 879 951</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Еңбекшіқазақ ауданындағы Түрген топтық суқұбырын қайта жаңғырту. (Құрылыстың 2 кезегі 3-қосылу комплексі. Жұмыстың қалдық көлемі. Ақши, Маловодное, Таутүрген мекендері)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Құрманғазы ауданындағы Қонтыртерек, Батырбек, Егінқұдық елді мекендерін қосуымен 3-ші кезектегі Қоянды топталған су құбырының құрылысы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124 686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394 854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Орда біріктірілген су құбырын қайта жасақтау (IV құрылыс кезегі)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131 265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435 033</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облысындағы Жезқазған қаласының сумен қамтамасыз етуін ескере отырып, Эскулинск су ағызғысын салу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1 096 860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4 696 980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"Жайрем-Қаражал" топтық су құбырын құрылысы (Тұзыкөл тоғаны)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250 300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Арал ауданының Райым, Есқұра, Қызылжар, Шөмішкөл, Ақшатау, Құмбазар, Бекбауыл, Үкілісай 8 ауылдарын Арал-Сарыбұлақ топтық су құбырына қосу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1 746 964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ауданындағы Жиделі топтық суқұбырын, бас сутартқыш имараттарын, №3-№5 сорғы станцияларын, Байсын, Жахаев елді мекендерінің Жиделі топтық суқұбырына қосылу тармақтарын қайта құрылымдау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753 461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Арал-Сарыбұлақ су құбыры тобының құрылысы (V кезек)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712 670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ауданы ПК 433+45 тен ПК 601+03 ке дейін Бердікөл-Сексеуіл учаскесінде АСТСҚ 1-кезегін қайта жаңартуға жобалау-сметалық құжаттама әзірлеу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ауданы ПК 722+03 ПК 1127+44 ке дейін Сексеуіл-Арал учаскесінде АСТСҚ 1-кезегін қайта жаңартуға жобалау-сметалық құжаттама әзірлеу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ауданы Талап топтық су құбырының құрылысына жобалау-сметалық құжаттама әзірлеу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ауданы Сырдария топтықсу құбырының құрылысына жобалау-сметалық құжаттама әзірлеу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Беловод топтық су құбырын қайта жаңарту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1 562 465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Май топтық су құбырын жұмыс жобасын өңдеу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облысында Есіл топтық су құбырын қайта жаңарту жобалық-сметалық құжаттарын дайындау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291 436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1 614 495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облысында Преснов топтық су құбырын қайта жаңарту жобалық-сметалық құжаттарын дайындау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140 207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1 515 330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облысында Соколов топтық су құбырын қайта жаңарту жобалық-сметалық құжаттарын дайындау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352 828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Булаев топтық су құбырын қайта жаңғырту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1 432 993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591 340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топтық су құбырын қайта жаңғырту және қосылған ауылдық елді мекендердің таратушы желілерін салу" объекті бойынша жобалау-сметалық құжаттама әзірлеу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топтық су құбырын қайта жаңғырту және қосылған ауылдық елді мекендердің таратушы желілерін салу" объекті бойынша жобалау-сметалық құжаттама әзірлеу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 топтық су құбырын қайта жаңғырту және қосылған ауылдық елді мекендердің таратушы желілерін салу" объекті бойынша жобалау-сметалық құжаттама әзірлеу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"Соколов топтық су құбырын қайта жаңғырту және қосылған ауылдық елді мекендердің таратушы желілерін салу" объекті бойынша жобалау-сметалық құжаттама әзірлеу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қ. Дарбаза және Жылға ауылдық округтері тұрғындарын сумен қамтамасыз ету үшін "Келес" су жинақтаушы имаратын қайта құру (1-кезең. Дарбаза ауылын және №51 және №52 разъездерді сумен қамтамасыз ету)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180 443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Арыс топтасқан су құбырларынан Арыс ауданындағы жақын орналасқан елді мекендерді сумен қамтамасыз етуін қайта құру. II-кезең</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336 235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208 890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ауданындағы Жетісай топтық су Құбырынан елді мекендерді сумен жабдықтау жүйелерін қайта құру (1 кезең)</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297 730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ауданы Дарбаза топтық су торабын қайта жаңарту (сегменттеу)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24 862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 Жетісай қаласында су құбыры желілерін қайта жаңарту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175 607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Созақ ауданы Тасты-Шу топтық су торабын қайта жаңарту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9 447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Отырар ауданының орталығын сумен жабдықтауды қайта құру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53 369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топтық су құбырына қосылған жақын елді мекендер және Абай ауылын сумен жабдықтау (2-кезең)</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Оңтүстік-Қазақстан облысы Сарыағаш ауданы елді мекендерін Сарыағаш топтықсу құбырына қосылуымен магистралды су құбырының құрылысына жобалау-сметалық құжаттама әзірлеу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85 255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аймақтардың сумен қамтамасыз ету және кәріз жүйелерін дамыту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85 255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Гидротехникалық құрылыстарды реконструкциялау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17 306 416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8 354 055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3 450 397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Нұра-Есіл каналын қайта жаңғыртуы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Панфилов ауданындағы Қорғас өзеніндегі магистральды каналдарға қосылған біріккен "Достық" гидроторабы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794 481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2 240 914</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Көксу ауданының шаруашылық аралық Р-6 каналын қайта жаңғырту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32 022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Кербұлақ ауылындағы 1-ші көтерме сорғы станциясынан бассейінге дейін және 2-ші көтерме сорғы станциясынан Шеңгелді алабындағы суармалы егістігіне дейінгі магистралды құбырларын қайта жаңғырту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926 532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527 817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облысындағы Бартоғай су қоймасын қайта жаңарту, 1-ші кезең. ЖСҚ әзірлеу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Құрты суқоймасындағы (сутартқыш) тасқын су қашыртқы жүйелерін қайта жаңғырту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31 039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мен Махамбет аудандарындағы Нарын суландыру және тазарту қондырғыларын қайта құру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87 724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Тарбағатай ауданы Шелімбай жылғасындағы бас тоған құрылысы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73 943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облысы-Зайсан ауданы Кендірлік өзеніндегі плотинаны жаңалау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65 515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 Қаракөл өзеніндегі су қоймасы имараттарын канта жаңғырту (құрылыстың 2006 жылғы 1 қосылатын кешені)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72 395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Зайсан ауданы Кендірлік суландыру жүйесі құрылымдарымен Бас құрылымын және Сол жақ магистралды каналын жаңарту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49 529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Тарбағатай ауданы Қандысу өзені су қоймасы құрылысын қайта құру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54 165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Жарма ауданындағы Шар су қоймасы имараттары гидроторабымен және "Центральный" магистралды каналын қайта жаңарту. ЖСҚ әзірлеу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 Қаракөл өзеніндегі су қоймасы имараттарын қайта жаңғырту, 2-ші кезең. ЖСҚ әзірлеу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ауданындығы Келді-Мұрат өзеніндегі бөгеттік гидроторабын "Ақтоғай" магистралды каналымен қайта жаңарту. ЖСҚ әзірлеу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17 426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Шу ауданы шу өзенінде жағалауын күшейту және арнасын түзету жұмыстары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461 684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Меркі ауданындағы ҮШКБ тармағын қосымша ағын сумен толықтырып отыратын Аспара каналын ПК 77+76-да қайта құру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466 087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облысындағы Тасөткел бөгенінің су торабын қайта жаңғырту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72 262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Бурно-Октябрьское ауылындығы Теріс-Ащыбұлақ бөгетінің сейсмикалық тұрақтылығын жоғарылатудың екінші кезеңі және сорғы станциясын қайта құру, 2-ші кезең</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Өзен өзенінде айдархан суқоймасын қалпына келтіру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108 969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Орал-Көшім жүйесінен Қараөзен өзеніне бассейнаралық су айдайтын арнаны жаңарту 2-ші кезең</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118 873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 Сатпаев атындағы байланыс канал жүйесінің модернизациялары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ауданының Жартас суару жүйесінің "Б" каналы, "Жартасский" және "Малокомспайский" МК қайта құру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253 900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367 655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Қаныш Сатпаев атындағы арнаның №№1 (2 агрегат), 8(3), 15(1), 22(1) насостық стансасының негізгі технологиялық жабдықтарын қалпына келтіру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159 483</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Карағанды облысындағы Самарқан су қоймасының гидроторабын техникалық қайта жарақтандыру және қайта құру. ЖСҚ әзірлеу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ауданының 0-1, 0-2, Р-7, Р-8, Р-10, Р-12 каналдарын қайта құрылымдау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248 199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159 541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ауданыдағы Оң жағалау магистральды каналын қайта құрылымдау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163 978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214 217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ауданындағы сол жағалау магистральды каналының сол тармағын қайта құрылымдау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280 159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265 639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Қармақшы ауданындағы сол жағалау магистральды каналын (оң тармағы, Балажарма, Құрайлы, Наурызбай) қайта құрылымдау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195 910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293 517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ауданы К-2, К-2-1, К-2-2 қашыртқыларын қайта құрылымдау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533 061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облысындағы Солтүстік қашыртқыны қайта құрылымдау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511 168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облысындағы Оңтүстік қашыртқыны қайта құрылымдау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407 499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және №36 арналар мен Екібастұз су қоймасындағы су деңгейі мен көлемін реттеу үшін №35 арнадағы қалқалау құрылыстары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104 090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облысындағы Шідерті өзені арнасында су өткізгіш тракты имараттармен қайта құрылымдау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298 815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Байдыбек ауданы "Комсомол" магистралды каналының жұмыс істеу қабілетін қайта қалпына келтіру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270 113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Мақтарал ауданы суармалы жерлерге шардара су қоймасынан су қондырғылары арқылы су жеткізіп тұру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Арыс және Ордабасы аудандарындағы Арыс магистралды каналын қайта құру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207 259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Мақтарал ауданындағы К-28 шаруааралық каналын және имараттарын қайта құру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241 343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Шардара ауданындағы "ШМК" апатты су ағытқышын қайта құру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29 356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Түркістан ауданындағы Қошқорған су Қоймасын қайта құру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105 413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Отырар ауданының Арыс өзеніндегі Шәуілдір су алатын торабын қайта құру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117 582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Ордабасы ауданының Арыс өзеніндегі Қарааспан су алатын торабын қайта құру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93 719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Созақ ауданындағы Біресек каналын қайта құру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31 201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Ордабасы ауданы Бөген тағанының жоғарғы құрамасын қайта құру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56 889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Мақтарал ауданындағы негізгі каналдардағы су өлшегіш имараттарды автоматтандыру, суды есепке алуды және су бөлгіштерді қайта құру. 1 кезең</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Арыс және Шардара аудандарындағы Қызылқұм магистралды каналын және су өлшегіш имараттарды автоматтандыру, суды есепке алуды және су бөлгіштерді қайта құру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Ордабасы ауданындағы Түркістан магистралды каналының ПК 0-ден ПК 469 аралығын қайта құру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Созақ ауданындағы Біресек каналының ПК 21+00 ден ПК 180+00 аралығын қайта құру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Шардара ауданындағы Шардара су қоймасының апатты су тастағыштың құрылысын салу. ЖСҚ әзірлеу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29 785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қаласында жер асты суларын қорғау және өнеркәсіп ағындыларын тазарту объектілерін дамыту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532 557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1 425 775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3 249 693</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876 575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2 178 893</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қаласында жер асты суларын қорғау және өнеркәсіп ағындыларын тазарту объектілерін дамыту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876 575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2 178 893</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68 120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қаласында жер асты суларын қорғау және өнеркәсіп ағындыларын тазарту объектілерін дамыту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68 120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91 883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549 200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1 070 800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қаласында жер асты суларын қорғау және өнеркәсіп ағындыларын тазарту объектілерін дамыту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91 883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549 200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1 070 800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372 554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қаласында жер асты суларын қорғау және өнеркәсіп ағындыларын тазарту объектілерін дамыту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372 554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және Есіл өзендері бассейнінің қоршаған ортасын оңалту және</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3 264 604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1 519 430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1 023 965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және Есіл өзендері бассейнінің қоршаған ортасын оңалту және басқару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1 023 965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2 240 639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1 519 430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және Есіл өзендері бассейнінің қоршаған ортасын оңалту және басқару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2 240 639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1 519 430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және республиканың орманды аумақтарын ұлғайту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1 977 055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839 252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839 252</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1 137 793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393 860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335 580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және республикалық орманды аумақтарын ұлғайту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1 137 793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393 860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335 580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730 167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399 221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469 614</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және республиканың орманды аумақтарын ұлғайту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730 167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399 221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469 614</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109 095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46 171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34 058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және республикалық орманды аумақтарын ұлғайту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109 095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46 171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34 058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өнімінің бәсекеге қабілеттілігін арттыру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1 060 281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2 226 013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2 757 160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387 417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853 013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993 453</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өнімінің бәсекеге қабілеттілігін арттыру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387 417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853 013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993 453</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672 864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1 373 000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1 763 707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өнімінің бәсекеге қабілеттілігін арттыру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672 864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1 373 000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1 763 707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ресурстарын бірыңғай басқару және су пайдаланудың тиімділігін арттыру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193 397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215 586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234 989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ресурстарын бірыңғай басқару және су пайдаланудың тиімділігін арттыру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193 397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215 586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234 989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кешені салаларын басқарудың бірыңғай автоматтандырылған «E-Agriculture» жүйесін құру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268 946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66 442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кешені салаларын басқарудың бірыңғай автоматтандырылған «E-Agriculture» жүйесін құру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268 946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66 442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Қоршаған ортаны қорғау министрлігі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604 253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4 968 867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6 269 401</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салу және реконструкциялау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1 924 350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2 314 770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Тараз қаласындағы ағынды суларды толық биологиялық тазарту кешенін салу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1 924 350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2 314 770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 ластануларды жою</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1 775 000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1 172 000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Илек өзеніне жалғасып жатқан аймақтағы жер асты суларын ластанған алты валентті хромнан тазарту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1 775 000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1 172 000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қызметті жаңғырту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572 253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1 269 517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2 782 631</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Аршалы ауданындағы Жібек Жолы кентінің жер учаскесінде орналасқан гидрометеорология бойынша республикалық оку орталығының құрылысы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212 156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864 181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346 548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Қоршағанортаминінің Ұлттық метеорология орталығының құрылысын аяқтау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106 986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қаласындағы экологиялық мониторингтің кешенді зертханасы үшін ғимараттың ЖСҚ әзірлеу және салу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247 361</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бақылауға арналған гидрометеоргиолиялық жүйені жаңарту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253 111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405 336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2 188 722</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328 853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2 612 000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1 973 803</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Мұнай және газ министрлігі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328 853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2 612 000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1 973 803</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облысында «Ұлттық индустриялық мұнай-химия технопаркі» арнайы экономикалық аймағының инфрақұрылымын салу және аумағын қоршау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328 853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2 612 000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1 973 803</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облысында "Ұлттық индустриялық Мұнай-химия технопаркі" арнайы экономикалық аймағының инфрақұрылымын салу және аумағын қоршау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328 853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2 612 000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1 973 803</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132 306 143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209 444 427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230 811 067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Көлік және коммуникация министрлігі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132 306 143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209 444 427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230 811 067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автомобиль жолдарын дамыту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126 226 685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204 784 942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230 322 746</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көздер есебінен</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67 510 686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152 975 600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168 944 471</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Еуропа - Батыс Қытай" халықаралық транзиттік дәлізді қайта жаңарту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67 510 686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152 975 600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168 944 471</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көздер есебінен</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47 730 785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25 604 942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32 682 746</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Ақтөбе, Қызылорда қалалары арқылы "Ресей Федерациясы шекарасы (Самараға) - Шымкент" автожолының "Ресей Федерациясы шекарасы - Орал - Ақтөбе" учаскесі және Ақтөбе қаласын айналма жолын салу бойынша жобалық-іздестіру жұмыстары және қайта жаңарту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4 382 016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Семей қалалары арқылы "Ресей Федерациясы шекарасы (Омскке) - Майқапшағай (Қытай Халық Республикасына шығу)" автожолы бойынша жобалық-іздестіру жұмыстары және қайта жаңарту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4 087 984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14 000 000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"Астана-Қостанай-Челябі" автожолы бойынша жобалық-іздестіру жұмыстары және қайта жаңарту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6 686 413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5 131 000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Петропавл қалаларын айналма жолын қоса Астана-Петропавл-Ресей Федерациясы шекарасы автожолы бойынша жобалық-іздестіру жұмыстары және қайта жаңарту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4 667 808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8 000 000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Таскескен - Бақты (ҚХР шекарасы) автожолы бойынша жобалық-іздестіру жұмыстары және қайта жаңарту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4 682 746</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Еуропа - Батыс Қытай" халықаралық транзиттік дәлізді қайта жаңарту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15 688 087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 Түркіменстан шекарасы" автожолы бойынша жобалық-іздестіру жұмыстары және қайта жаңарту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"Шучье-Бурабай" курорттық аймағы" туристік ойын-сауық орталығына кіру жолы" автожолында жобалық-іздестіру жұмыстары және салу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3 473 942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ақпараттық технологиялар паркі" еркін экономикалық аймағына кіру жолы" автожолын жобалық-іздестіру жұмыстары және салу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"Атырау-Ақтау" автожолының "Бейнеу-Ақтау" учаскесі бойынша жобалық-іздестіру жұмыстары және қайта жаңарту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"Алматы-Өскемен" автожолының "Алматы-Қапшағай" учаскесі бойынша жобалық-іздестіру жұмыстары және қайта жаңарту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"Алматы-Өскемен" автожолының жобалық-іздестіру жұмыстарын әзірлеу және 325 км-де Қызылағаш өзені арқылы өтетін көпір өтпесін салу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772 711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"Қарағанды-Аягөз-Бұғаз" автожолының жобалық-іздестіру жұмыстарын әзірлеу және 852 км-де Бұғаз өзені арқылы өтетін көпір өтпесін салу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340 773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"Қарағанды-Аягөз-Бұғаз" автожолының жобалық-іздестіру жұмыстарын әзірлеу және Суходол өзені арқылы өтетін көпір өтпесін салу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147 457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"Өскемен-Зырян-Қатон Қарағай-Рахиан бұлақтары" автожолының жобалық-іздестіру жұмыстарын әзірлеу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"Шонжы-Құлжат (Қытай Халық Республикасының шекарасы)" учаскесінде</w:t>
            </w:r>
            <w:r>
              <w:br/>
            </w:r>
            <w:r>
              <w:rPr>
                <w:rFonts w:ascii="Times New Roman"/>
                <w:b w:val="false"/>
                <w:i w:val="false"/>
                <w:color w:val="000000"/>
                <w:sz w:val="20"/>
              </w:rPr>
              <w:t>
</w:t>
            </w:r>
            <w:r>
              <w:rPr>
                <w:rFonts w:ascii="Times New Roman"/>
                <w:b w:val="false"/>
                <w:i w:val="false"/>
                <w:color w:val="000000"/>
                <w:sz w:val="20"/>
              </w:rPr>
              <w:t xml:space="preserve">"Ақсай-Шонжы-Құлжат-Қытай Халық Республикасының шекарасы" </w:t>
            </w:r>
            <w:r>
              <w:rPr>
                <w:rFonts w:ascii="Times New Roman"/>
                <w:b w:val="false"/>
                <w:i w:val="false"/>
                <w:color w:val="000000"/>
                <w:sz w:val="20"/>
              </w:rPr>
              <w:t>автожолын қайта жаңарту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75 536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10 985 214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26 204 400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28 695 529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Еуропа - Батыс Қытай" халықаралық транзиттік дәлізді қайта</w:t>
            </w:r>
            <w:r>
              <w:br/>
            </w:r>
            <w:r>
              <w:rPr>
                <w:rFonts w:ascii="Times New Roman"/>
                <w:b w:val="false"/>
                <w:i w:val="false"/>
                <w:color w:val="000000"/>
                <w:sz w:val="20"/>
              </w:rPr>
              <w:t>
</w:t>
            </w:r>
            <w:r>
              <w:rPr>
                <w:rFonts w:ascii="Times New Roman"/>
                <w:b w:val="false"/>
                <w:i w:val="false"/>
                <w:color w:val="000000"/>
                <w:sz w:val="20"/>
              </w:rPr>
              <w:t>жаңарту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10 964 214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26 183 400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28 695 529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Атырау-Ақтау автожолының "Қарабатан-Бейнеу" учаскесін қайта жаңарту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 инфрақұрылымын салу және реконструкциялау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5 476 206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4 199 250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көздер есебінен</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5 476 206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4 199 250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аэропортының жасанды ұшып-қону алаңы мен аэровокзалын қайта жаңарту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1 604 660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4 199 250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"Қорқыт Ата" әуежайының ұшу-қону жолағын қайта жаңғырту және аэродромдық және сервистік арнайы техникамен қайта жарақтандыру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3 871 546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 инфрақұрылымын салу және реконструкциялау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476 904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289 813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488 321</w:t>
            </w:r>
          </w:p>
        </w:tc>
      </w:tr>
      <w:tr>
        <w:trPr>
          <w:trHeight w:val="40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шлюзын қайта жаңарту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186 741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143 407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181 189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Бұқтарма шлюзын қайта жаңарту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290 163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146 406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307 132</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бақылау бекеттерінің желілерін салу және реконструкциялау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126 348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170 422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бақылау посттарының жүйесін дамыту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126 348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170 422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21 914 376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14 191 104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6 359 184</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Парламентінің Шаруашылық басқармасы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1 722 054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Парламентінің Шаруашылық басқармасы ғимараттарын, құрылыстарын салу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1 722 054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Қорғалжын тас жолының солтүстігіне карай орналасқан жер участкесіндегі 200 автокөлікке арналған гараж салу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1 722 054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Төтенше жағдайлар министрлігі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200 000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қорғаныс және төтенше жағдайлардың корпоративтік ақпаратты-коммуникациялық жүйесін құру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алдын алу мен жоюдың мемлекеттік жүйесінің корпоративтік ақпаратты-коммуникациялық жүйесін құру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Қоршаған ортаны қорғау министрлігі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33 975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орнықты даму қағидаттарын енгізу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33 975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17 650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орнықты даму қағидаттарын енгізу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16 325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орнықты даму қағидаттарын енгізу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16 325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Бас прокуратурасы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566 634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566 634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566 634</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прокуратурасының бірыңғай ақпараттық-талдау жүйесін құру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566 634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566 634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566 634</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прокуратурасының бірыңғай ақпараттық-талдау жүйесін құру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566 634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566 634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566 634</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Іс басқармасы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19 391 713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13 424 470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5 592 550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 Іс басқармасының объектілерін салу және реконструкциялау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19 391 713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13 424 470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5 592 550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инвестициялық жобаларға: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Щучинск-Бурабай курортты аймағының су айдынын (Щучье, Бурабай, Қарасу көлдерін) тазарту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5 592 550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Целиноград ауданы, Красноярка ауылының аумағында мал шаруашылығы өнімдерін өндіру, қайта өңдеу және сату бойынша ауыл шаруашылығы кластері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1 379 918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санаторийін кеңейту және қалпына келтіру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7 726 100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Іс басқармасы Медициналық орталығының клиникалық-сауықтыру кешенін жобалау және салу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5 515 447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10 624 470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А-320 әуе кемесіне арналған ангар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1 209 588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Орынбор көшесінің 23 көшеден «Жабық гараж» объектісіне дейінгі учаскесінде жылыту трассасын салу, оған «Балалар бақшасы» объектісін қосу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«Ақорда», «Үкімет үйі», «Сенат» және «Мәжіліс» ғимараттарын қалалық жылумен қамтамасыз ету желілеріне қосу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334 725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резиденциясының инфрақұрылымын дамыту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38 660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өзенінің сол жағалауындағы қосалқы орын-жайлары бар 400 жеңіл автомашинаға арналған жабық гараж</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199 746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орындық бала-бақша салу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51 147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240 орындық бала-бақшаға арналған қазандықты жобалау және салу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«Салтанат Сарайы» қабылдау үйі аймағындағы жылу жолының сыртқы желісі және жылу түйінін қайта жабдықтау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 Момышұлы даңғылындағы көп пәтерлі тұрғын үй салу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Ессентуки қаласындағы «Қазақстан» санаторийін қайта жаңарту және кеңейту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2 889 326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29 қарашадағы</w:t>
      </w:r>
      <w:r>
        <w:br/>
      </w:r>
      <w:r>
        <w:rPr>
          <w:rFonts w:ascii="Times New Roman"/>
          <w:b w:val="false"/>
          <w:i w:val="false"/>
          <w:color w:val="000000"/>
          <w:sz w:val="28"/>
        </w:rPr>
        <w:t xml:space="preserve">
№ 1274 қаулысына   </w:t>
      </w:r>
      <w:r>
        <w:br/>
      </w:r>
      <w:r>
        <w:rPr>
          <w:rFonts w:ascii="Times New Roman"/>
          <w:b w:val="false"/>
          <w:i w:val="false"/>
          <w:color w:val="000000"/>
          <w:sz w:val="28"/>
        </w:rPr>
        <w:t xml:space="preserve">
3-қосымша      </w:t>
      </w:r>
    </w:p>
    <w:bookmarkEnd w:id="6"/>
    <w:bookmarkStart w:name="z25"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22 желтоқсандағы</w:t>
      </w:r>
      <w:r>
        <w:br/>
      </w:r>
      <w:r>
        <w:rPr>
          <w:rFonts w:ascii="Times New Roman"/>
          <w:b w:val="false"/>
          <w:i w:val="false"/>
          <w:color w:val="000000"/>
          <w:sz w:val="28"/>
        </w:rPr>
        <w:t xml:space="preserve">
№ 2162 қаулысына     </w:t>
      </w:r>
      <w:r>
        <w:br/>
      </w:r>
      <w:r>
        <w:rPr>
          <w:rFonts w:ascii="Times New Roman"/>
          <w:b w:val="false"/>
          <w:i w:val="false"/>
          <w:color w:val="000000"/>
          <w:sz w:val="28"/>
        </w:rPr>
        <w:t xml:space="preserve">
1-1-қосымша        </w:t>
      </w:r>
    </w:p>
    <w:bookmarkEnd w:id="7"/>
    <w:bookmarkStart w:name="z26" w:id="8"/>
    <w:p>
      <w:pPr>
        <w:spacing w:after="0"/>
        <w:ind w:left="0"/>
        <w:jc w:val="left"/>
      </w:pPr>
      <w:r>
        <w:rPr>
          <w:rFonts w:ascii="Times New Roman"/>
          <w:b/>
          <w:i w:val="false"/>
          <w:color w:val="000000"/>
        </w:rPr>
        <w:t xml:space="preserve"> 
2012 жылдарға арналған республикалық бюджеттен қаржыландырылатын нысаналы даму трансферттері мен кредиттерді бөлу</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022"/>
        <w:gridCol w:w="1043"/>
        <w:gridCol w:w="1443"/>
        <w:gridCol w:w="6217"/>
        <w:gridCol w:w="1327"/>
        <w:gridCol w:w="1067"/>
        <w:gridCol w:w="112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6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627 890 154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331 589 617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275 900 032</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42 998 216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38 227 069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38 227 069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42 998 216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38 227 069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38 227 069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білім беру объектілерін салуға және реконструкциялауға, Алматы облысының облыстық бюджетіне және Алматы қаласының бюджетіне білім беру объектілерінің сейсмотұрақтылығын күшейту үшін берілетін нысаналы даму трансферттері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42 998 216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38 227 069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38 227 069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1 689 180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888 937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4 439 351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171 778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2 346 656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2 418 944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2 021 406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955 887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8 393 442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2 970 240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1 147 969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1 149 430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1 585 203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662 482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4 019 679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1 847 973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989 183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1 132 370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613 152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750 742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9 667 639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424 320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32 799 548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34 990 843</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90 887 799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39 270 368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39 566 210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министрлігі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90 887 799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39 270 368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39 566 210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денсаулық сақтау объектілерін салуға салуға және реконструкциялауға, Алматы облысының облыстық бюджетіне және Алматы қаласының бюджетіне денсаулық сақтау объектілерінің сейсмотұрақтылығын күшейтуге берілетін нысаналы даму трансферттері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90 887 799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39 270 368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39 566 210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2 699 574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6 673 141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7 029 144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5 628 160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4 117 860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16 623 401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9 976 522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24 530 629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5 296 009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4 000 032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9 486 741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1 607 536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7 975 556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2 941 117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1 519 832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2 698 590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4 914 849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1 111 360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2 373 493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3 854 621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39 566 210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6 577 598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Еңбек және халықты әлеуметтік қорғау министрлігі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6 577 598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әлеуметтік қамсыздандыру объектілерін салуға және реконструкциялауға берілетін нысаналы даму трансферттері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5 727 000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1 199 791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4 527 209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2009-2011 жылдарға арналған «Нұрлы көш» бағдарламасының қатысушыларын жылыжай шаруашылығын дамыту саласында жұмыспен қамтуды қамтамасыз етуге кредит беру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850 598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850 598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158 655 858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53 712 629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29 328 546</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158 655 858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53 712 629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29 328 546</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тұрғын үй салуға және (немесе) сатып алуға кредит беру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32 168 499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9 163 470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9 163 470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32 168 499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9 163 470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9 163 470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инженерлік-коммуникациялық инфрақұрылымды дамытуға, жайластыруға және (немесе) сатып алуға берілетін нысаналы даму трансферттері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55 045 602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4 890 950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4 890 950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2 345 000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8 086 384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44 259 218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4 890 950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4 890 950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сумен жабдықтау жүйесін дамытуға берілетін нысаналы даму трансферттері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32 610 600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13 968 416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6 725 126</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көздер есебінен</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3 638 646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3 638 646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көздер есебінен</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10 671 081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7 606 289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6 725 126</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6 662 500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5 091 289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4 407 126</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1 441 381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2 567 200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2 515 000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2 318 000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қарыздарды республикалық бюджеттен қоса қаржыландыру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18 300 873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6 362 127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18 300 873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6 362 127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мемлекеттік коммуналдық тұрғын үй қорының тұрғын үйін салуға және (немесе) сатып алуға берілетін нысаналы даму трансферттері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19 807 808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792 312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7 968 925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Maңғыстау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1 072 000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792 312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10 766 883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коммуналдық шаруашылықты дамытуға берілетін нысаналы даму трансферттері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10 692 465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18 670 349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8 549 000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9 992 465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16 970 349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8 549 000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қалалар мен елді мекендерді көркейтуге берілетін нысаналы даму трансферттері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8 330 884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6 227 132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8 330 884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6 227 132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32 636 633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Туризм және спорт министрлігі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30 640 578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спорт объектілерін дамытуға берілетін нысаналы даму трансферттері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30 640 578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1 205 189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11 259 800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17 725 589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министрлігі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1 996 055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мәдениет объектілерін дамытуға берілетін нысаналы даму трансферттері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1 996 055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1 996 055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75 176 345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45 545 970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38 336 669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Мұнай және газ министрлігі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12 120 833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6 744 019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387 810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газ тасымалдау жүйесін дамытуға берілетін нысаналы даму трансферттері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12 120 833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6 744 019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387 810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2 264 076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1 898 303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6 615 898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817 800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827 200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1 125 776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671 716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337 810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1 384 083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1 654 000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министрлігі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63 055 512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38 801 951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37 948 859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жылу-энергетика жүйесін дамытуға берілетін нысаналы даму трансферттері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63 055 512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38 801 951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37 948 859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1 915 000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1 715 000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1 556 695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10 714 040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14 246 738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7 420 400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7 000 000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28 784 024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15 001 065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15 150 000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259 750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4 151 646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1 757 295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1 221 200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847 591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6 281 059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3 950 000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3 049 387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610 600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610 600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814 232</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114 793 813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115 993 623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106 728 102</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министрлігі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109 920 950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112 271 241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103 173 120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сумен жабдықтау жүйесін дамытуға берілетін нысаналы даму трансферттері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25 145 003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19 000 001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19 000 000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3 414 748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2 573 543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937 417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2 034 634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1 274 580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433 154</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1 715 333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585 368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1 812 060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630 344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517 972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1 282 461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653 955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392 955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1 788 001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1 626 175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643 078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571 948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538 791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2 000 803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1 705 324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1 059 975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1 443 940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1 195 335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2 401 494</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1 065 352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1 401 762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2 061 452</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3 069 284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1 995 417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2 857 916</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1 887 575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1 296 396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2 197 308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1 668 652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1 446 645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1 383 799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2 571 928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2 188 738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2 559 392</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 кешені субъектілерін қолдау жөніндегі іс-шараларды жүргізу үшін «КазАгро» ұлттық басқарушы холдингі АҚ-ын несиелеу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80 000 000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80 000 000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бюджетіне Қазақстан Республикасының мемлекеттік шекарасы бойында Шу өзенінде жағалауды нығайту жұмыстарына берілетін нысаналы даму трансферттері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086</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 жекешелендіруден кейінгі қолдау жөніндегі жобаға кредит беру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1 115 187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8 442 290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қарыздар есебінен</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557 594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4 221 145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557 594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4 221 145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557 593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4 221 145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557 593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4 221 145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3 560 760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4 828 950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4 173 120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Қоршаған ортаны қорғау министрлігі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4 872 863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3 722 382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3 554 982</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қоршаған ортаны қорғау объектілерін салуға және реконструкциялауға берілетін нысаналы даму трансферттері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4 872 863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3 722 382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3 554 982</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1 825 807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980 000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502 756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302 074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428 919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827 611</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2 044 300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1 911 389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1 047 371</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3 947 727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министрлігі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3 947 727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3 000 000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 - 2020» бағыты шеңберінде облыстық бюджеттерге, Астана және Алматы қалаларының бюджеттеріне индустриялық-инновациялық инфрақұрылым үшін берілетін нысаналы даму трансферттері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3 947 727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247 727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78 613 165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35 839 958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23 713 436</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Көлік және коммуникация министрлігі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78 613 165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33 039 958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12 417 836</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көліктік инфрақұрылымды дамытуға берілетін нысаналы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78 613 165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33 039 958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12 417 836</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627 587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72 421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1 633 470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1 676 716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46 450 234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18 749 886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20 912 727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10 637 595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9 348 081</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654 374</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510 565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1 400 223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933 866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402 577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289 981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1 566 358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500 095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84 558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1 147 541</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1 399 342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842 516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428 246</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ғарыш агенттігі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11 295 600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ғарыш зымыран кешенін құруға кредит беру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11 295 600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2 800 000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11 295 600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23 603 000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Экономикалық даму және сауда министрлігі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"Бизнестің 2020 жылға дейінгі жол картасы" бағдарламасы шеңберінде индустриялық инфрақұрылымды жетілдіруге берілетін нысаналы даму трансферттері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Индустрия және жаңа технологиялар министрлігі</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18 803 000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тұрақтылығын қамтамасыз ету үшін «Самұрық-Қазына» ұлттық әл-ауқат қоры» АҚ кредит беру</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18 803 000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аумақтар бойынша:</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18 803 000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29 қарашадағы</w:t>
      </w:r>
      <w:r>
        <w:br/>
      </w:r>
      <w:r>
        <w:rPr>
          <w:rFonts w:ascii="Times New Roman"/>
          <w:b w:val="false"/>
          <w:i w:val="false"/>
          <w:color w:val="000000"/>
          <w:sz w:val="28"/>
        </w:rPr>
        <w:t xml:space="preserve">
№ 1274 қаулысына    </w:t>
      </w:r>
      <w:r>
        <w:br/>
      </w:r>
      <w:r>
        <w:rPr>
          <w:rFonts w:ascii="Times New Roman"/>
          <w:b w:val="false"/>
          <w:i w:val="false"/>
          <w:color w:val="000000"/>
          <w:sz w:val="28"/>
        </w:rPr>
        <w:t xml:space="preserve">
4-қосымша       </w:t>
      </w:r>
    </w:p>
    <w:bookmarkEnd w:id="9"/>
    <w:bookmarkStart w:name="z28"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22 желтоқсандағы</w:t>
      </w:r>
      <w:r>
        <w:br/>
      </w:r>
      <w:r>
        <w:rPr>
          <w:rFonts w:ascii="Times New Roman"/>
          <w:b w:val="false"/>
          <w:i w:val="false"/>
          <w:color w:val="000000"/>
          <w:sz w:val="28"/>
        </w:rPr>
        <w:t xml:space="preserve">
№ 2162 қаулысына   </w:t>
      </w:r>
      <w:r>
        <w:br/>
      </w:r>
      <w:r>
        <w:rPr>
          <w:rFonts w:ascii="Times New Roman"/>
          <w:b w:val="false"/>
          <w:i w:val="false"/>
          <w:color w:val="000000"/>
          <w:sz w:val="28"/>
        </w:rPr>
        <w:t xml:space="preserve">
20-қосымша      </w:t>
      </w:r>
    </w:p>
    <w:bookmarkEnd w:id="10"/>
    <w:bookmarkStart w:name="z29" w:id="11"/>
    <w:p>
      <w:pPr>
        <w:spacing w:after="0"/>
        <w:ind w:left="0"/>
        <w:jc w:val="left"/>
      </w:pPr>
      <w:r>
        <w:rPr>
          <w:rFonts w:ascii="Times New Roman"/>
          <w:b/>
          <w:i w:val="false"/>
          <w:color w:val="000000"/>
        </w:rPr>
        <w:t xml:space="preserve"> 
Облыстық бюджеттерге, Астана және Алматы қалаларының бюджеттеріне асыл тұқымды мал шаруашылығын қолдауға берілетін ағымдағы нысаналы трансферттерді бөлу</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7093"/>
        <w:gridCol w:w="399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3 429 554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1 582 821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23 528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418 160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52 944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289 958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274 340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142 555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161 892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29 043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94 139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79 387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247 744</w:t>
            </w:r>
          </w:p>
        </w:tc>
      </w:tr>
    </w:tbl>
    <w:bookmarkStart w:name="z30"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29 қарашадағы</w:t>
      </w:r>
      <w:r>
        <w:br/>
      </w:r>
      <w:r>
        <w:rPr>
          <w:rFonts w:ascii="Times New Roman"/>
          <w:b w:val="false"/>
          <w:i w:val="false"/>
          <w:color w:val="000000"/>
          <w:sz w:val="28"/>
        </w:rPr>
        <w:t xml:space="preserve">
№ 1274 қаулысына   </w:t>
      </w:r>
      <w:r>
        <w:br/>
      </w:r>
      <w:r>
        <w:rPr>
          <w:rFonts w:ascii="Times New Roman"/>
          <w:b w:val="false"/>
          <w:i w:val="false"/>
          <w:color w:val="000000"/>
          <w:sz w:val="28"/>
        </w:rPr>
        <w:t xml:space="preserve">
5-қосымша       </w:t>
      </w:r>
    </w:p>
    <w:bookmarkEnd w:id="12"/>
    <w:bookmarkStart w:name="z31"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22 желтоқсандағы</w:t>
      </w:r>
      <w:r>
        <w:br/>
      </w:r>
      <w:r>
        <w:rPr>
          <w:rFonts w:ascii="Times New Roman"/>
          <w:b w:val="false"/>
          <w:i w:val="false"/>
          <w:color w:val="000000"/>
          <w:sz w:val="28"/>
        </w:rPr>
        <w:t xml:space="preserve">
№ 2162 қаулысына     </w:t>
      </w:r>
      <w:r>
        <w:br/>
      </w:r>
      <w:r>
        <w:rPr>
          <w:rFonts w:ascii="Times New Roman"/>
          <w:b w:val="false"/>
          <w:i w:val="false"/>
          <w:color w:val="000000"/>
          <w:sz w:val="28"/>
        </w:rPr>
        <w:t xml:space="preserve">
25-қосымша       </w:t>
      </w:r>
    </w:p>
    <w:bookmarkEnd w:id="13"/>
    <w:bookmarkStart w:name="z32" w:id="14"/>
    <w:p>
      <w:pPr>
        <w:spacing w:after="0"/>
        <w:ind w:left="0"/>
        <w:jc w:val="left"/>
      </w:pPr>
      <w:r>
        <w:rPr>
          <w:rFonts w:ascii="Times New Roman"/>
          <w:b/>
          <w:i w:val="false"/>
          <w:color w:val="000000"/>
        </w:rPr>
        <w:t xml:space="preserve"> 
Облыстық бюджеттерге, Астана және Алматы қалаларының бюджеттеріне мал шаруашылығы өнімдерінің өнімділігін және сапасын арттыруды субсидиялауға берілетін ағымдағы нысаналы трансферттерді бөлу</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7093"/>
        <w:gridCol w:w="399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13 130 000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1 037 103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406 633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4 372 660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50 340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1 996 841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183 684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391 773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1 204 863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1 009 109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25 456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976 947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1 147 638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324 276</w:t>
            </w:r>
          </w:p>
        </w:tc>
      </w:tr>
    </w:tbl>
    <w:bookmarkStart w:name="z33"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29 қарашадағы</w:t>
      </w:r>
      <w:r>
        <w:br/>
      </w:r>
      <w:r>
        <w:rPr>
          <w:rFonts w:ascii="Times New Roman"/>
          <w:b w:val="false"/>
          <w:i w:val="false"/>
          <w:color w:val="000000"/>
          <w:sz w:val="28"/>
        </w:rPr>
        <w:t xml:space="preserve">
№ 1274 қаулысына   </w:t>
      </w:r>
      <w:r>
        <w:br/>
      </w:r>
      <w:r>
        <w:rPr>
          <w:rFonts w:ascii="Times New Roman"/>
          <w:b w:val="false"/>
          <w:i w:val="false"/>
          <w:color w:val="000000"/>
          <w:sz w:val="28"/>
        </w:rPr>
        <w:t xml:space="preserve">
6-қосымша       </w:t>
      </w:r>
    </w:p>
    <w:bookmarkEnd w:id="15"/>
    <w:bookmarkStart w:name="z34"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22 желтоқсандағы</w:t>
      </w:r>
      <w:r>
        <w:br/>
      </w:r>
      <w:r>
        <w:rPr>
          <w:rFonts w:ascii="Times New Roman"/>
          <w:b w:val="false"/>
          <w:i w:val="false"/>
          <w:color w:val="000000"/>
          <w:sz w:val="28"/>
        </w:rPr>
        <w:t xml:space="preserve">
№ 2162 қаулысына     </w:t>
      </w:r>
      <w:r>
        <w:br/>
      </w:r>
      <w:r>
        <w:rPr>
          <w:rFonts w:ascii="Times New Roman"/>
          <w:b w:val="false"/>
          <w:i w:val="false"/>
          <w:color w:val="000000"/>
          <w:sz w:val="28"/>
        </w:rPr>
        <w:t xml:space="preserve">
38-1-қосымша      </w:t>
      </w:r>
    </w:p>
    <w:bookmarkEnd w:id="16"/>
    <w:bookmarkStart w:name="z35" w:id="17"/>
    <w:p>
      <w:pPr>
        <w:spacing w:after="0"/>
        <w:ind w:left="0"/>
        <w:jc w:val="left"/>
      </w:pPr>
      <w:r>
        <w:rPr>
          <w:rFonts w:ascii="Times New Roman"/>
          <w:b/>
          <w:i w:val="false"/>
          <w:color w:val="000000"/>
        </w:rPr>
        <w:t xml:space="preserve"> 
Астана және Алматы қалаларының бюджеттеріне коммуналдық техниканы сатып алуға берілетін ағымдағы нысаналы трансферттердің сомасын бөлу</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6353"/>
        <w:gridCol w:w="4613"/>
      </w:tblGrid>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атауы</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1 600 280</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600 280</w:t>
            </w:r>
          </w:p>
        </w:tc>
      </w:tr>
    </w:tbl>
    <w:bookmarkStart w:name="z36"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29 қарашадағы</w:t>
      </w:r>
      <w:r>
        <w:br/>
      </w:r>
      <w:r>
        <w:rPr>
          <w:rFonts w:ascii="Times New Roman"/>
          <w:b w:val="false"/>
          <w:i w:val="false"/>
          <w:color w:val="000000"/>
          <w:sz w:val="28"/>
        </w:rPr>
        <w:t xml:space="preserve">
№ 1274 қаулысына   </w:t>
      </w:r>
      <w:r>
        <w:br/>
      </w:r>
      <w:r>
        <w:rPr>
          <w:rFonts w:ascii="Times New Roman"/>
          <w:b w:val="false"/>
          <w:i w:val="false"/>
          <w:color w:val="000000"/>
          <w:sz w:val="28"/>
        </w:rPr>
        <w:t xml:space="preserve">
7-қосымша       </w:t>
      </w:r>
    </w:p>
    <w:bookmarkEnd w:id="18"/>
    <w:bookmarkStart w:name="z37"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22 желтоқсандағы</w:t>
      </w:r>
      <w:r>
        <w:br/>
      </w:r>
      <w:r>
        <w:rPr>
          <w:rFonts w:ascii="Times New Roman"/>
          <w:b w:val="false"/>
          <w:i w:val="false"/>
          <w:color w:val="000000"/>
          <w:sz w:val="28"/>
        </w:rPr>
        <w:t xml:space="preserve">
№ 2162 қаулысына     </w:t>
      </w:r>
      <w:r>
        <w:br/>
      </w:r>
      <w:r>
        <w:rPr>
          <w:rFonts w:ascii="Times New Roman"/>
          <w:b w:val="false"/>
          <w:i w:val="false"/>
          <w:color w:val="000000"/>
          <w:sz w:val="28"/>
        </w:rPr>
        <w:t xml:space="preserve">
40-1-қосымша       </w:t>
      </w:r>
    </w:p>
    <w:bookmarkEnd w:id="19"/>
    <w:bookmarkStart w:name="z38" w:id="20"/>
    <w:p>
      <w:pPr>
        <w:spacing w:after="0"/>
        <w:ind w:left="0"/>
        <w:jc w:val="left"/>
      </w:pPr>
      <w:r>
        <w:rPr>
          <w:rFonts w:ascii="Times New Roman"/>
          <w:b/>
          <w:i w:val="false"/>
          <w:color w:val="000000"/>
        </w:rPr>
        <w:t xml:space="preserve"> 
Қазақстан Республикасы Көлік және коммуникация министрлігінің қарауына көлік құралдарына мемлекеттік техникалық қарау жүргізу бойынша функцияларды беруге байланысты облыстық бюджеттерден, Астана және Алматы қалаларының бюджеттерінен түскен трансферттер түсімдерінің сомасын бөлу</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7093"/>
        <w:gridCol w:w="399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3 939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r>
        <w:trPr>
          <w:trHeight w:val="4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bl>
    <w:bookmarkStart w:name="z39"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29 қарашадағы</w:t>
      </w:r>
      <w:r>
        <w:br/>
      </w:r>
      <w:r>
        <w:rPr>
          <w:rFonts w:ascii="Times New Roman"/>
          <w:b w:val="false"/>
          <w:i w:val="false"/>
          <w:color w:val="000000"/>
          <w:sz w:val="28"/>
        </w:rPr>
        <w:t xml:space="preserve">
№ 1274 қаулысына   </w:t>
      </w:r>
      <w:r>
        <w:br/>
      </w:r>
      <w:r>
        <w:rPr>
          <w:rFonts w:ascii="Times New Roman"/>
          <w:b w:val="false"/>
          <w:i w:val="false"/>
          <w:color w:val="000000"/>
          <w:sz w:val="28"/>
        </w:rPr>
        <w:t xml:space="preserve">
8-қосымша       </w:t>
      </w:r>
    </w:p>
    <w:bookmarkEnd w:id="21"/>
    <w:bookmarkStart w:name="z40" w:id="2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22 желтоқсандағы</w:t>
      </w:r>
      <w:r>
        <w:br/>
      </w:r>
      <w:r>
        <w:rPr>
          <w:rFonts w:ascii="Times New Roman"/>
          <w:b w:val="false"/>
          <w:i w:val="false"/>
          <w:color w:val="000000"/>
          <w:sz w:val="28"/>
        </w:rPr>
        <w:t xml:space="preserve">
№ 2162 қаулысына     </w:t>
      </w:r>
      <w:r>
        <w:br/>
      </w:r>
      <w:r>
        <w:rPr>
          <w:rFonts w:ascii="Times New Roman"/>
          <w:b w:val="false"/>
          <w:i w:val="false"/>
          <w:color w:val="000000"/>
          <w:sz w:val="28"/>
        </w:rPr>
        <w:t xml:space="preserve">
41-4-қосымша      </w:t>
      </w:r>
    </w:p>
    <w:bookmarkEnd w:id="22"/>
    <w:bookmarkStart w:name="z41" w:id="23"/>
    <w:p>
      <w:pPr>
        <w:spacing w:after="0"/>
        <w:ind w:left="0"/>
        <w:jc w:val="left"/>
      </w:pPr>
      <w:r>
        <w:rPr>
          <w:rFonts w:ascii="Times New Roman"/>
          <w:b/>
          <w:i w:val="false"/>
          <w:color w:val="000000"/>
        </w:rPr>
        <w:t xml:space="preserve"> 
Облыстық бюджеттерге, Астана және Алматы қалаларының бюджеттеріне көші-қон полициясының қосымша штат санын ұстауға, материалдық-техникалық жарақтандыруға және оралмандарға құжат беруге берілетін ағымдағы нысаналы трансферттердің сомасын бөлу</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7093"/>
        <w:gridCol w:w="399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18 516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1 136</w:t>
            </w:r>
          </w:p>
        </w:tc>
      </w:tr>
      <w:tr>
        <w:trPr>
          <w:trHeight w:val="4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1 085</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1 169</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r>
    </w:tbl>
    <w:bookmarkStart w:name="z42" w:id="2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29 қарашадағы</w:t>
      </w:r>
      <w:r>
        <w:br/>
      </w:r>
      <w:r>
        <w:rPr>
          <w:rFonts w:ascii="Times New Roman"/>
          <w:b w:val="false"/>
          <w:i w:val="false"/>
          <w:color w:val="000000"/>
          <w:sz w:val="28"/>
        </w:rPr>
        <w:t xml:space="preserve">
№ 1274 қаулысына   </w:t>
      </w:r>
      <w:r>
        <w:br/>
      </w:r>
      <w:r>
        <w:rPr>
          <w:rFonts w:ascii="Times New Roman"/>
          <w:b w:val="false"/>
          <w:i w:val="false"/>
          <w:color w:val="000000"/>
          <w:sz w:val="28"/>
        </w:rPr>
        <w:t xml:space="preserve">
9-қосымша       </w:t>
      </w:r>
    </w:p>
    <w:bookmarkEnd w:id="24"/>
    <w:bookmarkStart w:name="z43" w:id="2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22 желтоқсандағы</w:t>
      </w:r>
      <w:r>
        <w:br/>
      </w:r>
      <w:r>
        <w:rPr>
          <w:rFonts w:ascii="Times New Roman"/>
          <w:b w:val="false"/>
          <w:i w:val="false"/>
          <w:color w:val="000000"/>
          <w:sz w:val="28"/>
        </w:rPr>
        <w:t xml:space="preserve">
№ 2162 қаулысына     </w:t>
      </w:r>
      <w:r>
        <w:br/>
      </w:r>
      <w:r>
        <w:rPr>
          <w:rFonts w:ascii="Times New Roman"/>
          <w:b w:val="false"/>
          <w:i w:val="false"/>
          <w:color w:val="000000"/>
          <w:sz w:val="28"/>
        </w:rPr>
        <w:t xml:space="preserve">
41-5-қосымша      </w:t>
      </w:r>
    </w:p>
    <w:bookmarkEnd w:id="25"/>
    <w:bookmarkStart w:name="z44" w:id="26"/>
    <w:p>
      <w:pPr>
        <w:spacing w:after="0"/>
        <w:ind w:left="0"/>
        <w:jc w:val="left"/>
      </w:pPr>
      <w:r>
        <w:rPr>
          <w:rFonts w:ascii="Times New Roman"/>
          <w:b/>
          <w:i w:val="false"/>
          <w:color w:val="000000"/>
        </w:rPr>
        <w:t xml:space="preserve"> 
Облыстық бюджеттерге, Астана және Алматы қалаларының бюджеттеріне Оралмандарды уақытша орналастыру орталығын және Оралмандарды бейімдеу және кіріктіру орталығын ұстауға және материалдық-техникалық жарақтандыруға берілетін ағымдағы нысаналы трансферттердің сомасын бөлу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7093"/>
        <w:gridCol w:w="399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мен қалалардың атауы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26 184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r>
      <w:tr>
        <w:trPr>
          <w:trHeight w:val="4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15 306</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