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2694" w14:textId="f8b26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қоғамдастықтың Кеден одағы комиссиясының Хатшылығындағы лауазымға кандидатураларды бекітуге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30 қарашадағы № 1299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12 желтоқсандағы Кеден одағы комиссиясының хатшылығы туралы келісімге, Еуразиялық экономикалық қоғамдастықтың (кеден одағы жоғарғы органдарының) үкімет басшылары деңгейіндегі мемлекетаралық кеңесінің «Кеден одағының комисиясы туралы» 2008 жылғы 12 желтоқсандағы № 5 шешіміне және Еуразиялық экономикалық қоғамдастықтың Кеден одағы комиссиясының 2010 жылғы 17 тамыздағы № 358 шешіміне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қоғамдастықтың Кеден одағы комиссиясының бекітуіне мынадай кандидатуралар: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Ақпанбаева Дина Қияшқызы - Еуразиялық экономикалық қоғамдастықтың Кеден одағы комиссиясы Сауда саясаты департаментінің директоры лауазымына;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Бектасов Әділбек Қатаямұлы - Еуразиялық экономикалық қоғамдастықтың Кеден одағы комиссиясы Кедендік тариф және тарифтік емес реттеу департаментінің директоры орынбасарының лауазымына;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Халимов Мэлсат Исаұлы - Еуразиялық экономикалық қоғамдастықтың Кеден одағы комиссиясы Құқықтық департаментінің директоры орынбасарының лауазымына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