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f789" w14:textId="061f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желтоқсандағы № 1243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ақпандағы № 129 Қаулысы. Күші жойылды - Қазақстан Республикасы Үкіметінің 2010 жылғы 8 желтоқсандағы № 1324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2010.12.08 </w:t>
      </w:r>
      <w:r>
        <w:rPr>
          <w:rFonts w:ascii="Times New Roman"/>
          <w:b w:val="false"/>
          <w:i w:val="false"/>
          <w:color w:val="ff0000"/>
          <w:sz w:val="28"/>
        </w:rPr>
        <w:t>№ 1324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патенттік жүйесін дамытудың 2007 - 2011 жылдарға арналған бағдарламасын бекіту туралы» Қазақстан Республикасы Үкіметінің 2006 жылғы 23 желтоқсандағы № 1243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517-құжат)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патенттік жүйесін дамытудың 2007 - 2011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іс-шаралардың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кезең 2010 - 2011 жылдар»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Зияткерлік меншік нарығын дамыту»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2.3-жол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