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23ab" w14:textId="cfe2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15 қазандағы № 1036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7 желтоқсандағы № 1317 қаулысы. Күші жойылды - Қазақстан Республикасы Үкіметінің 2013 жылғы 31 желтоқсандағы № 1598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«Шикі мұнай мен мұнайдан жасалған тауарларға кедендік әкету баждары туралы» Қазақстан Республикасы Үкіметінің 2005 жылғы 15 қазандағы № 1036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38, 533-құжат)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«СЭҚ ТН бойынша тауардың жіктеуіші»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«2710 19 510 1*** - 2710 19 550 9» деген сандар «2710 19 510 1, 2710 19 510 9*** - 2710 19 550 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«Баж ставкасы (1000 кг үшін доллармен)» деген баған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«Баж ставкасы (1000 кг үшін доллармен)» «20», «98,13», «65,42», «65,42», «65,42»;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«**СЭҚ ТН 2710 19 410 0 - 2710 19 490 0 кодтарынан басқа, жыл сайын 15 ақпан - 15 қазан кезеңінде.» деген сөздер «** жыл сайын 15 ақпан - 15 қазан кезеңінен басқа.»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Мұнайдан жасалған тауарларға кедендік әкету бажы ставкаларын есептеу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Ережеге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«СЭҚ ТН бойынша тауардың жіктеуіші»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«2710 19 510 1** - 2710 19 690 9» деген сандар «2710 19 510 1, 2710 19 510 9** - 2710 19 690 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көрсетілген Ережеге 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«СЭҚ ТН бойынша тауардың жіктеуіші»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«2710 19 510 1* - 2710 19 550 9» деген сандар «2710 19 510 1, 2710 19 510 9* - 2710 19 690 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«2713 20 000 0 - 2713 90 900 0 0,8 0,5х(0,35+0,4)/2х0,8 = 0,15»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екі апта мерзімде Еуразиялық экономикалық қоғамдастық Интеграциялық комитетінің Хатшылығын Қазақстан Республикасының Үкіметі қабылдайтын сыртқы сауда қызметін реттеу шаралары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1-тармақтың 2010 жылғы 15 тамыздан бастап қолданысқа енгізілетін 1), 4) және 5) тармақшаларын қоспағанда,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