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3a16" w14:textId="2a03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8 желтоқсандағы № 1324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Республикасында жасалған құпия өнертабыстармен жұмыс істеудің уақытша тәртібін бекіту туралы» Қазақстан Республикасы Үкіметінің 1996 жылғы 22 тамыздағы № 1044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35, 330-құжат).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 Қорғаныс министрлігінің Қорғаныс өнеркәсібі жөніндегі комитеті туралы» Қазақстан Республикасы Үкіметінің 1997 жылғы 20 маусымдағы № 997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 мен толықтырулардың 6-тармағы (Қазақстан Республикасының ПҮАЖ-ы, 1997 ж., № 28, 249-құжат).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«Қазақстан Республикасының патенттік жүйесін дамытудың 2007 - 2011 жылдарға арналған бағдарламасын бекіту туралы» Қазақстан Республикасы Үкіметінің 2006 жылғы 23 желтоқсандағы № 1243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49, 517-құжат).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«Қазақстан Республикасы Үкіметінің 2006 жылғы 23 желтоқсандағы № 1243 қаулысына өзгерістер енгізу туралы» Қазақстан Республикасы Үкіметінің 2007 жылғы 28 ақпандағы № 162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6, 79-құжат).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«Қазақстан Республикасы Үкіметінің кейбір шешімдеріне өзгерістер енгізу туралы» Қазақстан Республикасы Үкіметінің 2009 жылғы 30 желтоқсандағы № 2305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ж, № 4, 54-құжат).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«Қазақстан Республикасы Үкіметінің 2006 жылғы 23 желтоқсандағы № 1243 қаулысына өзгеріс енгізу туралы» Қазақстан Республикасы Үкіметінің 2010 жылғы 25 ақпандағы № 129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18, 144-құжат).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