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e225" w14:textId="510e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21 сәуірдегі № 616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14 желтоқсандағы N 1354 Қаулысы. Күші жойылды - Қазақстан Республикасы Үкіметінің 2018 жылғы 24 мамырдағы № 289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24.05.2018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сыртқы заемдар бойынша есеп беру туралы" Қазақстан Республикасы Үкіметінің 2000 жылғы 21 сәуірдегі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өзгерістер енгізілсін: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"№ 08" деген сандардан кейін ", 09" деген сандармен толықтырылсын;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ПГ нысаны бойынша тоқсан сайын, есептіден кейінгі айдың 10-күніне;";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жетінші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07 нысан бойынша тоқсан сайын, есептіден кейінгі айдың 10-күніне;";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сегізінші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09 нысан бойынша ай сайын, есептіден кейінгі айдың 5-күніне;";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"Экономика" деген сөз "Экономикалық даму және сауда"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"25-қаңтарына" деген сөздер "10-ақпанына"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"тоқсан сайын" деген сөздер "жарты жылдықта бір рет" деген сөздермен ауыстырылсын;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№ ПГ, 01, 02, 03, 04, 05, 06, 07, 08 нысандар осы қаулыға 1, 2, 3, 4, 5, 6, 7, 8, 9-қосымшаларға сәйкес жаңа редакцияда жазылсын;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10-қосымшаға сәйкес № 09 нысанмен толықтырылсын.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Премьер-Министр                            К. Мәсімов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ПГ нысаны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____________жобаны дайындау мен іске асырудың_____жылға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(жобаның атауы)    арналған жоспар-кетесі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 агенттік____________________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(атауы)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313"/>
        <w:gridCol w:w="796"/>
        <w:gridCol w:w="622"/>
        <w:gridCol w:w="1602"/>
        <w:gridCol w:w="623"/>
        <w:gridCol w:w="623"/>
        <w:gridCol w:w="736"/>
        <w:gridCol w:w="623"/>
        <w:gridCol w:w="1005"/>
        <w:gridCol w:w="1373"/>
        <w:gridCol w:w="1373"/>
        <w:gridCol w:w="968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компонентінің атауы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көрсеткіштің өлшем бірлігі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Орындалу/қаржыландыру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барлығы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(жұмыс түрі)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жылдың басына дейін (іс жүзінде)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жылға (жоспар)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жылға 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тоқсан бойынша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кейінгі 1-ші жылға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жоспарлағаннан кейінгі 2-ші жылға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жылдарға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Қаржыландырудың барлығы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(орталық атқарушы орган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орынбасары)/Орталық атқарушы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хатшысы (орталық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жауапты хатшысының өкілеттігі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жүктелген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           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М.О     (қолы)  қолдың таратылып жазылуы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Мөлшерлілік: алымында - заттай көрсеткіш,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бөлімінде - мың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 және АҚШ доллары)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01 нысаны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сыртқы қарыз қаражатының игерілуі туралы</w:t>
      </w:r>
      <w:r>
        <w:br/>
      </w:r>
      <w:r>
        <w:rPr>
          <w:rFonts w:ascii="Times New Roman"/>
          <w:b/>
          <w:i w:val="false"/>
          <w:color w:val="000000"/>
        </w:rPr>
        <w:t>жиынтық есеп 20___ жылғы "___"____________ жағдай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65"/>
        <w:gridCol w:w="765"/>
        <w:gridCol w:w="765"/>
        <w:gridCol w:w="765"/>
        <w:gridCol w:w="1403"/>
        <w:gridCol w:w="765"/>
        <w:gridCol w:w="765"/>
        <w:gridCol w:w="765"/>
        <w:gridCol w:w="1188"/>
        <w:gridCol w:w="1188"/>
        <w:gridCol w:w="1188"/>
        <w:gridCol w:w="1188"/>
      </w:tblGrid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нөмірі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АҚШ долларындағы қарыз сомасы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қолданыла басталғаннан бері меңгерілгені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игерілгені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ұйым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 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АҚШ долларында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теңгемен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АҚШ доллары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 атқару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уәкілетті органның басшысы 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М.О  (қолы) қолдың таратылып жазылуы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№ 8, 10 және 12 бағандарда теңгенің АҚШ долларына бағамы қаражатты мемлекеттік сыртқы заемның шотынан алу күніне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нысанға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жобаны іске асыруға бағытталған мемлекеттік сыртқы қарыз қаражатының игерілуі туралы деректер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(қарыздың атауы, №, сомасы, валюта)</w:t>
      </w:r>
      <w:r>
        <w:br/>
      </w:r>
      <w:r>
        <w:rPr>
          <w:rFonts w:ascii="Times New Roman"/>
          <w:b/>
          <w:i w:val="false"/>
          <w:color w:val="000000"/>
        </w:rPr>
        <w:t>20__ж. "__"___________ жағдай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102"/>
        <w:gridCol w:w="1102"/>
        <w:gridCol w:w="1102"/>
        <w:gridCol w:w="3141"/>
        <w:gridCol w:w="1408"/>
        <w:gridCol w:w="1102"/>
        <w:gridCol w:w="1102"/>
        <w:gridCol w:w="1103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Компоненттің атауы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Компоненттің сомасы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ұйым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көрсетілетін қызметтерді (жұмыстарды) беруші фирма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Келісімшартқа қол қойылған күн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 сомасы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Қаражаттың жұмсалғаны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шаралар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02 нысаны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жобаны іске асыруға бағытталған мемлекеттік сыртқы қарыз қаражатының игерілуі туралы деректер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(қарыздың атауы, №, сомасы, валюта)</w:t>
      </w:r>
      <w:r>
        <w:br/>
      </w:r>
      <w:r>
        <w:rPr>
          <w:rFonts w:ascii="Times New Roman"/>
          <w:b/>
          <w:i w:val="false"/>
          <w:color w:val="000000"/>
        </w:rPr>
        <w:t>20__ж. "___"_____________ жағдай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049"/>
        <w:gridCol w:w="2408"/>
        <w:gridCol w:w="1049"/>
        <w:gridCol w:w="2993"/>
        <w:gridCol w:w="1342"/>
        <w:gridCol w:w="2410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Санаттың атауы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Санаттың сомасы (АКШ долл.)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ұйым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көрсетілетін қызметтерді (жұмыстарды) беруші фирма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Келісімшартқа қол қойылған күн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Келісімшарттың сомасы (АҚШ долл.)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085"/>
        <w:gridCol w:w="1683"/>
        <w:gridCol w:w="1684"/>
        <w:gridCol w:w="1684"/>
        <w:gridCol w:w="3093"/>
        <w:gridCol w:w="1685"/>
      </w:tblGrid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долларында қаражаттың жұмсалғаны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Жұмсалғаны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айға арналған болжам (АҚШ долл.)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долл.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(орталық атқарушы орган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орынбасары)/Орталық атқарушы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хатшысы (орталық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жауапты хатшысының өкілеттігі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жүктелген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           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М.О   (қолы)    қолдың таратылып жазылуы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rPr>
          <w:rFonts w:ascii="Times New Roman"/>
          <w:b w:val="false"/>
          <w:i w:val="false"/>
          <w:color w:val="000000"/>
          <w:sz w:val="28"/>
        </w:rPr>
        <w:t xml:space="preserve"> № № 10 және 12-бағандарда теңгенің АҚШ долларына бағамы қаражатты үкіметтік сыртқы қарыз шотынан алу күніне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03 нысаны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200__ жылғы _____________ мемлекеттік сыртқы қарыз қаражатының түсуі мен жұмсалуы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Функционалдық топ                  Донор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 әкімшісі      Қарыз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                        Қызмет көрсететін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бағдарлама                    № № арнайы шоттар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инвестициялық жобаның арнайы шоты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 "____" ________ кіріс қалдығы;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549"/>
        <w:gridCol w:w="2556"/>
        <w:gridCol w:w="1806"/>
        <w:gridCol w:w="1806"/>
        <w:gridCol w:w="17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қаражатының түсуі (бюджеттік сыныптаманың коды)</w:t>
            </w:r>
          </w:p>
        </w:tc>
      </w:tr>
      <w:tr>
        <w:trPr>
          <w:trHeight w:val="30" w:hRule="atLeast"/>
        </w:trPr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Қаражаттың түскен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валютадағы сомасы (АҚШ мың долл.)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 сомасы (мың теңге)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сыныптаманың коды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2201"/>
        <w:gridCol w:w="1542"/>
        <w:gridCol w:w="2393"/>
        <w:gridCol w:w="3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 бойынша қаржыландыру жоспары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валютадағы сомасы (АҚШ мың долл.)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 шығыстар (мың 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 "____" ________ бюджеттік инвестициялық жобаның арнайы шотындағы таза қалдық;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Оффшорлық төлемдер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450"/>
        <w:gridCol w:w="2457"/>
        <w:gridCol w:w="1735"/>
        <w:gridCol w:w="1736"/>
        <w:gridCol w:w="17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қаражатының түсуі (бюджеттік сыныптаманың коды)</w:t>
            </w:r>
          </w:p>
        </w:tc>
      </w:tr>
      <w:tr>
        <w:trPr>
          <w:trHeight w:val="30" w:hRule="atLeast"/>
        </w:trPr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Қаражаттың есептен шығарылған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валютадағы сомасы (АҚШ мың долл.)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 сомасы (мың теңге)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сыныптаманың коды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2201"/>
        <w:gridCol w:w="1542"/>
        <w:gridCol w:w="2393"/>
        <w:gridCol w:w="3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 бойынша қаржыландыру жоспары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валютадағы сомасы (АҚШ мың долл.)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 шығыстар (мың 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(орталық атқарушы орган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орынбасары)/Орталық атқарушы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хатшысы (орталық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жауапты хатшысының өкілеттігі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жүктелген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           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М.О   (қолы)    қолдың таратылып жазылуы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Бюджеттік инвестициялық жобаның арнайы шотының қалдығы екінші деңгейлі банктерде ашылған шот бойынша банк көшірмесімен расталуы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Бюджеттік инвестициялық жобаның арнайы шотындағы қалдық сыйақы есептелмей көрсетілуі тиіс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04 нысаны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сыртқы қарыз қаражатының____________жұмсалуы туралы ақпарат             (айы, жылы)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Функционалдық топ                  Донор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 әкімшісі      Қарыз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                        Қызмет көрсететін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бағдарлама                    № № арнайы шоттар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3306"/>
        <w:gridCol w:w="1767"/>
        <w:gridCol w:w="1768"/>
        <w:gridCol w:w="2038"/>
        <w:gridCol w:w="2038"/>
      </w:tblGrid>
      <w:tr>
        <w:trPr>
          <w:trHeight w:val="30" w:hRule="atLeast"/>
        </w:trPr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сыныптаманың коды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жылға міндеттемелер мен төлемдер бойынша қаржыландыру жоспары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кезеңге арналған жоспар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 бойынша қаржыландыру жоспары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Оффшорлық төлемдерді қоса алғанда, заем қаражатының есебінен жұмсалатын шығыстар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(орталық атқарушы орган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орынбасары)/Орталық атқарушы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хатшысы (орталық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жауапты хатшысының өкілеттігі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жүктелген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           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М.О   (қолы)    қолдың таратылып жазылуы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05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сыртқы қарыз қаражаты есебінен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инвестициялық жобаны іске асырудың барысы туралы деректер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атауы: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"___"________ жағдай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2230"/>
        <w:gridCol w:w="1216"/>
        <w:gridCol w:w="1216"/>
        <w:gridCol w:w="1555"/>
        <w:gridCol w:w="1216"/>
        <w:gridCol w:w="1217"/>
        <w:gridCol w:w="1217"/>
        <w:gridCol w:w="1217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Қаражатты жұмсаудың мақсаты. Шығыстардың санаты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берушінің атауы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Келісімшартқа қол қойылған күн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Келісімшарттың құны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 бойынша төленгені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 бойынша қалғаны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Түсіндірме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1-компонент бойынша жиыны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2-компонент бойынша жиыны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(орталық атқарушы орган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орынбасары)/Орталық атқарушы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хатшысы (орталық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жауапты хатшысының өкілеттігі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жүктелген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           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М.О   (қолы)    қолдың таратылып жазылуы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06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сыртқы қарыз қаражатынан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инвестициялық жобаны іске асырудың барысы туралы мәлімет</w:t>
      </w:r>
      <w:r>
        <w:br/>
      </w:r>
      <w:r>
        <w:rPr>
          <w:rFonts w:ascii="Times New Roman"/>
          <w:b/>
          <w:i w:val="false"/>
          <w:color w:val="000000"/>
        </w:rPr>
        <w:t>20___ жылғы "___"__________ жағдай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9"/>
        <w:gridCol w:w="241"/>
      </w:tblGrid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құны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сомасы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қаржыландыру сомасы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туралы келісімге қол қойылған күн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Күшіне енген күні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қаражатын алудың жабылу күні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шарты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қаржыландырудың сомасы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ҚР Үкіметінің қабылдаған қаулылары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жауапты атқарушы агенттік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қаражатынан 2000 жылғы "___"_______ жағдай бойынша игерілгені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қолданыла басталғаннан бері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 проценті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кезеңде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 проценті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Игерілмеген сома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 игерілуін салыстыру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қарастырылған игеру кестесімен бірге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мақсаттары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мақсаттарға жету*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 іске асырудың жан-күйі**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 іске асыру барысында пайда болған проблемалар***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 іске асыруды жақсарту жөнінде ұсыныстар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(орталық атқарушы орган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орынбасары)/Орталық атқарушы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хатшысы (орталық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жауапты хатшысының өкілеттігі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жүктелген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           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М.О   (қолы)    қолдың таратылып жазылуы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Есепті кезеңде қол жеткізілген жобаның мақсаты дәл көрсетілсін.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Есепті кезеңде жобаны іске асыру шеңберінде өткізілген іс-шаралар, яғни қандай тендерлер өткізілгені, кіммен және қандай сомаға келісімшарттар жасалғаны егжей-тегжейлі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Есепті кезеңде жобаны табысты іске асыруға теріс әсер еткен неғұрлым елеулі проблемалар көрсетілсін.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07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(жобаның атауы)</w:t>
      </w:r>
      <w:r>
        <w:br/>
      </w:r>
      <w:r>
        <w:rPr>
          <w:rFonts w:ascii="Times New Roman"/>
          <w:b/>
          <w:i w:val="false"/>
          <w:color w:val="000000"/>
        </w:rPr>
        <w:t>Жоба бойынша заттай түрдегі жұмыстардың орындалуы туралы 20 жылғы тоқсандағы есеп</w:t>
      </w:r>
      <w:r>
        <w:br/>
      </w:r>
      <w:r>
        <w:rPr>
          <w:rFonts w:ascii="Times New Roman"/>
          <w:b/>
          <w:i w:val="false"/>
          <w:color w:val="000000"/>
        </w:rPr>
        <w:t>Атқарушы агенттік__________________________</w:t>
      </w:r>
      <w:r>
        <w:br/>
      </w:r>
      <w:r>
        <w:rPr>
          <w:rFonts w:ascii="Times New Roman"/>
          <w:b/>
          <w:i w:val="false"/>
          <w:color w:val="000000"/>
        </w:rPr>
        <w:t>(атауы)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32"/>
        <w:gridCol w:w="935"/>
        <w:gridCol w:w="1139"/>
        <w:gridCol w:w="732"/>
        <w:gridCol w:w="732"/>
        <w:gridCol w:w="732"/>
        <w:gridCol w:w="732"/>
        <w:gridCol w:w="2274"/>
        <w:gridCol w:w="3536"/>
      </w:tblGrid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компонентінің атауы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түрдегі жұмыс түрі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түрдегі көрсеткіштің өлшем бірлігі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түрдегі жұмыстың орындалу көлемі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кезеңдегі игерілуі көлемі,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 немесе АҚШ долл.)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есепті тоқсандағы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жүзінде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Қаржыландырудың барлығы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(орталық атқарушы орган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орынбасары)/Орталық атқарушы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хатшысы (орталық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жауапты хатшысының өкілеттігі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жүктелген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           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М.О   (қолы)      қолдың таратылып жазылуы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08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(жобаның атауы)</w:t>
      </w:r>
      <w:r>
        <w:br/>
      </w:r>
      <w:r>
        <w:rPr>
          <w:rFonts w:ascii="Times New Roman"/>
          <w:b/>
          <w:i w:val="false"/>
          <w:color w:val="000000"/>
        </w:rPr>
        <w:t>жоба бойынша республикалық бюджеттен қоса қаржыландыру қаражатының жұмсалуы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Функционалдық топ                   Донор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 әкімшісі       Қарыз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                         Кіші бағдарлама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20___ж. "___"_____________ жағдай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980"/>
        <w:gridCol w:w="980"/>
        <w:gridCol w:w="2793"/>
        <w:gridCol w:w="1976"/>
        <w:gridCol w:w="1252"/>
        <w:gridCol w:w="3340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Санаттың атауы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Санаттың сомасы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көрсетілетін қызметтерді (жұмыстарды) беруші фирма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Келісімшарттың сомасы (келісімшарт валютада)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Келісімшартқа қол қойылған күн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долларында жұмсалған қаражат (қарыз әрекеті басталғаннан бері.)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1850"/>
        <w:gridCol w:w="2889"/>
        <w:gridCol w:w="2859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 көрсетілетін шығыстар</w:t>
            </w:r>
          </w:p>
        </w:tc>
      </w:tr>
      <w:tr>
        <w:trPr>
          <w:trHeight w:val="30" w:hRule="atLeast"/>
        </w:trPr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 шығыстар (АҚШ мың долл.)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бергі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(орталық атқарушы орган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орынбасары)/Орталық атқарушы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хатшысы (орталық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жауапты хатшысының өкілеттігі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жүктелген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           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М.О   (қолы)      қолдың таратылып жазылуы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09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________үшін инвестициялық жобалар бөліндісіндегі мемлекеттік</w:t>
      </w:r>
      <w:r>
        <w:br/>
      </w:r>
      <w:r>
        <w:rPr>
          <w:rFonts w:ascii="Times New Roman"/>
          <w:b/>
          <w:i w:val="false"/>
          <w:color w:val="000000"/>
        </w:rPr>
        <w:t>(айы, жылы) сыртқы қарыз қаражатының жұмсалуы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Функционалдық топ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 әкімшісі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бағдарлама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0"/>
        <w:gridCol w:w="1215"/>
        <w:gridCol w:w="950"/>
        <w:gridCol w:w="951"/>
        <w:gridCol w:w="1215"/>
        <w:gridCol w:w="1215"/>
        <w:gridCol w:w="951"/>
        <w:gridCol w:w="1476"/>
        <w:gridCol w:w="1477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жобаның атауы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сыныптаманың коды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қаражаты есебінен шығыстар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айға арналған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сыртқы заемды қоса қаржыландыру қаражаты есебінен шығыстар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 үшін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бастап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 іске асырудан бастап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 үшін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басынан бастап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 іске асырудан бастап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(орталық атқарушы орган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орынбасары)/Орталық атқарушы органның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хатшысы (орталық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жауапты хатшысының өкілеттігі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тәртіппен жүктелген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           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М.О   (қолы)      қолдың таратылып жазылуы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