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f092" w14:textId="f92f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10 шілдедегі № 1055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26 ақпандағы № 135 Қаулысы. Күші жойылды - Қазақстан Республикасы Үкіметінің 2018 жылғы 9 қарашадағы № 736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09.11.2018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"Қалааралық және (немесе) халықаралық телефон байланысын, сондай-ақ ұялы байланысты ұсынғаны үшін төлемақының жылдық ставкаларын бекіту туралы" Қазақстан Республикасы Үкіметінің 2009 жылғы 10 шілдедегі № 1055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32, 303-құжат)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қалааралық және (немесе) халықаралық телефон байланысын, сондай-ақ ұялы байланысты ұсынғаны үшін төлемақының жылдық </w:t>
      </w:r>
      <w:r>
        <w:rPr>
          <w:rFonts w:ascii="Times New Roman"/>
          <w:b w:val="false"/>
          <w:i w:val="false"/>
          <w:color w:val="000000"/>
          <w:sz w:val="28"/>
        </w:rPr>
        <w:t>ставкаларында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"Төлемақының жылдық ставкалары, %" деген бағандағы "1,27" деген сандар "1,35703" деген сандармен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