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b0a7" w14:textId="da8b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төтенше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15 желтоқсандағы № 1371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министрлігіне Қазақстан Республикасының және басқа мемлекеттердің аумақтарындағы табиғи және техногендік сипаттағы төтенше жағдайларды жою үшін 2010 жылға арналған республикалық бюджетте көзделген Қазақстан Республикасы Үкіметінің төтенше резервінен Молдова Республикасына ізгілік көмек көрсету шеңберінде материалдық құндылықтарды жеткізу бойынша көлік шығыстарын өтеу үшін 14360966,47 теңге (он терт миллион үш жүз алпыс мың тоғыз жүз алпыс алты теңге қырық жеті тиын)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бөлінген қаражаттың мақсатты пайдаланылуын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