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f13d" w14:textId="609f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Ұлттық электр желісінің 500, 220 кВ кернеулі желілеріне жалғай отырып, 500/220 кВ "Алма" қосалқы станциясын салу" жобасы бойынша мемлекеттік кепілдік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желтоқсандағы № 1375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«Электр желілерін басқару жөніндегі қазақстандық компания «KEGOC» акционерлік қоғамы іске асыратын «Қазақстан Ұлттык электр желісінің 500, 220 кВ кернеулі желілеріне жалғай отырып, 500/220 кВ «Алма» қосалқы станциясын салу» жобасын тиімді қаржыландыруды ұйымдастыру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«Электр желілерін басқару жөніндегі қазақстандық компания «KEGOC» акционерлік қоғамымен (бұдан әрі - «KEGOC» АҚ) және «Қазақстан Даму Банкі» акционерлік қоғамымен мемлекеттік кепілдік беру туралы келісім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Халықаралық Қайта Құру және Даму Банкіне (бұдан әрі - Банк) «2010 - 2012 жылдарға арналған республикалық бюджет туралы» Қазақстан Республикасының 2009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кепілдіктер берудің лимиті шегінде 78000000 (жетпіс сегіз миллион) АҚШ доллары мөлшерінде тартылатын қарыз бойынша «KEGOC» АҚ-тың міндеттемелерін қамтамасыз ету ретінде Қазақстан Республикасының мемлекеттік кепілдігін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«Самұрық-Қазына» ұлттық әл-ауқат қоры» акционерлік қоғамына Қазақстан Республикасының заңнамасында белгіленген тәртіппен «KEGOC» АҚ-тың мемлекеттік кепілдікті алуға үміткер тұлғаларға қойылатын талаптарды орындауын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