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8f5a" w14:textId="1ad8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23 желтоқсандағы № 1247 және 26 желтоқсандағы № 1287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20 желтоқсандағы № 1378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Президентінің 2006 жылғы  11 желтоқсандағы № 220 Жарлығын іске асыру жөніндегі іс-шаралар туралы» Қазақстан Республикасы Үкіметінің 2006 жылғы 23 желтоқсандағы № 1247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49, 518-құжат):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«ҚазАгро» ұлттық басқарушы холдингі» акционерлік қоғамы қызметінің негізгі қағидаттары туралы </w:t>
      </w:r>
      <w:r>
        <w:rPr>
          <w:rFonts w:ascii="Times New Roman"/>
          <w:b w:val="false"/>
          <w:i w:val="false"/>
          <w:color w:val="000000"/>
          <w:sz w:val="28"/>
        </w:rPr>
        <w:t>меморандумда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«ҚазАгро холдингі» АҚ-ны басқару мәселелері»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үшінші бөлікте: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Индустрия және сауда министрлігінің,» деген сөздер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Экономика және бюджеттік жоспарлау министрлігінің» деген сөздер «Қазақстан Республикасы Экономикалық даму және сауда министрлігінің»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18.04.2014 </w:t>
      </w:r>
      <w:r>
        <w:rPr>
          <w:rFonts w:ascii="Times New Roman"/>
          <w:b w:val="false"/>
          <w:i w:val="false"/>
          <w:color w:val="000000"/>
          <w:sz w:val="28"/>
        </w:rPr>
        <w:t>N 377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