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e5f9" w14:textId="a60e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15 сәуірдегі № 316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21 желтоқсандағы № 1386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«Бюджеттің атқарылуы және оған кассалық қызмет көрсету ережесін бекіту туралы» Қазақстан Республикасы Үкіметінің 2009 жылы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резервінен қаражат бөлу туралы» Қазақстан Республикасы Үкіметінің 2010 жылғы 15 сәуірдегі № 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«37151300 (отыз жеті миллион бір жүз елу бір мың үш жүз)» деген сөздер «34324009 (отыз төрт миллион үш жүз жиырма төрт мың тоғыз)»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кол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