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0048" w14:textId="5a60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17 қыркүйектегі № 960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21 желтоқсандағы № 1388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жылғы 22 қазандағы Қазақстан Республикасының Үкіметі мен Түркия Республикасының Үкіметі арасындағы Қожа Ахмет Ясауи атындағы Халықаралық Қазақ-Түрік университеті қызметінің шарттары туралы келісімге өзгеріс енгізу туралы Хаттамаға қол қою туралы» Қазақстан Республикасы Үкіметінің 2010 жылғы 17 қыркүйектегі № 960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Білім және ғылым министрі Жансейіт Қансейітұлы Түймебаевқа» деген сөздер «Қазақстан Республикасының Білім және ғылым министрі Бақытжан Тұрсынұлы Жұмағұловқа»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