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b289" w14:textId="da0b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15 наурыздағы № 198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желтоқсандағы № 1393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резервінен қаражат бөлу туралы» Қазақстан Республикасы Үкіметінің 2010 жылғы 15 наурыздағы № </w:t>
      </w:r>
      <w:r>
        <w:rPr>
          <w:rFonts w:ascii="Times New Roman"/>
          <w:b w:val="false"/>
          <w:i w:val="false"/>
          <w:color w:val="000000"/>
          <w:sz w:val="28"/>
        </w:rPr>
        <w:t>198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«599838000 (бес жүз тоқсан тоғыз миллион сегіз жүз отыз сегіз мың)» деген сөздер «454785000 (төрт жүз елу төрт миллион жеті жүз сексен бес мың)»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«499838000 (төрт жүз тоқсан тоғыз миллион сегіз жүз отыз сегіз мың)» деген сөздер «354785000 (үш жүз елу төрт миллион жеті жүз сексен бес мың)»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