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0061" w14:textId="e020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4 ақпандағы № 70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22 желтоқсандағы № 1405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министрлігінің 2010-2014 жылдарға арналған стратегиялық жоспары туралы» Қазақстан Республикасы Үкіметінің 2010 жылғы 4 ақпандағы № 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10, 117-құжат)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Индустрия және жаңа технологиялар министрлігінің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8-бөлімде</w:t>
      </w:r>
      <w:r>
        <w:rPr>
          <w:rFonts w:ascii="Times New Roman"/>
          <w:b w:val="false"/>
          <w:i w:val="false"/>
          <w:color w:val="000000"/>
          <w:sz w:val="28"/>
        </w:rPr>
        <w:t>:</w:t>
      </w:r>
      <w:r>
        <w:br/>
      </w:r>
      <w:r>
        <w:rPr>
          <w:rFonts w:ascii="Times New Roman"/>
          <w:b w:val="false"/>
          <w:i w:val="false"/>
          <w:color w:val="000000"/>
          <w:sz w:val="28"/>
        </w:rPr>
        <w:t>
      «2010» деген бағанда:</w:t>
      </w:r>
      <w:r>
        <w:br/>
      </w:r>
      <w:r>
        <w:rPr>
          <w:rFonts w:ascii="Times New Roman"/>
          <w:b w:val="false"/>
          <w:i w:val="false"/>
          <w:color w:val="000000"/>
          <w:sz w:val="28"/>
        </w:rPr>
        <w:t>
      «Қазақстан Республикасы Индустрия және жаңа технологиялар министрлігі бойынша барлығы» деген жолдағы «195 563 702» деген сандар «283 355 912» деген сандармен ауыстырылсын;</w:t>
      </w:r>
      <w:r>
        <w:br/>
      </w:r>
      <w:r>
        <w:rPr>
          <w:rFonts w:ascii="Times New Roman"/>
          <w:b w:val="false"/>
          <w:i w:val="false"/>
          <w:color w:val="000000"/>
          <w:sz w:val="28"/>
        </w:rPr>
        <w:t>
      «Ағымдағы бюджеттік бағдарламалар» деген жолдағы «22 104 117» деген сандар «21 658 039» деген сандар ауыстырылсын;</w:t>
      </w:r>
      <w:r>
        <w:br/>
      </w:r>
      <w:r>
        <w:rPr>
          <w:rFonts w:ascii="Times New Roman"/>
          <w:b w:val="false"/>
          <w:i w:val="false"/>
          <w:color w:val="000000"/>
          <w:sz w:val="28"/>
        </w:rPr>
        <w:t>
</w:t>
      </w:r>
      <w:r>
        <w:rPr>
          <w:rFonts w:ascii="Times New Roman"/>
          <w:b w:val="false"/>
          <w:i w:val="false"/>
          <w:color w:val="000000"/>
          <w:sz w:val="28"/>
        </w:rPr>
        <w:t>
      «016 - Отын-энергетика кешенінде нормативтік-техникалық базаны жетілдіру» деген жолдағы «151 506» деген сандар «150 656»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 Уран кеніштерін консервациялау және жою, техногендік қалдықтарды көму» деген жолдағы «1 739 098» деген сандар «871 298»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 Геологиялық ақпаратты қалыптастыру» деген жолдағы «193 907» деген сандар «199 023»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 Техникалық реттеу және метрология саласындағы қызметтер» деген жолдағы «2 102 072» деген сандар «1 976 722»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 Минералдық-шикізат базасы, жер қойнауын пайдалану, жер асты сулары және қауіпті геологиялық процестер мониторингі» деген жолдағы «3 241 425» деген сандар «3 575 974»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«042 - Өздігінен төгіліп жатқан мұнай және гидрогеологиялық ұңғымаларды жою және консервациялау» деген жолдағы «450 000» деген сандар «448 411»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 ҮИИДМБ сүйемелдеу жөніндегі қызметтер» деген жолдағы «491 598» деген сандар «479 598»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 «Қарағандышахтатарату» республикалық мемлекеттік мамандандырылған кәсіпорнына берілген, жабылған шахталар қызметкерлеріне келтірілген зиянды өтеу» деген жолдағы «138 260» деген сандар «130 006»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 «Қарағандышахтатарату» республикалық мемлекеттік мамандандырылған кәсіпорнына берілген, жабылған шахталар қызметкерлеріне келтірілген зиянды өтеу» деген жолдан кейін мынадай мазмұндағы 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373"/>
        <w:gridCol w:w="373"/>
        <w:gridCol w:w="1733"/>
        <w:gridCol w:w="893"/>
        <w:gridCol w:w="87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 Халықаралық ұйымдармен бірлесіп жүзеге асырылатын жобаларды зерттеудің іске асырылуын қамтамасыз ету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«2010» деген бағанда:</w:t>
      </w:r>
      <w:r>
        <w:br/>
      </w:r>
      <w:r>
        <w:rPr>
          <w:rFonts w:ascii="Times New Roman"/>
          <w:b w:val="false"/>
          <w:i w:val="false"/>
          <w:color w:val="000000"/>
          <w:sz w:val="28"/>
        </w:rPr>
        <w:t>
      «033 - Сыртқы сауда саласында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 деген жолдағы «18 868» деген сандар «17 368»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«090 - Қазақстан Республикасының индустриялық-инновациялық дамуы саласындағы зерттеулер» деген жолдағы «326 850» деген сандар «348 450» деген сандармен ауыстырылсын;</w:t>
      </w:r>
      <w:r>
        <w:br/>
      </w:r>
      <w:r>
        <w:rPr>
          <w:rFonts w:ascii="Times New Roman"/>
          <w:b w:val="false"/>
          <w:i w:val="false"/>
          <w:color w:val="000000"/>
          <w:sz w:val="28"/>
        </w:rPr>
        <w:t>
      «Бюджеттік даму бағдарламалары» деген жолдағы «173 459 585» деген сандар «261 697 873»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 Ядролық медицина және биофизика орталығын құру» деген жолдағы «500 000» деген сандар «1 433 705»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 «Инвестор - 2020» бағыты шеңберінде индустриялық-инновациялық инфрақұрылымды дамытуға заңды тұлғалардың жарғылық капиталдарын ұлғайту» деген жолдағы «17 208 000» деген сандар «29 259 284»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«048 - Облыстық бюджеттерге, Астана және Алматы қалаларының бюджеттеріне жылу-энергетика жүйесін дамытуға берілетін нысаналы даму трансферттері» деген жолдағы «63 826 375» деген сандар «63 055 512»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«050 - Ұлттық экономиканың бәсекеге қабілеттілігі мен тұрақтылығын қамтамасыз ету үшін «Самұрық-Қазына» ұлттық әл-ауқат қоры» АҚ жарғылық капиталын ұлғайту» деген жолдағы «66 630 000» деген сандар «139 947 867»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«049 - «Бурабай» геофизикалық обсерваториясын көшіру» деген жолдағы «1 333 588» деген сандар «399 883»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«051 - Ұлттық экономиканың бәсекеге қабілеттілігі мен тұрақтылығын қамтамасыз ету үшін «Самұрық-Қазына» ұлттық әл-ауқат қоры» АҚ кредит беру» деген жолдағы «15 163 000» деген сандар «18 803 000»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«Техникалық реттеу және метрология саласындағы қызметтер» бюджеттік бағдарламасында:</w:t>
      </w:r>
      <w:r>
        <w:br/>
      </w:r>
      <w:r>
        <w:rPr>
          <w:rFonts w:ascii="Times New Roman"/>
          <w:b w:val="false"/>
          <w:i w:val="false"/>
          <w:color w:val="000000"/>
          <w:sz w:val="28"/>
        </w:rPr>
        <w:t>
      «2010» деген бағанда: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«ЕурАзЭҚ техникалық регламенттерін сараптау» деген жолдағы «35» деген сандар «15» деген сандармен ауыстырылсын;</w:t>
      </w:r>
      <w:r>
        <w:br/>
      </w:r>
      <w:r>
        <w:rPr>
          <w:rFonts w:ascii="Times New Roman"/>
          <w:b w:val="false"/>
          <w:i w:val="false"/>
          <w:color w:val="000000"/>
          <w:sz w:val="28"/>
        </w:rPr>
        <w:t>
      «Халықаралық деңгейде аккредиттелген сәйкестікті растау жөніндегі органдардың саны» деген жолдағы «3» деген сан «-» деген белгімен ауыстырылсын;</w:t>
      </w:r>
      <w:r>
        <w:br/>
      </w:r>
      <w:r>
        <w:rPr>
          <w:rFonts w:ascii="Times New Roman"/>
          <w:b w:val="false"/>
          <w:i w:val="false"/>
          <w:color w:val="000000"/>
          <w:sz w:val="28"/>
        </w:rPr>
        <w:t>
      «2010» деген бағанда:</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«Сәйкестікті растау жөніндегі аккредиттеу органдары бойынша шетелдік АО оң шешімдері» деген жолдағы «3» деген сан «-» деген белгімен ауыстырылсын;</w:t>
      </w:r>
      <w:r>
        <w:br/>
      </w:r>
      <w:r>
        <w:rPr>
          <w:rFonts w:ascii="Times New Roman"/>
          <w:b w:val="false"/>
          <w:i w:val="false"/>
          <w:color w:val="000000"/>
          <w:sz w:val="28"/>
        </w:rPr>
        <w:t>
      «2010» деген бағанда:</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«Сәйкестік сертификаттарын шетелдерде тану жолымен экспорттаушылар үшін «Жасыл дәлізді» қамтамасыз ету» деген жолдағы «6 ОСП арқылы «Жасыл дәлізді» қамтамасыз ету» деген сөздер «-» деген белгімен ауыстырылсын;</w:t>
      </w:r>
      <w:r>
        <w:br/>
      </w:r>
      <w:r>
        <w:rPr>
          <w:rFonts w:ascii="Times New Roman"/>
          <w:b w:val="false"/>
          <w:i w:val="false"/>
          <w:color w:val="000000"/>
          <w:sz w:val="28"/>
        </w:rPr>
        <w:t>
      «Бағдарламаны іске асыруға арналған шығыстар» деген жолдағы «2 102 072» деген сандар «1 976 722»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 Отын-энергетика кешендегі нормативтік-техникалық базаны жетілдіру»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«151 506» деген сандар «150 656»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 ҮИИДМБ сүйемелдеу жөніндегі қызметтер»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«491 598» деген сандар «479 598»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 Қазақстан Республикасының сыртқы сауда саласындағы мүдделерін таныстыруды қамтамасыз ету, сондай-ақ Қазақстан Республикасы мен шет елдер арасындағы сауда-экономикалық байланыстарды дамытуға жәрдемдесу»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«18 868» деген сандар «17 368»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 Уран кеніштерін консервациялау және жою, техногендік қалдықтарды көму» бюджеттік бағдарламада:</w:t>
      </w:r>
      <w:r>
        <w:br/>
      </w:r>
      <w:r>
        <w:rPr>
          <w:rFonts w:ascii="Times New Roman"/>
          <w:b w:val="false"/>
          <w:i w:val="false"/>
          <w:color w:val="000000"/>
          <w:sz w:val="28"/>
        </w:rPr>
        <w:t>
      «2010» деген бағанда:</w:t>
      </w:r>
      <w:r>
        <w:br/>
      </w:r>
      <w:r>
        <w:rPr>
          <w:rFonts w:ascii="Times New Roman"/>
          <w:b w:val="false"/>
          <w:i w:val="false"/>
          <w:color w:val="000000"/>
          <w:sz w:val="28"/>
        </w:rPr>
        <w:t>
      «158Б ғимаратының сұйық радиоактивті қалдықтың (СРҚ) № 1 және 2 іске қосу кешенінің құрылысы» деген жолдағы «45» деген сандар алынып тасталсын;</w:t>
      </w:r>
      <w:r>
        <w:br/>
      </w:r>
      <w:r>
        <w:rPr>
          <w:rFonts w:ascii="Times New Roman"/>
          <w:b w:val="false"/>
          <w:i w:val="false"/>
          <w:color w:val="000000"/>
          <w:sz w:val="28"/>
        </w:rPr>
        <w:t>
      «СРҚ ӨК салу үшін жұмыс және конструкторлық құжаттамалар әзірлеу» деген жолдағы «16» деген сандар алынып тасталсын;</w:t>
      </w:r>
      <w:r>
        <w:br/>
      </w:r>
      <w:r>
        <w:rPr>
          <w:rFonts w:ascii="Times New Roman"/>
          <w:b w:val="false"/>
          <w:i w:val="false"/>
          <w:color w:val="000000"/>
          <w:sz w:val="28"/>
        </w:rPr>
        <w:t>
      «Стандартты емес жабдықтарды әзірлеу және СРҚ ӨК үлгілік жабдықтарын сатып алу» деген жолдағы «4» деген сан «60»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«1 739 098» деген сандар «871 298»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 Геологиялық ақпаратты қалыптастыру» бюджеттік бағдарламасында:</w:t>
      </w:r>
      <w:r>
        <w:br/>
      </w:r>
      <w:r>
        <w:rPr>
          <w:rFonts w:ascii="Times New Roman"/>
          <w:b w:val="false"/>
          <w:i w:val="false"/>
          <w:color w:val="000000"/>
          <w:sz w:val="28"/>
        </w:rPr>
        <w:t>
</w:t>
      </w:r>
      <w:r>
        <w:rPr>
          <w:rFonts w:ascii="Times New Roman"/>
          <w:b w:val="false"/>
          <w:i w:val="false"/>
          <w:color w:val="000000"/>
          <w:sz w:val="28"/>
        </w:rPr>
        <w:t>
      Сандық көрсеткіштері мынадай мазмұндағы 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53"/>
        <w:gridCol w:w="1213"/>
        <w:gridCol w:w="713"/>
        <w:gridCol w:w="713"/>
        <w:gridCol w:w="693"/>
        <w:gridCol w:w="693"/>
        <w:gridCol w:w="7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негіздемеге ұсынымдар әзірлеуге бағытталған іс-шаралар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2" w:id="2"/>
    <w:p>
      <w:pPr>
        <w:spacing w:after="0"/>
        <w:ind w:left="0"/>
        <w:jc w:val="both"/>
      </w:pPr>
      <w:r>
        <w:rPr>
          <w:rFonts w:ascii="Times New Roman"/>
          <w:b w:val="false"/>
          <w:i w:val="false"/>
          <w:color w:val="000000"/>
          <w:sz w:val="28"/>
        </w:rPr>
        <w:t>
      Сапа көрсеткіштері мынадай мазмұндағы жолмен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53"/>
        <w:gridCol w:w="513"/>
        <w:gridCol w:w="673"/>
        <w:gridCol w:w="853"/>
        <w:gridCol w:w="1653"/>
        <w:gridCol w:w="413"/>
        <w:gridCol w:w="4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әзірлеудің бекітілген талаптарына сәйкестік</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3" w:id="3"/>
    <w:p>
      <w:pPr>
        <w:spacing w:after="0"/>
        <w:ind w:left="0"/>
        <w:jc w:val="both"/>
      </w:pPr>
      <w:r>
        <w:rPr>
          <w:rFonts w:ascii="Times New Roman"/>
          <w:b w:val="false"/>
          <w:i w:val="false"/>
          <w:color w:val="000000"/>
          <w:sz w:val="28"/>
        </w:rPr>
        <w:t>
      Нәтиже көрсеткіштері мынадай мазмұндағы жолмен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933"/>
        <w:gridCol w:w="853"/>
        <w:gridCol w:w="873"/>
        <w:gridCol w:w="873"/>
        <w:gridCol w:w="713"/>
        <w:gridCol w:w="853"/>
        <w:gridCol w:w="73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 іске асыруға дайын жоба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4" w:id="4"/>
    <w:p>
      <w:pPr>
        <w:spacing w:after="0"/>
        <w:ind w:left="0"/>
        <w:jc w:val="both"/>
      </w:pPr>
      <w:r>
        <w:rPr>
          <w:rFonts w:ascii="Times New Roman"/>
          <w:b w:val="false"/>
          <w:i w:val="false"/>
          <w:color w:val="000000"/>
          <w:sz w:val="28"/>
        </w:rPr>
        <w:t>
      «Бағдарламаны іске асыруға арналған шығыстар» деген жолдың «2010» деген бағанындағы «193 907» деген сандар «199 023» деген сандармен ауыстырылсын;</w:t>
      </w:r>
      <w:r>
        <w:br/>
      </w:r>
      <w:r>
        <w:rPr>
          <w:rFonts w:ascii="Times New Roman"/>
          <w:b w:val="false"/>
          <w:i w:val="false"/>
          <w:color w:val="000000"/>
          <w:sz w:val="28"/>
        </w:rPr>
        <w:t>
      «040 - Өңірлік, геологиялық түсіру, іздестіру-бағалау және іздестіру-барлау жұмыстары» бюджеттік бағдарламасында:</w:t>
      </w:r>
      <w:r>
        <w:br/>
      </w:r>
      <w:r>
        <w:rPr>
          <w:rFonts w:ascii="Times New Roman"/>
          <w:b w:val="false"/>
          <w:i w:val="false"/>
          <w:color w:val="000000"/>
          <w:sz w:val="28"/>
        </w:rPr>
        <w:t>
</w:t>
      </w:r>
      <w:r>
        <w:rPr>
          <w:rFonts w:ascii="Times New Roman"/>
          <w:b w:val="false"/>
          <w:i w:val="false"/>
          <w:color w:val="000000"/>
          <w:sz w:val="28"/>
        </w:rPr>
        <w:t>
      1.3.1-міндет жаңа редакцияда жазылсын:</w:t>
      </w:r>
      <w:r>
        <w:br/>
      </w:r>
      <w:r>
        <w:rPr>
          <w:rFonts w:ascii="Times New Roman"/>
          <w:b w:val="false"/>
          <w:i w:val="false"/>
          <w:color w:val="000000"/>
          <w:sz w:val="28"/>
        </w:rPr>
        <w:t>
      «1.3.1 Қалаларды, ауылдарды және ірі елді мекендерді сапалы жерасты ауыз су қорларымен қамтамасыз ету үшін жерасты су көздерінің қорларын барлау»;</w:t>
      </w:r>
      <w:r>
        <w:br/>
      </w:r>
      <w:r>
        <w:rPr>
          <w:rFonts w:ascii="Times New Roman"/>
          <w:b w:val="false"/>
          <w:i w:val="false"/>
          <w:color w:val="000000"/>
          <w:sz w:val="28"/>
        </w:rPr>
        <w:t>
</w:t>
      </w:r>
      <w:r>
        <w:rPr>
          <w:rFonts w:ascii="Times New Roman"/>
          <w:b w:val="false"/>
          <w:i w:val="false"/>
          <w:color w:val="000000"/>
          <w:sz w:val="28"/>
        </w:rPr>
        <w:t>
      Сандық көрсеткіштері мынадай мазмұндағы жолмен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413"/>
        <w:gridCol w:w="1013"/>
        <w:gridCol w:w="853"/>
        <w:gridCol w:w="673"/>
        <w:gridCol w:w="693"/>
        <w:gridCol w:w="833"/>
        <w:gridCol w:w="73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Іздеу-барлау жұмыстарын жүргізуге жобалау-сметалық құжаттама жасау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жерасты ауыз су қорларымен қамтамасыз ету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елді мекендерді жерасты ауыз су қорларымен қамтамасыз ету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7" w:id="5"/>
    <w:p>
      <w:pPr>
        <w:spacing w:after="0"/>
        <w:ind w:left="0"/>
        <w:jc w:val="both"/>
      </w:pPr>
      <w:r>
        <w:rPr>
          <w:rFonts w:ascii="Times New Roman"/>
          <w:b w:val="false"/>
          <w:i w:val="false"/>
          <w:color w:val="000000"/>
          <w:sz w:val="28"/>
        </w:rPr>
        <w:t>
      Сапа көрсеткіштері мынадай мазмұндағы жолдармен толықтырылсын: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433"/>
        <w:gridCol w:w="613"/>
        <w:gridCol w:w="473"/>
        <w:gridCol w:w="633"/>
        <w:gridCol w:w="1913"/>
        <w:gridCol w:w="373"/>
        <w:gridCol w:w="57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Іздеу-барлау жұмыстарын жүргізуге жобалау-сметалық құжаттама жасау бойынша қолданыстағы талаптарға сәйкестік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елді мекендерді жерасты ауыз су қорларымен қамтамасыз ету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 w:id="6"/>
    <w:p>
      <w:pPr>
        <w:spacing w:after="0"/>
        <w:ind w:left="0"/>
        <w:jc w:val="both"/>
      </w:pPr>
      <w:r>
        <w:rPr>
          <w:rFonts w:ascii="Times New Roman"/>
          <w:b w:val="false"/>
          <w:i w:val="false"/>
          <w:color w:val="000000"/>
          <w:sz w:val="28"/>
        </w:rPr>
        <w:t>
      Нәтиже көрсеткіштері мынадай мазмұндағы жолмен толықтырылсын: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433"/>
        <w:gridCol w:w="1033"/>
        <w:gridCol w:w="673"/>
        <w:gridCol w:w="673"/>
        <w:gridCol w:w="813"/>
        <w:gridCol w:w="773"/>
        <w:gridCol w:w="8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Іздеу-барлау жұмыстарын жүргізуге арналған жұмыстарды іске асыруға дайын жобалау-сметалық құжаттама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 w:id="7"/>
    <w:p>
      <w:pPr>
        <w:spacing w:after="0"/>
        <w:ind w:left="0"/>
        <w:jc w:val="both"/>
      </w:pPr>
      <w:r>
        <w:rPr>
          <w:rFonts w:ascii="Times New Roman"/>
          <w:b w:val="false"/>
          <w:i w:val="false"/>
          <w:color w:val="000000"/>
          <w:sz w:val="28"/>
        </w:rPr>
        <w:t>      «Бағдарламаны іске асыруға арналған шығыстар» деген жолдың «2010» деген бағанындағы «3 241 425» деген сандар «3 575 974» деген сандармен ауыстырылсын;</w:t>
      </w:r>
      <w:r>
        <w:br/>
      </w:r>
      <w:r>
        <w:rPr>
          <w:rFonts w:ascii="Times New Roman"/>
          <w:b w:val="false"/>
          <w:i w:val="false"/>
          <w:color w:val="000000"/>
          <w:sz w:val="28"/>
        </w:rPr>
        <w:t>
      «042 - Өздігінен төгіліп жатқан мұнай және гидрогеологиялық ұңғымаларды жою және консервациялау»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«450 000» деген сандар «448 411»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 «Қарағандышахтатарату» республикалық мемлекеттік мамандандырылған кәсіпорнына берілген, таратылған шахталар қызметкерлеріне келтірілген зиянды өтеу» бюджеттік бағдарламасында:</w:t>
      </w:r>
      <w:r>
        <w:br/>
      </w:r>
      <w:r>
        <w:rPr>
          <w:rFonts w:ascii="Times New Roman"/>
          <w:b w:val="false"/>
          <w:i w:val="false"/>
          <w:color w:val="000000"/>
          <w:sz w:val="28"/>
        </w:rPr>
        <w:t>
      «2010» деген бағанда:</w:t>
      </w:r>
      <w:r>
        <w:br/>
      </w:r>
      <w:r>
        <w:rPr>
          <w:rFonts w:ascii="Times New Roman"/>
          <w:b w:val="false"/>
          <w:i w:val="false"/>
          <w:color w:val="000000"/>
          <w:sz w:val="28"/>
        </w:rPr>
        <w:t>
      «Сан көрсеткіштері» деген жолдағы «606» деген сандар «557»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«138 260» деген сандар «130 006»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 «Қарағандышахтатарату» республикалық мемлекеттік мамандандырылған кәсіпорнына берілген, таратылған шахталар қызметкерлеріне келтірілген зиянды өтеу» бюджеттік бағдарламасынан кейін мынадай мазмұндағы 052 «Халықаралық ұйымдармен бірлесіп жүзеге асырылатын жобаларды зерттеуді іске асыруды қамтамасыз ету» бюджеттік бағдарламасымен толықтырылсын: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034"/>
        <w:gridCol w:w="1194"/>
        <w:gridCol w:w="913"/>
        <w:gridCol w:w="813"/>
        <w:gridCol w:w="1054"/>
        <w:gridCol w:w="814"/>
        <w:gridCol w:w="915"/>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«Халықаралық ұйымдармен бірлесіп жүзеге асырылатын жобаларды зерттеуді іске асыруды қамтамасыз ету»</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 ынталандыру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инвестицияларды тарту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шарттық-құқықтық базаны дамыту. Инвестиция көздерін әртараптандыру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зерттеулер мен жобалардың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нәтижелерінің қолданылуы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санының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2" w:id="8"/>
    <w:p>
      <w:pPr>
        <w:spacing w:after="0"/>
        <w:ind w:left="0"/>
        <w:jc w:val="both"/>
      </w:pPr>
      <w:r>
        <w:rPr>
          <w:rFonts w:ascii="Times New Roman"/>
          <w:b w:val="false"/>
          <w:i w:val="false"/>
          <w:color w:val="000000"/>
          <w:sz w:val="28"/>
        </w:rPr>
        <w:t>
      «090 - Қазақстан Республикасының индустриялық-инновациялық дамуы саласындағы зерттеулер» бюджеттік бағдарламасында:</w:t>
      </w:r>
      <w:r>
        <w:br/>
      </w:r>
      <w:r>
        <w:rPr>
          <w:rFonts w:ascii="Times New Roman"/>
          <w:b w:val="false"/>
          <w:i w:val="false"/>
          <w:color w:val="000000"/>
          <w:sz w:val="28"/>
        </w:rPr>
        <w:t>
      «2010» деген бағанда:</w:t>
      </w:r>
      <w:r>
        <w:br/>
      </w:r>
      <w:r>
        <w:rPr>
          <w:rFonts w:ascii="Times New Roman"/>
          <w:b w:val="false"/>
          <w:i w:val="false"/>
          <w:color w:val="000000"/>
          <w:sz w:val="28"/>
        </w:rPr>
        <w:t>
      «Индустриялық саясат саласында зерттеулер жүргізу» деген жолдағы «5» деген сан «9» деген санмен ауыстырылсын;</w:t>
      </w:r>
      <w:r>
        <w:br/>
      </w:r>
      <w:r>
        <w:rPr>
          <w:rFonts w:ascii="Times New Roman"/>
          <w:b w:val="false"/>
          <w:i w:val="false"/>
          <w:color w:val="000000"/>
          <w:sz w:val="28"/>
        </w:rPr>
        <w:t>
      «Бағдарламаны іске асыруға арналған шығыстар» деген жолдағы «326 850» деген сандар «348 450»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 Инвестор - 2020 бағыты шеңберінде индустриялық-инновациялық инфрақұрылымды дамытуға заңды тұлғалардың жарғылық капиталдарын ұлғайту»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«17 208 000» деген сандар «29 259 284»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 Ядролық медицина және биофизика орталығын құру» бюджеттік бағдарламасында:</w:t>
      </w:r>
      <w:r>
        <w:br/>
      </w:r>
      <w:r>
        <w:rPr>
          <w:rFonts w:ascii="Times New Roman"/>
          <w:b w:val="false"/>
          <w:i w:val="false"/>
          <w:color w:val="000000"/>
          <w:sz w:val="28"/>
        </w:rPr>
        <w:t>
      «2010» деген бағанда:</w:t>
      </w:r>
      <w:r>
        <w:br/>
      </w:r>
      <w:r>
        <w:rPr>
          <w:rFonts w:ascii="Times New Roman"/>
          <w:b w:val="false"/>
          <w:i w:val="false"/>
          <w:color w:val="000000"/>
          <w:sz w:val="28"/>
        </w:rPr>
        <w:t>
      «Радиоизотоптар алу үшін циклотрон дайындау» деген жолдағы «20» деген сандар «60» деген сандармен ауыстырылсын;</w:t>
      </w:r>
      <w:r>
        <w:br/>
      </w:r>
      <w:r>
        <w:rPr>
          <w:rFonts w:ascii="Times New Roman"/>
          <w:b w:val="false"/>
          <w:i w:val="false"/>
          <w:color w:val="000000"/>
          <w:sz w:val="28"/>
        </w:rPr>
        <w:t>
      «Радиофармпрепараттар өндірісі үшін «ыстық камералар» дайындау» деген жолдағы «16» деген сандар «44»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«500 000» деген сандар «1 433 705»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«048 - Облыстық бюджеттерге, Астана және Алматы қалаларының бюджеттеріне жылу-энергетика жүйесін дамытуға берілетін нысаналы даму трансферттері» бюджеттік бағдарламасында:</w:t>
      </w:r>
      <w:r>
        <w:br/>
      </w:r>
      <w:r>
        <w:rPr>
          <w:rFonts w:ascii="Times New Roman"/>
          <w:b w:val="false"/>
          <w:i w:val="false"/>
          <w:color w:val="000000"/>
          <w:sz w:val="28"/>
        </w:rPr>
        <w:t>
      «2010» деген бағанда:</w:t>
      </w:r>
      <w:r>
        <w:br/>
      </w:r>
      <w:r>
        <w:rPr>
          <w:rFonts w:ascii="Times New Roman"/>
          <w:b w:val="false"/>
          <w:i w:val="false"/>
          <w:color w:val="000000"/>
          <w:sz w:val="28"/>
        </w:rPr>
        <w:t>
      «Облыстардың және Астана мен Алматы қалаларының жылу-энергетикалық жүйелерін дамытуға бағытталған трансферттер» деген жолдағы «27» деген сандар «28» деген сандармен ауыстырылсын;</w:t>
      </w:r>
      <w:r>
        <w:br/>
      </w:r>
      <w:r>
        <w:rPr>
          <w:rFonts w:ascii="Times New Roman"/>
          <w:b w:val="false"/>
          <w:i w:val="false"/>
          <w:color w:val="000000"/>
          <w:sz w:val="28"/>
        </w:rPr>
        <w:t>
      «Облыстардың әкімдіктеріне нысаналы трансферттерді аудару» деген жолдағы «63 826 375» деген сандар «63 055 512»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«63 826 375» деген сандар «63 055 512»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«049 - «Бурабай» геофизикалық обсерваториясын көшіру»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«1 333 588» деген сандар «399 883»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«050 - Ұлттық экономиканың бәсекеге қабілеттілігі мен тұрақтылығын қамтамасыз ету үшін «Самұрық-Қазына» ұлттық әл-ауқат қоры» АҚ жарғылық капиталын ұлғайту» бюджеттік бағдарламасында:</w:t>
      </w:r>
      <w:r>
        <w:br/>
      </w:r>
      <w:r>
        <w:rPr>
          <w:rFonts w:ascii="Times New Roman"/>
          <w:b w:val="false"/>
          <w:i w:val="false"/>
          <w:color w:val="000000"/>
          <w:sz w:val="28"/>
        </w:rPr>
        <w:t>
      «Бағдарламаны іске асыруға арналған шығыстар» деген жолдың «2010» деген бағанындағы «66 630 000» деген сандар «139 947 867»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«051 - Ұлттық экономиканың бәсекеге қабілеттілігі мен тұрақтылығын қамтамасыз ету үшін «Самұрық-Қазына» ұлттық әл-ауқат қоры» АҚ кредит беру» бюджеттік бағдарламасында:</w:t>
      </w:r>
      <w:r>
        <w:br/>
      </w:r>
      <w:r>
        <w:rPr>
          <w:rFonts w:ascii="Times New Roman"/>
          <w:b w:val="false"/>
          <w:i w:val="false"/>
          <w:color w:val="000000"/>
          <w:sz w:val="28"/>
        </w:rPr>
        <w:t>
      «2010» деген бағанда:</w:t>
      </w:r>
      <w:r>
        <w:br/>
      </w:r>
      <w:r>
        <w:rPr>
          <w:rFonts w:ascii="Times New Roman"/>
          <w:b w:val="false"/>
          <w:i w:val="false"/>
          <w:color w:val="000000"/>
          <w:sz w:val="28"/>
        </w:rPr>
        <w:t>
      «Сандық көрсеткіштері» деген жолдағы «1» деген сан «2» деген санмен ауыстырылсын;</w:t>
      </w:r>
      <w:r>
        <w:br/>
      </w:r>
      <w:r>
        <w:rPr>
          <w:rFonts w:ascii="Times New Roman"/>
          <w:b w:val="false"/>
          <w:i w:val="false"/>
          <w:color w:val="000000"/>
          <w:sz w:val="28"/>
        </w:rPr>
        <w:t>
      «Бағдарламаны іске асыруға арналған шығыстар» деген жолдағы «15 163 000» деген сандар «18 803 000»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