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6c55" w14:textId="6b56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17 мамырдағы № 423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желтоқсандағы № 1429 қаулысы. Күші жойылды - Қазақстан Республикасы Үкіметінің 2014 жылғы 30 сәуірдегі № 430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30.04.2014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«Отандық тауар өндірушілерден сатып алынатын азық-түлік тауарларының тізбесін бекіту туралы» Қазақстан Республикасы Үкіметінің 2010 жылғы 17 мамырдағы № 423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34, 264-құжат)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отандық тауар өндірушілерден сатып алынатын азық-түлік тауарларының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423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тауар өндірушілерден сатып алынатын азық-түлік</w:t>
      </w:r>
      <w:r>
        <w:br/>
      </w:r>
      <w:r>
        <w:rPr>
          <w:rFonts w:ascii="Times New Roman"/>
          <w:b/>
          <w:i w:val="false"/>
          <w:color w:val="000000"/>
        </w:rPr>
        <w:t>
тауарларының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73"/>
        <w:gridCol w:w="88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ӨЖ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01.47.21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Қабықты тауық жұмыртқасы, жаңа жиналып алынған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тоңазытылған сиыр және бұзау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тоңазытылған шошқа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тоңазытылған қой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тоңазытылған ешкі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тоңазытылған жылқы және жылқы тектес жануарлардың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мал, шошқа, қой, ешкі, жылқы және жылқы тектес жануарлардың жас немесе тоңазытылған тағамдық қосымша өнімдері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сиыр және бұзау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шошқа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қой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ешкі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жылқы және жылқы тектес жануарлардың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Жас, тоңазытылған, Мұздатылған ет және өзге де тағамдық қосымша өнімдері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тоңазытылған үй құсының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үй құсының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10.12.40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құсының тағамдық қосымша өнімдері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Туралған, тұздалған, кептірілген немесе ысталған (бекон және ысталған шошқа еті) шошқа еті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Тұздалған, кептірілген немесе ысталған сиыр және бұзау еті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Еттен, қосымша ет өнімдерінен немесе малдың қанынан жасалған шұжық және ұқсас бұйымдар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Еттен жасалған дайын жартылай фабрикаттар мен қосымша ет өнімдерінен басқа, өзге де еттен, қосымша ет өнімдерінен немесе мал қанынан жасалған дайын және консервіленген өнімдер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шырыны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Апельсин шырыны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Грейпфрут шырыны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Ананас шырыны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 шырыны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 шырыны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және көкөніс шырындарының қоспалары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жеміс-жидек және көкөніс шырындары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10.41.60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Гидрогенделген және эстерифицияланған, бірақ одан әрі өңделмеген малдың және өсімдіктің майы мен тоң майы және олардың фракциялары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10.42.10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 және ұқсас өнімдер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Өңделген сұйық сүт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Майлылығы 6%-дан артық қоюлатылмаған немесе тәттілендірілмеген кілегей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10.51.30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ұйытылған немесе ашытылған йогурт, сүт және кілегей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топтамаларға енгізілмеген сүт өнімдері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Тазаланған күріш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немесе толық ақталған немесе жарылған күріш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10.61.21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немесе суржиктің ұсақ тартылған ұны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10.61.23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және ірі тартылған өсімдік ұны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жармасы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топтамаларға енгізілмеген, дәнді дақылдардан жасалған жарма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10.71.11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піскен нан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10.71.12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 және кондитер өнімдері; тәттілендіретін заттар қосылған өзге де нан-тоқаш өнімдері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Қытырлақ нандар, кептірілген нан, тостыларға арналған нан және ұқсас түрдегі қытырлақ өнімдер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Коврижкалар, пряниктер және ұқсас өнімдер; тәтті печенье; вафли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нан-тоқаш немесе өзге де ұзақ уақыт сақтауға арналған өнімдер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10.73.11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Макарондар, кеспе және ұқсас ұннан жасалған өнімдер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тәттілендірілген какао-ұнтақтан басқа, какао бар, салмағы 2 кг-дан артық орауыштағы шоколад және өзге де дайын тамақ өнімдері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тәттілендірілген какао-ұнтақтан басқа, какао бар, кесекше, пластина немесе тақталардағы шоколад және өзге де дайын тамақ өнімдері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какаосы жоқ, ақ шоколадты қоса алғанда, қанттан жасалған кондитерлік өнімдер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Қантталған, глазурленген, шәрбат сіңдірілген және кептірілген жеміс-жидектер, жемістер, жаңғақтар, жеміс қабықтары және өсімдіктердің өзге де бөліктері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10.84.30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тұзы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11.07.11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Тәттілендірілмеген және хош иістендірілмеген минералды және газдалған су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11.07.19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алкогольсіз сусындар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