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96ab" w14:textId="feb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13 желтоқсандағы № 1265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желтоқсандағы № 1430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«Сумен жабдықтаудың баламасыз көздері болып табылатын ерекше маңызды топтық және оқшау жүйелердің тізбесін бекіту туралы» Қазақстан Республикасы Үкіметінің 2003 жылғы 13 желтоқсандағы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520-құжат)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сумен жабдықтаудың баламасыз көздері болып табылатын ерекше маңызды топтық және оқшау жүйелердің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1265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Сумен жабдықтаудың баламасыз көздері болып табылатын ерекше</w:t>
      </w:r>
      <w:r>
        <w:br/>
      </w:r>
      <w:r>
        <w:rPr>
          <w:rFonts w:ascii="Times New Roman"/>
          <w:b/>
          <w:i w:val="false"/>
          <w:color w:val="000000"/>
        </w:rPr>
        <w:t>
маңызды топтық және оқшау жүйелердің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4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бойынша объектілердің атауы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Топтық жүйелер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өнеркәсіп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- Мақат»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- Миялы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«Құлсары - Тұрғызба - Шоқпартоғай - Аққызтоғай»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«Миялы - Жангелдин - Жасқайрат»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«Сырым»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«Қазталов - Әжбай»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атындағы канал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Владыкин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«Ашутасты - Родина»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- Сарыбұлақ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- Майлы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- Бекін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«Жетеш - Тұщықұдық - Шебір»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«Қазба - Ақшымырау - Қызан»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«Ақшұқұр - Саин»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Шәуілдір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«Екатеринов - Матросов - Сәбит - Святодухов - Зеленная Роща - Светлое - Чапаев»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«Пресноредуть - Песчанка - Макарьев - Западное»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«Қарақамыс - Озерное - Бауман - Ақбалық - Жалтырша»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топтық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Оқшау жүйелер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«Айырқызыл»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«Комсомол»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«Мұғалжар»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«Бозой»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«Қауылжар»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«Бегімбет»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«Шілікті»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«Тоғыз»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«Қарашоқат»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«Шоқсу - Шалқар»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«Көпмола»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«Қопатай»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«Кендала»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«Ұлпан»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«Қайдауыл»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«Мөңкеби»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«Қауылжар станциясы»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«Ақеспе»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«Қотыртас»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«Қаратоғай»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«Тумалыгүл»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«Қарауылкелді»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«Томан»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«Нарын»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«Кудряшов»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«Ганюшкин»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«РТС»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«Самаркино»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«Жыланды»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«Дәулеткерей»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«Жұмекен»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- Иманов»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«Нұржау»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«Көптоғай»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«Сафон»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- Қаратон»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«Қосшағыл»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«Махамбет»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- 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«Қиғаш»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«Тұшықұдық»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«Шапай»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«Алғабас»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«Қарауылтөбе»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«Жұбан»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«Макарово»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«Первосоветское»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«Чесноково»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«Мичурино»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«Даринское»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«Железново»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«Қазталов»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«Жалпақтал»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«Қараоба»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«Қышанкөл»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«Жаңақала»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«Теректі»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«Қарағаш»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«Лубенка»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«Полтавка»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«Белогорка»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«Қоңыр»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«Аралтөбе»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«Тасқұдық»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«Қаратөбе»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«Шөптікөл»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«Сулыкөл»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«Қарақамыс»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«Ақтайсай»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Қарағанды»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Сервис»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«Байдалы - Би»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«Түгіскен»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«Ералиев»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«Ақтүбек»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«Ынталы»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«Ақтайлақ»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«Атасу»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«Сарышаған»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«Ақтоғай»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«Жидебай»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«Қарамеңді би»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«Құсақ»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«Тасарал»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«Тараңғалық»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«Шашубай»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«Нұркен»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«Киевка»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«Майоровка»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«Пржевальское»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 ауыл»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«Жараспай»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«Құланөтпес»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«Щербаковское»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«Баршино»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«Изенді»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«Соналы»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«Байтуған»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«Көбетей»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 - Су»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«Дидар»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«Жангелді коммуналдық шаруашылық кәсіпорны»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«Железорудная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«Затобол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«Құсмұрын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 су»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«Тарановец»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«Тобыл»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«Баталы»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«Қазанбасы»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«Инспэк»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«Тоғызақ»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«Перелески»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«Қойбағар»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«Жітіқара»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«Апановка»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«Арыстансор»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«Шоқсу»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«Байқожа»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Қызылорда - Шиелі»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Қызылорда - Қармақшы»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«Қармақшы» окшау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«Тұрмағамбет»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«Алдашбай - ахун»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«Қуаңдария»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«Көмекбаев»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«Ақмая»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«Бәйгеқұм»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«Байсын»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«Жансейіт»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«Бұланбай»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«1-май»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«Бірлестік»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«Ботабай»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«Тартоғай»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«Жармыш»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- Мұнайлы»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«СайӨтес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- Бейнеу»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«Тереңкөл су»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«Песчаное»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«Железинка»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«Есдәулет жер асты суларының кен орны»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«Ульго»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Жол»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«Благовещенка»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«Саумал-Көл»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«Рузаев»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«Чистополье»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Аягөз»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«Первомайский»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«Рулиха станциясы»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«Быструха»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«Березка»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«Құмкөл»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«Тұғыл» оқшау су құбыры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«Ақсуат»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