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13bf8" w14:textId="dd13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8 маусымдағы № 534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29 желтоқсандағы № 1435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«Техникалық-экономикалық негіздемелерін әзірлеуді немесе түзетуді, сондай-ақ қажетті сараптамалар жүргізуді қаржыландыру Қазақстан Республикасы Қаржы министрлігінің 2010 жылға арналған бөлінетін 004 «Республикалық бюджеттік инвестициялық жобалардың техникалық-экономикалық негіздемесін әзірлеу немесе түзету, сондай-ақ қажетті сараптамалар жүргізу» бюджеттік бағдарламасының қаражаты есебінен жүзеге асырылатын бюджеттік инвестициялық жобалардың тізбесін бекіту туралы» Қазақстан Республикасы Үкіметінің 2010 жылғы 8 маусымдағы № 534 қаулысына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техникалық-экономикалық негіздемелерін әзірлеуді немесе түзетуді, сондай-ақ қажетті сараптамалар жүргізуді қаржыландыру Қазақстан Республикасы Қаржы министрлігінің 2010 жылға арналған бөлінетін 004 «Республикалық бюджеттік инвестициялық жобалардың техникалық-экономикалық негіздемесін әзірлеу немесе түзету, сондай-ақ қажетті сараптамалар жүргізу» бюджеттік бағдарламасының қаражаты есебінен жүзеге асырылатын бюджеттік инвестициялық жобалардың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Статистика агенттігі»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1-жолдағы «15 000» деген сандар «9 850»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«157 147» деген сандар «152 267»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Премьер-Министрі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