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1c81" w14:textId="a671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22 желтоқсандағы № 2162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желтоқсандағы № 1440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«2010 - 2012 жылдарға арналған республикалық бюджет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14-жолдың «Мемлекеттік тапсырманы орындауға қажетті бюджет қаражатының сомасы» деген бағанындағы «1 159 961» деген сандар «1 139 294»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29-жолмен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073"/>
        <w:gridCol w:w="2553"/>
        <w:gridCol w:w="1973"/>
        <w:gridCol w:w="2333"/>
        <w:gridCol w:w="2233"/>
        <w:gridCol w:w="12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техниканы сатып алуды жетілдіру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техниканы жеткізу лизингінің тетігін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«ҚазМедТех» АҚ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«Ауруханалық басқару саласында халықаралық стандартты енгізу»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».  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