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b9e0" w14:textId="1b0b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10 қаңтардағы № 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«Санитарлық авиация қызметінің жұмысын ұйымдастыру ережесін бекіту туралы» Қазақстан Республикасы Үкіметінің 2008 жылғы 10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1, 6-құжат)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