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68d6b" w14:textId="6068d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мәселелері туралы</w:t>
      </w:r>
    </w:p>
    <w:p>
      <w:pPr>
        <w:spacing w:after="0"/>
        <w:ind w:left="0"/>
        <w:jc w:val="both"/>
      </w:pPr>
      <w:r>
        <w:rPr>
          <w:rFonts w:ascii="Times New Roman"/>
          <w:b w:val="false"/>
          <w:i w:val="false"/>
          <w:color w:val="000000"/>
          <w:sz w:val="28"/>
        </w:rPr>
        <w:t>Қазақстан Республикасы Үкіметінің 2010 жылғы 30 желтоқсандағы № 1477 қаулысы</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2010 жылғы 17 тамыздағы № 1039 Жарлығын іске асырудың кейбір мәселелері туралы» Қазақстан Республикасы Президентінің 2010 жылғы 22 қыркүйектегі № 1066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қаулының қосымшасына сәйкес мемлекеттік мекемелер қайта аталсын.</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кейбір шешімдеріне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Ішкі істер министрлігінің мәселелері туралы» Қазақстан Республикасы Үкіметінің 2005 жылғы 22 маусымдағы № 607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2005 ж., № 25, 311-құжат):</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Қазақстан Республикасы Ішкі істер министрлігінің қарамағындағы ұйымдардың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«1. Мемлекеттік мекемелер» деген бөлім мынадай мазмұндағы реттік нөмірлері 98, 99, 100 және 101-жолдармен толықтырылсын:</w:t>
      </w:r>
      <w:r>
        <w:br/>
      </w:r>
      <w:r>
        <w:rPr>
          <w:rFonts w:ascii="Times New Roman"/>
          <w:b w:val="false"/>
          <w:i w:val="false"/>
          <w:color w:val="000000"/>
          <w:sz w:val="28"/>
        </w:rPr>
        <w:t>
      «98. Қарағанды облысы Ішкі істер департаментінің Оралмандарды бейімдеу және кіріктіру орталығы (Қарағанды қаласы)</w:t>
      </w:r>
      <w:r>
        <w:br/>
      </w:r>
      <w:r>
        <w:rPr>
          <w:rFonts w:ascii="Times New Roman"/>
          <w:b w:val="false"/>
          <w:i w:val="false"/>
          <w:color w:val="000000"/>
          <w:sz w:val="28"/>
        </w:rPr>
        <w:t>
      99. Маңғыстау облысы Ішкі істер департаментінің Оралмандарды бейімдеу және кіріктіру орталығы (Ақтау қаласы)</w:t>
      </w:r>
      <w:r>
        <w:br/>
      </w:r>
      <w:r>
        <w:rPr>
          <w:rFonts w:ascii="Times New Roman"/>
          <w:b w:val="false"/>
          <w:i w:val="false"/>
          <w:color w:val="000000"/>
          <w:sz w:val="28"/>
        </w:rPr>
        <w:t>
      100. Оңтүстік Қазақстан облысы Ішкі істер департаментінің Оралмандарды бейімдеу және кіріктіру орталығы (Шымкент қаласы)</w:t>
      </w:r>
      <w:r>
        <w:br/>
      </w:r>
      <w:r>
        <w:rPr>
          <w:rFonts w:ascii="Times New Roman"/>
          <w:b w:val="false"/>
          <w:i w:val="false"/>
          <w:color w:val="000000"/>
          <w:sz w:val="28"/>
        </w:rPr>
        <w:t>
      101. Оңтүстік Қазақстан облысы Ішкі істер департаментінің Оралмандарды бейімдеу және кіріктіру орталығы (Ақсукент қаласы)»;</w:t>
      </w:r>
      <w:r>
        <w:br/>
      </w:r>
      <w:r>
        <w:rPr>
          <w:rFonts w:ascii="Times New Roman"/>
          <w:b w:val="false"/>
          <w:i w:val="false"/>
          <w:color w:val="000000"/>
          <w:sz w:val="28"/>
        </w:rPr>
        <w:t>
</w:t>
      </w:r>
      <w:r>
        <w:rPr>
          <w:rFonts w:ascii="Times New Roman"/>
          <w:b w:val="false"/>
          <w:i w:val="false"/>
          <w:color w:val="000000"/>
          <w:sz w:val="28"/>
        </w:rPr>
        <w:t xml:space="preserve">
      2)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министрліктер мен өзге де орталық атқарушы органдардың аумақтық органдары мен оларға ведомстволық бағынысты мемлекеттік мекемелердің санын ескере отырып, олардың штат санының </w:t>
      </w:r>
      <w:r>
        <w:rPr>
          <w:rFonts w:ascii="Times New Roman"/>
          <w:b w:val="false"/>
          <w:i w:val="false"/>
          <w:color w:val="000000"/>
          <w:sz w:val="28"/>
        </w:rPr>
        <w:t>лимиттерінде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2-бөлімде:</w:t>
      </w:r>
      <w:r>
        <w:br/>
      </w:r>
      <w:r>
        <w:rPr>
          <w:rFonts w:ascii="Times New Roman"/>
          <w:b w:val="false"/>
          <w:i w:val="false"/>
          <w:color w:val="000000"/>
          <w:sz w:val="28"/>
        </w:rPr>
        <w:t>
      3-бағанда:</w:t>
      </w:r>
      <w:r>
        <w:br/>
      </w:r>
      <w:r>
        <w:rPr>
          <w:rFonts w:ascii="Times New Roman"/>
          <w:b w:val="false"/>
          <w:i w:val="false"/>
          <w:color w:val="000000"/>
          <w:sz w:val="28"/>
        </w:rPr>
        <w:t>
      «Облыстық бюджеттер мен республикалық маңызы бар қаланың, астананың бюджеттері есебінен ұсталатын ішкі істер органдарының әкімшілік полициясы, оның ішінде:» деген жолдағы «45 779» деген сандар «45 862» деген сандармен ауыстырылсын;</w:t>
      </w:r>
      <w:r>
        <w:br/>
      </w:r>
      <w:r>
        <w:rPr>
          <w:rFonts w:ascii="Times New Roman"/>
          <w:b w:val="false"/>
          <w:i w:val="false"/>
          <w:color w:val="000000"/>
          <w:sz w:val="28"/>
        </w:rPr>
        <w:t>
      «Астана қаласының Ішкі істер департаменті» деген жолдағы «2 753» деген сандар «2 757» деген сандармен ауыстырылсын;</w:t>
      </w:r>
      <w:r>
        <w:br/>
      </w:r>
      <w:r>
        <w:rPr>
          <w:rFonts w:ascii="Times New Roman"/>
          <w:b w:val="false"/>
          <w:i w:val="false"/>
          <w:color w:val="000000"/>
          <w:sz w:val="28"/>
        </w:rPr>
        <w:t>
      «Ақмола облысының Ішкі істер департаменті» деген жолдағы «2 709» деген сандар «2 713» деген сандармен ауыстырылсын;</w:t>
      </w:r>
      <w:r>
        <w:br/>
      </w:r>
      <w:r>
        <w:rPr>
          <w:rFonts w:ascii="Times New Roman"/>
          <w:b w:val="false"/>
          <w:i w:val="false"/>
          <w:color w:val="000000"/>
          <w:sz w:val="28"/>
        </w:rPr>
        <w:t>
      «Ақтөбе облысының Ішкі істер департаменті» деген жолдағы «2 359» деген сандар «2 363» деген сандармен ауыстырылсын;</w:t>
      </w:r>
      <w:r>
        <w:br/>
      </w:r>
      <w:r>
        <w:rPr>
          <w:rFonts w:ascii="Times New Roman"/>
          <w:b w:val="false"/>
          <w:i w:val="false"/>
          <w:color w:val="000000"/>
          <w:sz w:val="28"/>
        </w:rPr>
        <w:t>
      «Алматы қаласының Ішкі істер департаменті» деген жолдағы «4 522» деген сандар «4 526» деген сандармен ауыстырылсын;</w:t>
      </w:r>
      <w:r>
        <w:br/>
      </w:r>
      <w:r>
        <w:rPr>
          <w:rFonts w:ascii="Times New Roman"/>
          <w:b w:val="false"/>
          <w:i w:val="false"/>
          <w:color w:val="000000"/>
          <w:sz w:val="28"/>
        </w:rPr>
        <w:t>
      «Алматы облысының Ішкі істер департаменті» деген жолдағы «2 866» деген сандар «2 870» деген сандармен ауыстырылсын;</w:t>
      </w:r>
      <w:r>
        <w:br/>
      </w:r>
      <w:r>
        <w:rPr>
          <w:rFonts w:ascii="Times New Roman"/>
          <w:b w:val="false"/>
          <w:i w:val="false"/>
          <w:color w:val="000000"/>
          <w:sz w:val="28"/>
        </w:rPr>
        <w:t>
      «Атырау облысының Ішкі істер департаменті» деген жолдағы «1 880» деген сандар «1 884» деген сандармен ауыстырылсын;</w:t>
      </w:r>
      <w:r>
        <w:br/>
      </w:r>
      <w:r>
        <w:rPr>
          <w:rFonts w:ascii="Times New Roman"/>
          <w:b w:val="false"/>
          <w:i w:val="false"/>
          <w:color w:val="000000"/>
          <w:sz w:val="28"/>
        </w:rPr>
        <w:t>
      «Шығыс Қазақстан облысының Ішкі істер департаменті» деген жолдағы «4 428» деген сандар «4 432» деген сандармен ауыстырылсын;</w:t>
      </w:r>
      <w:r>
        <w:br/>
      </w:r>
      <w:r>
        <w:rPr>
          <w:rFonts w:ascii="Times New Roman"/>
          <w:b w:val="false"/>
          <w:i w:val="false"/>
          <w:color w:val="000000"/>
          <w:sz w:val="28"/>
        </w:rPr>
        <w:t>
      «Жамбыл облысының Ішкі істер департаменті» деген жолдағы «2 238» деген сандар «2 242» деген сандармен ауыстырылсын;</w:t>
      </w:r>
      <w:r>
        <w:br/>
      </w:r>
      <w:r>
        <w:rPr>
          <w:rFonts w:ascii="Times New Roman"/>
          <w:b w:val="false"/>
          <w:i w:val="false"/>
          <w:color w:val="000000"/>
          <w:sz w:val="28"/>
        </w:rPr>
        <w:t>
      «Батыс Қазақстан облысының Ішкі істер департаменті» деген жолдағы «1 966» деген сандар «1 970» деген сандармен ауыстырылсын;</w:t>
      </w:r>
      <w:r>
        <w:br/>
      </w:r>
      <w:r>
        <w:rPr>
          <w:rFonts w:ascii="Times New Roman"/>
          <w:b w:val="false"/>
          <w:i w:val="false"/>
          <w:color w:val="000000"/>
          <w:sz w:val="28"/>
        </w:rPr>
        <w:t>
      «Қарағанды облысының Ішкі істер департаменті» деген жолдағы «4 983» деген сандар «4 989» деген сандармен ауыстырылсын;</w:t>
      </w:r>
      <w:r>
        <w:br/>
      </w:r>
      <w:r>
        <w:rPr>
          <w:rFonts w:ascii="Times New Roman"/>
          <w:b w:val="false"/>
          <w:i w:val="false"/>
          <w:color w:val="000000"/>
          <w:sz w:val="28"/>
        </w:rPr>
        <w:t>
      «Қызылорда облысының Ішкі істер департаменті» деген жолдағы «1 749» деген сандар «1 753» деген сандармен ауыстырылсын;</w:t>
      </w:r>
      <w:r>
        <w:br/>
      </w:r>
      <w:r>
        <w:rPr>
          <w:rFonts w:ascii="Times New Roman"/>
          <w:b w:val="false"/>
          <w:i w:val="false"/>
          <w:color w:val="000000"/>
          <w:sz w:val="28"/>
        </w:rPr>
        <w:t>
      «Қостанай облысының Ішкі істер департаменті» деген жолдағы «2 777» деген сандар «2 781» деген сандармен ауыстырылсын;</w:t>
      </w:r>
      <w:r>
        <w:br/>
      </w:r>
      <w:r>
        <w:rPr>
          <w:rFonts w:ascii="Times New Roman"/>
          <w:b w:val="false"/>
          <w:i w:val="false"/>
          <w:color w:val="000000"/>
          <w:sz w:val="28"/>
        </w:rPr>
        <w:t>
      «Маңғыстау облысының Ішкі істер департаменті» деген жолдағы «1 888» деген сандар «1 901» деген сандармен ауыстырылсын;</w:t>
      </w:r>
      <w:r>
        <w:br/>
      </w:r>
      <w:r>
        <w:rPr>
          <w:rFonts w:ascii="Times New Roman"/>
          <w:b w:val="false"/>
          <w:i w:val="false"/>
          <w:color w:val="000000"/>
          <w:sz w:val="28"/>
        </w:rPr>
        <w:t>
      «Павлодар облысының Ішкі істер департаменті» деген жолдағы «2 383» деген сандар «2 387» деген сандармен ауыстырылсын;</w:t>
      </w:r>
      <w:r>
        <w:br/>
      </w:r>
      <w:r>
        <w:rPr>
          <w:rFonts w:ascii="Times New Roman"/>
          <w:b w:val="false"/>
          <w:i w:val="false"/>
          <w:color w:val="000000"/>
          <w:sz w:val="28"/>
        </w:rPr>
        <w:t>
      «Солтүстік Қазақстан облысының Ішкі істер департаменті» деген жолдағы «2 130» деген сандар «2 134» деген сандармен ауыстырылсын;</w:t>
      </w:r>
      <w:r>
        <w:br/>
      </w:r>
      <w:r>
        <w:rPr>
          <w:rFonts w:ascii="Times New Roman"/>
          <w:b w:val="false"/>
          <w:i w:val="false"/>
          <w:color w:val="000000"/>
          <w:sz w:val="28"/>
        </w:rPr>
        <w:t>
      «Оңтүстік Қазақстан облысының Ішкі істер департаменті» деген жолдағы «4 148» деген сандар «4 160» деген сандармен ауыстырылсын;</w:t>
      </w:r>
      <w:r>
        <w:br/>
      </w:r>
      <w:r>
        <w:rPr>
          <w:rFonts w:ascii="Times New Roman"/>
          <w:b w:val="false"/>
          <w:i w:val="false"/>
          <w:color w:val="000000"/>
          <w:sz w:val="28"/>
        </w:rPr>
        <w:t>
      «Қазақстан Республикасы Ішкі істер министрлігіне ведомстволық бағыныстағы мемлекеттік мекемелер, оның ішінде:» деген жолдағы «43 042» деген сандар «43 011» деген сандармен ауыстырылсын;</w:t>
      </w:r>
      <w:r>
        <w:br/>
      </w:r>
      <w:r>
        <w:rPr>
          <w:rFonts w:ascii="Times New Roman"/>
          <w:b w:val="false"/>
          <w:i w:val="false"/>
          <w:color w:val="000000"/>
          <w:sz w:val="28"/>
        </w:rPr>
        <w:t>
      «Оралмандарды бейімдеу және кіріктіру орталықтары 31» деген жол алынып тасталсын;</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Республикасында құқық қорғау қызметі мен сот жүйесінің тиімділігін арттыру жөніндегі кейбір шаралар туралы» Қазақстан Республикасы Үкіметінің 2010 жылғы 30 қыркүйектегі № 1009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3-тармақтағы</w:t>
      </w:r>
      <w:r>
        <w:rPr>
          <w:rFonts w:ascii="Times New Roman"/>
          <w:b w:val="false"/>
          <w:i w:val="false"/>
          <w:color w:val="000000"/>
          <w:sz w:val="28"/>
        </w:rPr>
        <w:t xml:space="preserve"> «Көші-қон полициясы комитетінің»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xml:space="preserve">
      10-тармақтың </w:t>
      </w:r>
      <w:r>
        <w:rPr>
          <w:rFonts w:ascii="Times New Roman"/>
          <w:b w:val="false"/>
          <w:i w:val="false"/>
          <w:color w:val="000000"/>
          <w:sz w:val="28"/>
        </w:rPr>
        <w:t>2) тармақшасы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xml:space="preserve">
      көрсетілген қаулының </w:t>
      </w:r>
      <w:r>
        <w:rPr>
          <w:rFonts w:ascii="Times New Roman"/>
          <w:b w:val="false"/>
          <w:i w:val="false"/>
          <w:color w:val="000000"/>
          <w:sz w:val="28"/>
        </w:rPr>
        <w:t>3-қосымшасында</w:t>
      </w:r>
      <w:r>
        <w:rPr>
          <w:rFonts w:ascii="Times New Roman"/>
          <w:b w:val="false"/>
          <w:i w:val="false"/>
          <w:color w:val="000000"/>
          <w:sz w:val="28"/>
        </w:rPr>
        <w:t>:</w:t>
      </w:r>
      <w:r>
        <w:br/>
      </w:r>
      <w:r>
        <w:rPr>
          <w:rFonts w:ascii="Times New Roman"/>
          <w:b w:val="false"/>
          <w:i w:val="false"/>
          <w:color w:val="000000"/>
          <w:sz w:val="28"/>
        </w:rPr>
        <w:t>
      атауында «министрлігі Көші-қон полициясы комитетінің» деген сөздер «министрлігінің» деген сөзбен ауыстырылсын.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 заңнамада белгіленген тәртіппен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4. Осы қаулы 2010 жылғы 1 қарашадан бастап қолданысқа енгізілетін 2-тармақтың 2) тармақшасын қоспағанда, 2010 жылғы 30 қыркүйектен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30 желтоқсандағы </w:t>
      </w:r>
      <w:r>
        <w:br/>
      </w:r>
      <w:r>
        <w:rPr>
          <w:rFonts w:ascii="Times New Roman"/>
          <w:b w:val="false"/>
          <w:i w:val="false"/>
          <w:color w:val="000000"/>
          <w:sz w:val="28"/>
        </w:rPr>
        <w:t xml:space="preserve">
№ 1477 қаулысына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Қайта аталатын мемлекеттік мекемелердің тізбесі</w:t>
      </w:r>
    </w:p>
    <w:bookmarkStart w:name="z16" w:id="2"/>
    <w:p>
      <w:pPr>
        <w:spacing w:after="0"/>
        <w:ind w:left="0"/>
        <w:jc w:val="both"/>
      </w:pPr>
      <w:r>
        <w:rPr>
          <w:rFonts w:ascii="Times New Roman"/>
          <w:b w:val="false"/>
          <w:i w:val="false"/>
          <w:color w:val="000000"/>
          <w:sz w:val="28"/>
        </w:rPr>
        <w:t>
      1. «Оралмандарды бейімдеу және кіріктіру орталығы» мемлекеттік мекемесі, Қарағанды қаласы «Қарағанды облысы Ішкі істер департаментінің Оралмандарды бейімдеу және кіріктіру орталығы» мемлекеттік мекемесі.</w:t>
      </w:r>
      <w:r>
        <w:br/>
      </w:r>
      <w:r>
        <w:rPr>
          <w:rFonts w:ascii="Times New Roman"/>
          <w:b w:val="false"/>
          <w:i w:val="false"/>
          <w:color w:val="000000"/>
          <w:sz w:val="28"/>
        </w:rPr>
        <w:t>
</w:t>
      </w:r>
      <w:r>
        <w:rPr>
          <w:rFonts w:ascii="Times New Roman"/>
          <w:b w:val="false"/>
          <w:i w:val="false"/>
          <w:color w:val="000000"/>
          <w:sz w:val="28"/>
        </w:rPr>
        <w:t>
      2. «Оралмандарды бейімдеу және кіріктіру орталығы» мемлекеттік мекемесі, Шымкент қаласы «Оңтүстік Қазақстан облысы Ішкі істер департаментінің Оралмандарды бейімдеу және кіріктіру орталығы» мемлекеттік мекемесі.</w:t>
      </w:r>
      <w:r>
        <w:br/>
      </w:r>
      <w:r>
        <w:rPr>
          <w:rFonts w:ascii="Times New Roman"/>
          <w:b w:val="false"/>
          <w:i w:val="false"/>
          <w:color w:val="000000"/>
          <w:sz w:val="28"/>
        </w:rPr>
        <w:t>
</w:t>
      </w:r>
      <w:r>
        <w:rPr>
          <w:rFonts w:ascii="Times New Roman"/>
          <w:b w:val="false"/>
          <w:i w:val="false"/>
          <w:color w:val="000000"/>
          <w:sz w:val="28"/>
        </w:rPr>
        <w:t>
      3. «Оралмандарды бейімдеу және кіріктіру орталығы» мемлекеттік мекемесі, Оңтүстік Қазақстан облысы Ақсукент ауылы «Оңтүстік Қазақстан облысы Ішкі істер департаментінің Оралмандарды бейімдеу және кіріктіру орталығы» мемлекеттік мекемесі.</w:t>
      </w:r>
      <w:r>
        <w:br/>
      </w:r>
      <w:r>
        <w:rPr>
          <w:rFonts w:ascii="Times New Roman"/>
          <w:b w:val="false"/>
          <w:i w:val="false"/>
          <w:color w:val="000000"/>
          <w:sz w:val="28"/>
        </w:rPr>
        <w:t>
</w:t>
      </w:r>
      <w:r>
        <w:rPr>
          <w:rFonts w:ascii="Times New Roman"/>
          <w:b w:val="false"/>
          <w:i w:val="false"/>
          <w:color w:val="000000"/>
          <w:sz w:val="28"/>
        </w:rPr>
        <w:t>
      4. «Оралмандарды бейімдеу және кіріктіру орталығы» мемлекеттік мекемесі, Маңғыстау облысы Ақтау қаласы «Маңғыстау облысы Ішкі істер департаментінің Оралмандарды бейімдеу және кіріктіру орталығы» мемлекеттік мекемесі.</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