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97bce" w14:textId="9597b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2008 жылғы 19 шілдедегі № 711 қаулысына толықтыру енгізу туралы</w:t>
      </w:r>
    </w:p>
    <w:p>
      <w:pPr>
        <w:spacing w:after="0"/>
        <w:ind w:left="0"/>
        <w:jc w:val="both"/>
      </w:pPr>
      <w:r>
        <w:rPr>
          <w:rFonts w:ascii="Times New Roman"/>
          <w:b w:val="false"/>
          <w:i w:val="false"/>
          <w:color w:val="000000"/>
          <w:sz w:val="28"/>
        </w:rPr>
        <w:t>Қазақстан Республикасы Үкіметінің 2010 жылғы 31 желтоқсандағы № 1495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«Жергілікті атқарушы органдардың Қазақстан Республикасындағы тұрғын үй құрылысының 2008 - 2010 жылдарға арналған мемлекеттік бағдарламасы шеңберінде салынған тұрғын үйлерді сату ережесін бекіту туралы» Қазақстан Республикасы Үкіметінің 2008 жылғы 19 шілдедегі № 711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Республикасындағы тұрғын үй құрылысының 2008 - 2010 жылдарға арналған мемлекеттік бағдарламасы шеңберінде салынған тұрғын үйлерді сату ережесінде:</w:t>
      </w:r>
      <w:r>
        <w:br/>
      </w:r>
      <w:r>
        <w:rPr>
          <w:rFonts w:ascii="Times New Roman"/>
          <w:b w:val="false"/>
          <w:i w:val="false"/>
          <w:color w:val="000000"/>
          <w:sz w:val="28"/>
        </w:rPr>
        <w:t>
</w:t>
      </w:r>
      <w:r>
        <w:rPr>
          <w:rFonts w:ascii="Times New Roman"/>
          <w:b w:val="false"/>
          <w:i w:val="false"/>
          <w:color w:val="000000"/>
          <w:sz w:val="28"/>
        </w:rPr>
        <w:t>
      мынадай мазмұндағы 14-1-тармақпен толықтырылсын:</w:t>
      </w:r>
      <w:r>
        <w:br/>
      </w:r>
      <w:r>
        <w:rPr>
          <w:rFonts w:ascii="Times New Roman"/>
          <w:b w:val="false"/>
          <w:i w:val="false"/>
          <w:color w:val="000000"/>
          <w:sz w:val="28"/>
        </w:rPr>
        <w:t xml:space="preserve">
      «14-1. «Қазақстан Республикасының мемлекеттік бюджеті және Ұлттық Банкінің сметасы (бюджеті) есебінен қамтылған органдардың штат санын оңтайландыру жөніндегі шаралар туралы» Қазақстан Республикасы Президентінің 2010 жылғы 27 қыркүйектегі № 1072 </w:t>
      </w:r>
      <w:r>
        <w:rPr>
          <w:rFonts w:ascii="Times New Roman"/>
          <w:b w:val="false"/>
          <w:i w:val="false"/>
          <w:color w:val="000000"/>
          <w:sz w:val="28"/>
        </w:rPr>
        <w:t>Жарлығының</w:t>
      </w:r>
      <w:r>
        <w:rPr>
          <w:rFonts w:ascii="Times New Roman"/>
          <w:b w:val="false"/>
          <w:i w:val="false"/>
          <w:color w:val="000000"/>
          <w:sz w:val="28"/>
        </w:rPr>
        <w:t xml:space="preserve"> негізінде мемлекеттік қызметі тоқтатылған, оның ішінде:</w:t>
      </w:r>
      <w:r>
        <w:br/>
      </w:r>
      <w:r>
        <w:rPr>
          <w:rFonts w:ascii="Times New Roman"/>
          <w:b w:val="false"/>
          <w:i w:val="false"/>
          <w:color w:val="000000"/>
          <w:sz w:val="28"/>
        </w:rPr>
        <w:t>
      1) Қазақстан Республикасындағы тұрғын үй құрылысының 2005 - 2007 жылдарға арналған мемлекеттік бағдарламасы шеңберінде салынған және сатылмаған тұрғын үйді сату туралы Тұрғын үй комиссиясының оң шешімі бар;</w:t>
      </w:r>
      <w:r>
        <w:br/>
      </w:r>
      <w:r>
        <w:rPr>
          <w:rFonts w:ascii="Times New Roman"/>
          <w:b w:val="false"/>
          <w:i w:val="false"/>
          <w:color w:val="000000"/>
          <w:sz w:val="28"/>
        </w:rPr>
        <w:t>
      2) Қазақстан Республикасындағы тұрғын үй құрылысының 2008 - 2010 жылдарға арналған мемлекеттік бағдарламасы шеңберінде тұрғын үйді сатуға үміткерлерді алдын ала іріктеуден өткен;</w:t>
      </w:r>
      <w:r>
        <w:br/>
      </w:r>
      <w:r>
        <w:rPr>
          <w:rFonts w:ascii="Times New Roman"/>
          <w:b w:val="false"/>
          <w:i w:val="false"/>
          <w:color w:val="000000"/>
          <w:sz w:val="28"/>
        </w:rPr>
        <w:t>
      3) Қазақстан Республикасындағы тұрғын үй құрылысының 2008 - 2010 жылдарға арналған мемлекеттік бағдарламасы шеңберінде тұрғын үйді сату туралы уәкілетті органның шешімімен бекітілген төлемге қабілеттілігін оң бағалау туралы қарыз берушінің хабарламаларын алғаннан кейін іріктеуден өткен өтініш берушілердің тізімінде тұрған мемлекеттік қызметшілердің тұрғын үйді сатып алуға құқығы сақталады.».</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