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3e65" w14:textId="9853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 қазандағы № 867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31 желтоқсандағы № 1496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Республикасындағы тұрғын үй құрылысының 2008 - 2010 жылдарға арналған мемлекеттік бағдарламасын іске асыру жөніндегі іс-шаралар жоспарын бекіту туралы» Қазақстан Республикасы Үкіметінің 2007 жылғы 1 қазандағы № 867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36, 407-құжат)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Республикасындағы тұрғын үй құрылысын дамытудың 2008 - 2010 жылдарға арналған мемлекеттік бағдарламасын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«Ұйымдастыру іс-шаралары» деген 1-бөлімде: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1.7-жолдағы «30,834» және «12,5» деген сандар тиісінше «29,101» және «10,767»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1.8-жолдағы «90,122» және «30,109» деген сандар тиісінше «90,487» және «30,474»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1.10-жолда: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млрд. 180» деген сөздер «6 млрд. 818»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млрд. 842» деген сөздер «3 млрд. 480»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1.11-жолда: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млрд. 979» деген сөздер «8 млрд. 872»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млрд. 786» деген сөздер «4 млрд. 679»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тұрғын үй құрылысының 2008 - 2010 жылдарға арналған мемлекеттік бағдарламасын ақпараттық-түсіндіруді қамтамасыз ету» деген 4-бөлімде: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«Жиыны: Тұрғын үй құрылысын дамытудың 2008 - 2010 жылдарға арналған мемлекеттік бағдарламасын қамтамасыз етуге арналған бюджет қаражатының көлемі» деген жолдың 6-бағанында «281,175» және «87,700» деген сандар тиісінше «277,338» және «83,863»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