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5c02d" w14:textId="835c0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Статистика агенттігінің 2011 - 2015 жылдарға арналған стратегиялық жоспары туралы</w:t>
      </w:r>
    </w:p>
    <w:p>
      <w:pPr>
        <w:spacing w:after="0"/>
        <w:ind w:left="0"/>
        <w:jc w:val="both"/>
      </w:pPr>
      <w:r>
        <w:rPr>
          <w:rFonts w:ascii="Times New Roman"/>
          <w:b w:val="false"/>
          <w:i w:val="false"/>
          <w:color w:val="000000"/>
          <w:sz w:val="28"/>
        </w:rPr>
        <w:t>Қазақстан Республикасы Үкіметінің 2010 жылғы 31 желтоқсандағы № 1498 Қаулысы</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Статистика агенттігінің 2011 - 2015 жылдарға арналған стратегиялық жоспары бекітілсін.</w:t>
      </w:r>
      <w:r>
        <w:br/>
      </w:r>
      <w:r>
        <w:rPr>
          <w:rFonts w:ascii="Times New Roman"/>
          <w:b w:val="false"/>
          <w:i w:val="false"/>
          <w:color w:val="000000"/>
          <w:sz w:val="28"/>
        </w:rPr>
        <w:t>
</w:t>
      </w:r>
      <w:r>
        <w:rPr>
          <w:rFonts w:ascii="Times New Roman"/>
          <w:b w:val="false"/>
          <w:i w:val="false"/>
          <w:color w:val="000000"/>
          <w:sz w:val="28"/>
        </w:rPr>
        <w:t>
      2. Осы қаулы 2011 жылғы 1 қаңтардан бастап қолданысқа енгізіледі және ресми жариялануға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31 желтоқсандағы</w:t>
      </w:r>
      <w:r>
        <w:br/>
      </w:r>
      <w:r>
        <w:rPr>
          <w:rFonts w:ascii="Times New Roman"/>
          <w:b w:val="false"/>
          <w:i w:val="false"/>
          <w:color w:val="000000"/>
          <w:sz w:val="28"/>
        </w:rPr>
        <w:t xml:space="preserve">
№ 1498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Статистика агенттігінің 2011 - 2015 жылдарға арналған</w:t>
      </w:r>
      <w:r>
        <w:br/>
      </w:r>
      <w:r>
        <w:rPr>
          <w:rFonts w:ascii="Times New Roman"/>
          <w:b/>
          <w:i w:val="false"/>
          <w:color w:val="000000"/>
        </w:rPr>
        <w:t>
стратегиялық жоспары Мазмұны</w:t>
      </w:r>
    </w:p>
    <w:bookmarkEnd w:id="2"/>
    <w:bookmarkStart w:name="z6" w:id="3"/>
    <w:p>
      <w:pPr>
        <w:spacing w:after="0"/>
        <w:ind w:left="0"/>
        <w:jc w:val="both"/>
      </w:pP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Қазақстан Республикасы Статистика агенттігінің миссиясы мен пайымдауы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Ағымдағы жағдайды талдау және тиісті қызмет салаларының даму үрдістері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Стратегиялық бағыттар, мақсаттар, міндеттер, нысаналы индикаторлар, іс-шаралар және көрсеткіштер нәтижелері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Функционалдық мүмкіндіктерді дамыту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Ведомствоаралық өзара іс-қимыл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Тәуекелдерді басқару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Бюджеттік бағдарламалар</w:t>
      </w:r>
    </w:p>
    <w:bookmarkEnd w:id="3"/>
    <w:bookmarkStart w:name="z13" w:id="4"/>
    <w:p>
      <w:pPr>
        <w:spacing w:after="0"/>
        <w:ind w:left="0"/>
        <w:jc w:val="left"/>
      </w:pPr>
      <w:r>
        <w:rPr>
          <w:rFonts w:ascii="Times New Roman"/>
          <w:b/>
          <w:i w:val="false"/>
          <w:color w:val="000000"/>
        </w:rPr>
        <w:t xml:space="preserve"> 
1-бөлім. Миссиясы мен пайымдауы</w:t>
      </w:r>
    </w:p>
    <w:bookmarkEnd w:id="4"/>
    <w:bookmarkStart w:name="z14" w:id="5"/>
    <w:p>
      <w:pPr>
        <w:spacing w:after="0"/>
        <w:ind w:left="0"/>
        <w:jc w:val="both"/>
      </w:pPr>
      <w:r>
        <w:rPr>
          <w:rFonts w:ascii="Times New Roman"/>
          <w:b w:val="false"/>
          <w:i w:val="false"/>
          <w:color w:val="000000"/>
          <w:sz w:val="28"/>
        </w:rPr>
        <w:t xml:space="preserve">
      Миссия </w:t>
      </w:r>
      <w:r>
        <w:rPr>
          <w:rFonts w:ascii="Times New Roman"/>
          <w:b w:val="false"/>
          <w:i/>
          <w:color w:val="000000"/>
          <w:sz w:val="28"/>
        </w:rPr>
        <w:t xml:space="preserve">- </w:t>
      </w:r>
      <w:r>
        <w:rPr>
          <w:rFonts w:ascii="Times New Roman"/>
          <w:b w:val="false"/>
          <w:i w:val="false"/>
          <w:color w:val="000000"/>
          <w:sz w:val="28"/>
        </w:rPr>
        <w:t>статистика саласында пайдаланушылардың (халық, бизнес, мемлекеттік органдар және халықаралық ұйымдар) сапалы статистикалық ақпаратқа қажеттілігін барынша қанағаттандыруға бағытталған мемлекеттік саясатты қалыптастыру және іске асыру.</w:t>
      </w:r>
      <w:r>
        <w:br/>
      </w:r>
      <w:r>
        <w:rPr>
          <w:rFonts w:ascii="Times New Roman"/>
          <w:b w:val="false"/>
          <w:i w:val="false"/>
          <w:color w:val="000000"/>
          <w:sz w:val="28"/>
        </w:rPr>
        <w:t>
</w:t>
      </w:r>
      <w:r>
        <w:rPr>
          <w:rFonts w:ascii="Times New Roman"/>
          <w:b w:val="false"/>
          <w:i w:val="false"/>
          <w:color w:val="000000"/>
          <w:sz w:val="28"/>
        </w:rPr>
        <w:t>
      Пайымдауы - статистика саласында халықаралық стандарттарға сәйкес келетін және қазіргі заманауи ақпараттық технологияларды қолданатын кәсіби статистикалық қызмет.</w:t>
      </w:r>
    </w:p>
    <w:bookmarkEnd w:id="5"/>
    <w:bookmarkStart w:name="z16" w:id="6"/>
    <w:p>
      <w:pPr>
        <w:spacing w:after="0"/>
        <w:ind w:left="0"/>
        <w:jc w:val="left"/>
      </w:pPr>
      <w:r>
        <w:rPr>
          <w:rFonts w:ascii="Times New Roman"/>
          <w:b/>
          <w:i w:val="false"/>
          <w:color w:val="000000"/>
        </w:rPr>
        <w:t xml:space="preserve"> 
2-бөлім. Ағымдағы жағдайды талдау және тиісті қызмет салаларының даму үрдістері</w:t>
      </w:r>
    </w:p>
    <w:bookmarkEnd w:id="6"/>
    <w:bookmarkStart w:name="z17" w:id="7"/>
    <w:p>
      <w:pPr>
        <w:spacing w:after="0"/>
        <w:ind w:left="0"/>
        <w:jc w:val="both"/>
      </w:pPr>
      <w:r>
        <w:rPr>
          <w:rFonts w:ascii="Times New Roman"/>
          <w:b w:val="false"/>
          <w:i w:val="false"/>
          <w:color w:val="000000"/>
          <w:sz w:val="28"/>
        </w:rPr>
        <w:t>
      1. Дамудың негізгі параметрлері</w:t>
      </w:r>
      <w:r>
        <w:br/>
      </w:r>
      <w:r>
        <w:rPr>
          <w:rFonts w:ascii="Times New Roman"/>
          <w:b w:val="false"/>
          <w:i w:val="false"/>
          <w:color w:val="000000"/>
          <w:sz w:val="28"/>
        </w:rPr>
        <w:t>
</w:t>
      </w:r>
      <w:r>
        <w:rPr>
          <w:rFonts w:ascii="Times New Roman"/>
          <w:b w:val="false"/>
          <w:i w:val="false"/>
          <w:color w:val="000000"/>
          <w:sz w:val="28"/>
        </w:rPr>
        <w:t>
      Белгілі болғандай, мемлекеттік статистиканың дамуы Қазақстан Республикасы дамуының стратегиялық мақсаттарына қол жеткізуге, мемлекеттік органдар жүйесі қызметінің тиімділігін арттыру үшін жағдайлар жасауға бағытталған және бағдарламалық құжаттар мен Президенттің Қазақстан Республикасы халқына жыл сайынғы жолдауларын ақпараттық-статистикалық қамтамасыз етуге қабілетті деп танылды.</w:t>
      </w:r>
      <w:r>
        <w:br/>
      </w:r>
      <w:r>
        <w:rPr>
          <w:rFonts w:ascii="Times New Roman"/>
          <w:b w:val="false"/>
          <w:i w:val="false"/>
          <w:color w:val="000000"/>
          <w:sz w:val="28"/>
        </w:rPr>
        <w:t>
</w:t>
      </w:r>
      <w:r>
        <w:rPr>
          <w:rFonts w:ascii="Times New Roman"/>
          <w:b w:val="false"/>
          <w:i w:val="false"/>
          <w:color w:val="000000"/>
          <w:sz w:val="28"/>
        </w:rPr>
        <w:t>
      2010 жылғы 19 наурызда «Мемлекеттік статистика туралы» Қазақстан Республикасы </w:t>
      </w:r>
      <w:r>
        <w:rPr>
          <w:rFonts w:ascii="Times New Roman"/>
          <w:b w:val="false"/>
          <w:i w:val="false"/>
          <w:color w:val="000000"/>
          <w:sz w:val="28"/>
        </w:rPr>
        <w:t>Заңы</w:t>
      </w:r>
      <w:r>
        <w:rPr>
          <w:rFonts w:ascii="Times New Roman"/>
          <w:b w:val="false"/>
          <w:i w:val="false"/>
          <w:color w:val="000000"/>
          <w:sz w:val="28"/>
        </w:rPr>
        <w:t>, сондай-ақ «Қазақстан Республикасының кейбір заңнамалық актілеріне мемлекеттік статистика және салық салу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w:t>
      </w:r>
      <w:r>
        <w:br/>
      </w:r>
      <w:r>
        <w:rPr>
          <w:rFonts w:ascii="Times New Roman"/>
          <w:b w:val="false"/>
          <w:i w:val="false"/>
          <w:color w:val="000000"/>
          <w:sz w:val="28"/>
        </w:rPr>
        <w:t>
</w:t>
      </w:r>
      <w:r>
        <w:rPr>
          <w:rFonts w:ascii="Times New Roman"/>
          <w:b w:val="false"/>
          <w:i w:val="false"/>
          <w:color w:val="000000"/>
          <w:sz w:val="28"/>
        </w:rPr>
        <w:t>
      Мемлекеттік статистика жүйесінің нормативтік-құқықтық базасын жетілдіру бойынша жүргізілген жұмыс статистикалық және статистикалық емес қызметтердің ара жігін ажыратуға, статистиканың сапасын арттыруға, әкімшілік дереккөздерді пайдалану арқылы респонденттерге түсетін жүктемені төмендетуге мүмкіндік береді.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Статистика Агенттігінің негізгі стратегиялық басымдықтарының бірі статистикалық әдіснаманы жетілдіру болып табылады, оның шеңберінде ағымдағы жылы қолданыстағы және жаңа 17 статистикалық әдіснамалық ережелер мен әдістерді әзірлеуді қайта қарау жоспарлануда.</w:t>
      </w:r>
      <w:r>
        <w:br/>
      </w:r>
      <w:r>
        <w:rPr>
          <w:rFonts w:ascii="Times New Roman"/>
          <w:b w:val="false"/>
          <w:i w:val="false"/>
          <w:color w:val="000000"/>
          <w:sz w:val="28"/>
        </w:rPr>
        <w:t>
</w:t>
      </w:r>
      <w:r>
        <w:rPr>
          <w:rFonts w:ascii="Times New Roman"/>
          <w:b w:val="false"/>
          <w:i w:val="false"/>
          <w:color w:val="000000"/>
          <w:sz w:val="28"/>
        </w:rPr>
        <w:t>
      Мыңжылдықтың даму мақсатына қол жеткізу прогресін мониторингілеу мақсатында халықты Мульти-индикаторлық кластерлік тексеруді жүргізу жоспарланып отыр.</w:t>
      </w:r>
      <w:r>
        <w:br/>
      </w:r>
      <w:r>
        <w:rPr>
          <w:rFonts w:ascii="Times New Roman"/>
          <w:b w:val="false"/>
          <w:i w:val="false"/>
          <w:color w:val="000000"/>
          <w:sz w:val="28"/>
        </w:rPr>
        <w:t>
</w:t>
      </w:r>
      <w:r>
        <w:rPr>
          <w:rFonts w:ascii="Times New Roman"/>
          <w:b w:val="false"/>
          <w:i w:val="false"/>
          <w:color w:val="000000"/>
          <w:sz w:val="28"/>
        </w:rPr>
        <w:t>
      «Doing Business» халықаралық рейтингінде Қазақстанның ұстанымын жақсарту жөніндегі жұмыстар мақсатында «Қазақстан Республикасының кейбір заңнамалық актілеріне мемлекеттік статистика және салық салу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 заңнамасынан кәсіпкерлік субъектілердің құрылтай құжаттарымен қатар статистикалық карточканы міндетті ұсынуын көздейтін нормаларды алып тастау көзделді.</w:t>
      </w:r>
      <w:r>
        <w:br/>
      </w:r>
      <w:r>
        <w:rPr>
          <w:rFonts w:ascii="Times New Roman"/>
          <w:b w:val="false"/>
          <w:i w:val="false"/>
          <w:color w:val="000000"/>
          <w:sz w:val="28"/>
        </w:rPr>
        <w:t>
</w:t>
      </w:r>
      <w:r>
        <w:rPr>
          <w:rFonts w:ascii="Times New Roman"/>
          <w:b w:val="false"/>
          <w:i w:val="false"/>
          <w:color w:val="000000"/>
          <w:sz w:val="28"/>
        </w:rPr>
        <w:t>
      Осы түзетулерді енгізу нәтижесінде 2010 жылғы 16 сәуірден бастап заңды тұлғаларды тіркеу (қайта тіркеу) және филиалдар мен өкілдіктерді есептік тіркеу (қайта тіркеу) барысында тіркелетін субъектілерге статистикалық карточканы беру жойылды.</w:t>
      </w:r>
      <w:r>
        <w:br/>
      </w:r>
      <w:r>
        <w:rPr>
          <w:rFonts w:ascii="Times New Roman"/>
          <w:b w:val="false"/>
          <w:i w:val="false"/>
          <w:color w:val="000000"/>
          <w:sz w:val="28"/>
        </w:rPr>
        <w:t>
</w:t>
      </w:r>
      <w:r>
        <w:rPr>
          <w:rFonts w:ascii="Times New Roman"/>
          <w:b w:val="false"/>
          <w:i w:val="false"/>
          <w:color w:val="000000"/>
          <w:sz w:val="28"/>
        </w:rPr>
        <w:t>
      Осылайша, Мемлекеттік статистикалық тіркелімге есепке қою және бірыңғайланған, сәйкестендірілген және өзге де жүйелік - есепке алу кодтарын беру құжатсыз, яғни Қазақстан Республикасы Әділет министрлігінің «Заңды тұлғалар» мемлекеттік дерек қорынан электронды түрде келіп түсетін ақпарат негізінде жүргізіледі.</w:t>
      </w:r>
      <w:r>
        <w:br/>
      </w:r>
      <w:r>
        <w:rPr>
          <w:rFonts w:ascii="Times New Roman"/>
          <w:b w:val="false"/>
          <w:i w:val="false"/>
          <w:color w:val="000000"/>
          <w:sz w:val="28"/>
        </w:rPr>
        <w:t>
</w:t>
      </w:r>
      <w:r>
        <w:rPr>
          <w:rFonts w:ascii="Times New Roman"/>
          <w:b w:val="false"/>
          <w:i w:val="false"/>
          <w:color w:val="000000"/>
          <w:sz w:val="28"/>
        </w:rPr>
        <w:t>
      Деректерді жинаудың және өңдеудің қазіргі заманғы тәсілдерін енгізу бөлігінде заманауи технологияларды қолдану арқылы Агенттіктің ақпараттық инфрақұрылымын елеулі дамыту қажет.</w:t>
      </w:r>
      <w:r>
        <w:br/>
      </w:r>
      <w:r>
        <w:rPr>
          <w:rFonts w:ascii="Times New Roman"/>
          <w:b w:val="false"/>
          <w:i w:val="false"/>
          <w:color w:val="000000"/>
          <w:sz w:val="28"/>
        </w:rPr>
        <w:t>
</w:t>
      </w:r>
      <w:r>
        <w:rPr>
          <w:rFonts w:ascii="Times New Roman"/>
          <w:b w:val="false"/>
          <w:i w:val="false"/>
          <w:color w:val="000000"/>
          <w:sz w:val="28"/>
        </w:rPr>
        <w:t>
      Электрондық дерек алмасуды қамтамасыз ету үшін «е-үкіметті» енгізу жөніндегі шараларға сәйкес әкімшілік деректерді статистика органдарымен статистикалық ақпарат өндірісінде пайдалануға болатын мемлекеттік органдардың қолданыстағы ақпараттық жүйелерімен интеграциялау бойынша алдағы уақытта жұмыстар жүргізіледі.</w:t>
      </w:r>
      <w:r>
        <w:br/>
      </w:r>
      <w:r>
        <w:rPr>
          <w:rFonts w:ascii="Times New Roman"/>
          <w:b w:val="false"/>
          <w:i w:val="false"/>
          <w:color w:val="000000"/>
          <w:sz w:val="28"/>
        </w:rPr>
        <w:t>
</w:t>
      </w:r>
      <w:r>
        <w:rPr>
          <w:rFonts w:ascii="Times New Roman"/>
          <w:b w:val="false"/>
          <w:i w:val="false"/>
          <w:color w:val="000000"/>
          <w:sz w:val="28"/>
        </w:rPr>
        <w:t>
      Статистикалық деректерді жинау, өңдеу және тарату процестерін автоматтандырудың жаңа деңгейімен қамтамасыз етуге мүмкіндік беретін «е-Статистика» интеграцияланған ақпараттық жүйесін жасау және енгізу жөнінде жұмыстар жүргізу жоспарлануда.</w:t>
      </w:r>
      <w:r>
        <w:br/>
      </w:r>
      <w:r>
        <w:rPr>
          <w:rFonts w:ascii="Times New Roman"/>
          <w:b w:val="false"/>
          <w:i w:val="false"/>
          <w:color w:val="000000"/>
          <w:sz w:val="28"/>
        </w:rPr>
        <w:t>
</w:t>
      </w:r>
      <w:r>
        <w:rPr>
          <w:rFonts w:ascii="Times New Roman"/>
          <w:b w:val="false"/>
          <w:i w:val="false"/>
          <w:color w:val="000000"/>
          <w:sz w:val="28"/>
        </w:rPr>
        <w:t>
      Сондай-ақ, Агенттік мемлекеттік статистикаға деген сенім деңгейін арттыруға баса назар аударатын болады.</w:t>
      </w:r>
      <w:r>
        <w:br/>
      </w:r>
      <w:r>
        <w:rPr>
          <w:rFonts w:ascii="Times New Roman"/>
          <w:b w:val="false"/>
          <w:i w:val="false"/>
          <w:color w:val="000000"/>
          <w:sz w:val="28"/>
        </w:rPr>
        <w:t>
</w:t>
      </w:r>
      <w:r>
        <w:rPr>
          <w:rFonts w:ascii="Times New Roman"/>
          <w:b w:val="false"/>
          <w:i w:val="false"/>
          <w:color w:val="000000"/>
          <w:sz w:val="28"/>
        </w:rPr>
        <w:t>
      Кез келген орган қызметі көрсеткіштерінің бірі, ұсынылатын қызметтердің үнемі жоғарылатуды талап ететін сапасы болып табылады. Өзге мемлекеттермен салыстырғанда Қазақстан Республикасында Мемлекеттік статистикаға деген сенім деңгейі және деректерді сапамен қанағаттандыру дәрежесі салыстырмалы түрде жоғары емес болып табылады.</w:t>
      </w:r>
      <w:r>
        <w:br/>
      </w:r>
      <w:r>
        <w:rPr>
          <w:rFonts w:ascii="Times New Roman"/>
          <w:b w:val="false"/>
          <w:i w:val="false"/>
          <w:color w:val="000000"/>
          <w:sz w:val="28"/>
        </w:rPr>
        <w:t>
</w:t>
      </w:r>
      <w:r>
        <w:rPr>
          <w:rFonts w:ascii="Times New Roman"/>
          <w:b w:val="false"/>
          <w:i w:val="false"/>
          <w:color w:val="000000"/>
          <w:sz w:val="28"/>
        </w:rPr>
        <w:t>
      Оған қоса, шет мемлекеттерде (Норвегия, Канада, Австралия) статистикалық көрсеткіштерді өндіру үшін барлық әкімшілік дереккөздердің деректерін заңнамалық, технологиялық және ұйымдық деңгейлерде толық пайдалану қамтамасыз етілген, бұл сондай-ақ респонденттерге түсетін жүктемені төмендетуге ықпал етеді (кәсіпорындардың мемлекеттік органдарға тапсыратын есептерінің санын азайту).</w:t>
      </w:r>
      <w:r>
        <w:br/>
      </w:r>
      <w:r>
        <w:rPr>
          <w:rFonts w:ascii="Times New Roman"/>
          <w:b w:val="false"/>
          <w:i w:val="false"/>
          <w:color w:val="000000"/>
          <w:sz w:val="28"/>
        </w:rPr>
        <w:t>
</w:t>
      </w:r>
      <w:r>
        <w:rPr>
          <w:rFonts w:ascii="Times New Roman"/>
          <w:b w:val="false"/>
          <w:i w:val="false"/>
          <w:color w:val="000000"/>
          <w:sz w:val="28"/>
        </w:rPr>
        <w:t>
      ҚР Статистика агенттігінің сайтына пайдаланушылар өтініштерінің санын ұлғайту мақсатында Агенттіктің интернет-ресурсы жетілдіріледі. Ішкі процестер жетілдірілді және статистикалық ақпаратты қалыптастыру рәсімдерінің айқындығы қамтамасыз етілетін болады.</w:t>
      </w:r>
      <w:r>
        <w:br/>
      </w:r>
      <w:r>
        <w:rPr>
          <w:rFonts w:ascii="Times New Roman"/>
          <w:b w:val="false"/>
          <w:i w:val="false"/>
          <w:color w:val="000000"/>
          <w:sz w:val="28"/>
        </w:rPr>
        <w:t>
</w:t>
      </w:r>
      <w:r>
        <w:rPr>
          <w:rFonts w:ascii="Times New Roman"/>
          <w:b w:val="false"/>
          <w:i w:val="false"/>
          <w:color w:val="000000"/>
          <w:sz w:val="28"/>
        </w:rPr>
        <w:t>
      2. Негізгі проблемаларды талдау:</w:t>
      </w:r>
      <w:r>
        <w:br/>
      </w:r>
      <w:r>
        <w:rPr>
          <w:rFonts w:ascii="Times New Roman"/>
          <w:b w:val="false"/>
          <w:i w:val="false"/>
          <w:color w:val="000000"/>
          <w:sz w:val="28"/>
        </w:rPr>
        <w:t>
</w:t>
      </w:r>
      <w:r>
        <w:rPr>
          <w:rFonts w:ascii="Times New Roman"/>
          <w:b w:val="false"/>
          <w:i w:val="false"/>
          <w:color w:val="000000"/>
          <w:sz w:val="28"/>
        </w:rPr>
        <w:t>
      1) статистикалық көрсеткіштерді әзірлеу үшін әкімшілік көздердің деректерін жеткіліксіз пайдалану. Халықаралық статистикалық сала стандарттарында жаңа көріністердің туындауы құрылымдық статистика көрсеткіштерін есептеу әдіснамасы саласындағы қолданыстағы стандарттарды жетілдіру қажеттілігін көрсетеді.</w:t>
      </w:r>
      <w:r>
        <w:br/>
      </w:r>
      <w:r>
        <w:rPr>
          <w:rFonts w:ascii="Times New Roman"/>
          <w:b w:val="false"/>
          <w:i w:val="false"/>
          <w:color w:val="000000"/>
          <w:sz w:val="28"/>
        </w:rPr>
        <w:t>
</w:t>
      </w:r>
      <w:r>
        <w:rPr>
          <w:rFonts w:ascii="Times New Roman"/>
          <w:b w:val="false"/>
          <w:i w:val="false"/>
          <w:color w:val="000000"/>
          <w:sz w:val="28"/>
        </w:rPr>
        <w:t>
      2) қолда бар әкімшілік деректерді жеткілікті пайдаланбау және көрсеткіштердің жекелеген топтары бойынша алғашқы деректерді өңдеу әдіснамасының және статистикалық нысандардың күрделілігі есебінен респонденттерге жоғары жүктеме. Бұдан басқа, әртүрлі мемлекеттік органдардың және тіркелімдік жүйелер мен ішінара байқаулардың жеткіліксіз қолданылуы мен ұқсас көрсеткіштер жинаудың қайталануы орын алып отыр.</w:t>
      </w:r>
      <w:r>
        <w:br/>
      </w:r>
      <w:r>
        <w:rPr>
          <w:rFonts w:ascii="Times New Roman"/>
          <w:b w:val="false"/>
          <w:i w:val="false"/>
          <w:color w:val="000000"/>
          <w:sz w:val="28"/>
        </w:rPr>
        <w:t>
</w:t>
      </w:r>
      <w:r>
        <w:rPr>
          <w:rFonts w:ascii="Times New Roman"/>
          <w:b w:val="false"/>
          <w:i w:val="false"/>
          <w:color w:val="000000"/>
          <w:sz w:val="28"/>
        </w:rPr>
        <w:t>
      3) ресми статистикалық деректерге сенімнің және пайдаланушыларды қанағаттандыру дәрежесінің жеткіліксіз деңгейі.</w:t>
      </w:r>
      <w:r>
        <w:br/>
      </w:r>
      <w:r>
        <w:rPr>
          <w:rFonts w:ascii="Times New Roman"/>
          <w:b w:val="false"/>
          <w:i w:val="false"/>
          <w:color w:val="000000"/>
          <w:sz w:val="28"/>
        </w:rPr>
        <w:t>
      Агенттіктің ақпараттық инфрақұрылымы төмендегідей сипатталады:</w:t>
      </w:r>
      <w:r>
        <w:br/>
      </w:r>
      <w:r>
        <w:rPr>
          <w:rFonts w:ascii="Times New Roman"/>
          <w:b w:val="false"/>
          <w:i w:val="false"/>
          <w:color w:val="000000"/>
          <w:sz w:val="28"/>
        </w:rPr>
        <w:t>
</w:t>
      </w:r>
      <w:r>
        <w:rPr>
          <w:rFonts w:ascii="Times New Roman"/>
          <w:b w:val="false"/>
          <w:i w:val="false"/>
          <w:color w:val="000000"/>
          <w:sz w:val="28"/>
        </w:rPr>
        <w:t>
      1) телекоммуникациялық инфрақұрылымның нашар дамуы, бұл сыртқы пайдаланушылармен дерек алмасуды қиындатады;</w:t>
      </w:r>
      <w:r>
        <w:br/>
      </w:r>
      <w:r>
        <w:rPr>
          <w:rFonts w:ascii="Times New Roman"/>
          <w:b w:val="false"/>
          <w:i w:val="false"/>
          <w:color w:val="000000"/>
          <w:sz w:val="28"/>
        </w:rPr>
        <w:t>
</w:t>
      </w:r>
      <w:r>
        <w:rPr>
          <w:rFonts w:ascii="Times New Roman"/>
          <w:b w:val="false"/>
          <w:i w:val="false"/>
          <w:color w:val="000000"/>
          <w:sz w:val="28"/>
        </w:rPr>
        <w:t>
      2) қолданыстағы ақпараттық жүйелер әдіснамада өзгерістер болған жағдайда тез бейімделуді жүзеге асыруға мүмкіндік бермейді;</w:t>
      </w:r>
      <w:r>
        <w:br/>
      </w:r>
      <w:r>
        <w:rPr>
          <w:rFonts w:ascii="Times New Roman"/>
          <w:b w:val="false"/>
          <w:i w:val="false"/>
          <w:color w:val="000000"/>
          <w:sz w:val="28"/>
        </w:rPr>
        <w:t>
</w:t>
      </w:r>
      <w:r>
        <w:rPr>
          <w:rFonts w:ascii="Times New Roman"/>
          <w:b w:val="false"/>
          <w:i w:val="false"/>
          <w:color w:val="000000"/>
          <w:sz w:val="28"/>
        </w:rPr>
        <w:t>
      3) Агенттіктің құрылымдық бөлімшелері мен мемлекеттік органдар арасындағы келісілген электрондық дерек алмасудың болмауы;</w:t>
      </w:r>
      <w:r>
        <w:br/>
      </w:r>
      <w:r>
        <w:rPr>
          <w:rFonts w:ascii="Times New Roman"/>
          <w:b w:val="false"/>
          <w:i w:val="false"/>
          <w:color w:val="000000"/>
          <w:sz w:val="28"/>
        </w:rPr>
        <w:t>
</w:t>
      </w:r>
      <w:r>
        <w:rPr>
          <w:rFonts w:ascii="Times New Roman"/>
          <w:b w:val="false"/>
          <w:i w:val="false"/>
          <w:color w:val="000000"/>
          <w:sz w:val="28"/>
        </w:rPr>
        <w:t>
      4) деректерді өңдеу соңғы 10 жыл ішінде әзірленген және айтарлықтай жаңартуды қажет ететін шамамен 200 бағдарламалық кешенді қолдана отырып жүзеге асырылады;</w:t>
      </w:r>
      <w:r>
        <w:br/>
      </w:r>
      <w:r>
        <w:rPr>
          <w:rFonts w:ascii="Times New Roman"/>
          <w:b w:val="false"/>
          <w:i w:val="false"/>
          <w:color w:val="000000"/>
          <w:sz w:val="28"/>
        </w:rPr>
        <w:t>
</w:t>
      </w:r>
      <w:r>
        <w:rPr>
          <w:rFonts w:ascii="Times New Roman"/>
          <w:b w:val="false"/>
          <w:i w:val="false"/>
          <w:color w:val="000000"/>
          <w:sz w:val="28"/>
        </w:rPr>
        <w:t>
      5) пайдаланушылар Агенттіктің басқаруындағы қолда бар деректер мен статистикалық байқаулардың қамтуын кеңейту мүмкіндіктері немесе ауқымы туралы жеткілікті ақпараттандырылмаған.</w:t>
      </w:r>
      <w:r>
        <w:br/>
      </w:r>
      <w:r>
        <w:rPr>
          <w:rFonts w:ascii="Times New Roman"/>
          <w:b w:val="false"/>
          <w:i w:val="false"/>
          <w:color w:val="000000"/>
          <w:sz w:val="28"/>
        </w:rPr>
        <w:t>
</w:t>
      </w:r>
      <w:r>
        <w:rPr>
          <w:rFonts w:ascii="Times New Roman"/>
          <w:b w:val="false"/>
          <w:i w:val="false"/>
          <w:color w:val="000000"/>
          <w:sz w:val="28"/>
        </w:rPr>
        <w:t>
      3. Негізгі сыртқы және ішкі факторларды бағалау</w:t>
      </w:r>
      <w:r>
        <w:br/>
      </w:r>
      <w:r>
        <w:rPr>
          <w:rFonts w:ascii="Times New Roman"/>
          <w:b w:val="false"/>
          <w:i w:val="false"/>
          <w:color w:val="000000"/>
          <w:sz w:val="28"/>
        </w:rPr>
        <w:t>
      Қалыптасқан жағдайды талдау негізінде 2015 жылға дейінгі кезеңге ұлттық шоттар жүйесінің (бұдан әрі - ҰШЖ) жедел дамуының негізгі бағыттары анықталды. Бұл:</w:t>
      </w:r>
      <w:r>
        <w:br/>
      </w:r>
      <w:r>
        <w:rPr>
          <w:rFonts w:ascii="Times New Roman"/>
          <w:b w:val="false"/>
          <w:i w:val="false"/>
          <w:color w:val="000000"/>
          <w:sz w:val="28"/>
        </w:rPr>
        <w:t>
</w:t>
      </w:r>
      <w:r>
        <w:rPr>
          <w:rFonts w:ascii="Times New Roman"/>
          <w:b w:val="false"/>
          <w:i w:val="false"/>
          <w:color w:val="000000"/>
          <w:sz w:val="28"/>
        </w:rPr>
        <w:t>
      1) «ҰШЖ 2008» жаңа халықаралық стандартын енгізу;</w:t>
      </w:r>
      <w:r>
        <w:br/>
      </w:r>
      <w:r>
        <w:rPr>
          <w:rFonts w:ascii="Times New Roman"/>
          <w:b w:val="false"/>
          <w:i w:val="false"/>
          <w:color w:val="000000"/>
          <w:sz w:val="28"/>
        </w:rPr>
        <w:t>
</w:t>
      </w:r>
      <w:r>
        <w:rPr>
          <w:rFonts w:ascii="Times New Roman"/>
          <w:b w:val="false"/>
          <w:i w:val="false"/>
          <w:color w:val="000000"/>
          <w:sz w:val="28"/>
        </w:rPr>
        <w:t>
      2) ҰШЖ ішінде жекелеген есептеулер арасындағы салыстырымдылықты жоғарылату;</w:t>
      </w:r>
      <w:r>
        <w:br/>
      </w:r>
      <w:r>
        <w:rPr>
          <w:rFonts w:ascii="Times New Roman"/>
          <w:b w:val="false"/>
          <w:i w:val="false"/>
          <w:color w:val="000000"/>
          <w:sz w:val="28"/>
        </w:rPr>
        <w:t>
      3) салааралық баланстың айтарлықтай нақтыланған есептеулеріне өту.</w:t>
      </w:r>
      <w:r>
        <w:br/>
      </w:r>
      <w:r>
        <w:rPr>
          <w:rFonts w:ascii="Times New Roman"/>
          <w:b w:val="false"/>
          <w:i w:val="false"/>
          <w:color w:val="000000"/>
          <w:sz w:val="28"/>
        </w:rPr>
        <w:t>
      Нәтижесінде макроэкономикалық көрсеткіштердің ғана емес, сондай-ақ экономика салаларының құрылымын және даму серпінін көрсететін салалық көрсеткіштердің сапасын жоғарылату жоспарлануда.</w:t>
      </w:r>
      <w:r>
        <w:br/>
      </w:r>
      <w:r>
        <w:rPr>
          <w:rFonts w:ascii="Times New Roman"/>
          <w:b w:val="false"/>
          <w:i w:val="false"/>
          <w:color w:val="000000"/>
          <w:sz w:val="28"/>
        </w:rPr>
        <w:t>
      «е-Статистика» интеграцияланған ақпараттық жүйелерді енгізу ағымдағы және келешектегі мұқтаждықтарға бейімделуге қабілетті ақпараттың интеграцияланған желісін ағымдағы сыртқы және ішкі факторлар есебінен құруға және іске асыруға мүмкіндік береді.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заңнамасына сәйкес алғашқы статистикалық деректердің құпиялылығын қамтамасыз ету үшін байланыстың қорғалған арналарын ұйымдастыру;</w:t>
      </w:r>
      <w:r>
        <w:br/>
      </w:r>
      <w:r>
        <w:rPr>
          <w:rFonts w:ascii="Times New Roman"/>
          <w:b w:val="false"/>
          <w:i w:val="false"/>
          <w:color w:val="000000"/>
          <w:sz w:val="28"/>
        </w:rPr>
        <w:t>
</w:t>
      </w:r>
      <w:r>
        <w:rPr>
          <w:rFonts w:ascii="Times New Roman"/>
          <w:b w:val="false"/>
          <w:i w:val="false"/>
          <w:color w:val="000000"/>
          <w:sz w:val="28"/>
        </w:rPr>
        <w:t>
      2) нақты уақыт режимінде жұмыс істейтін сапалы қызмет көрсету;</w:t>
      </w:r>
      <w:r>
        <w:br/>
      </w:r>
      <w:r>
        <w:rPr>
          <w:rFonts w:ascii="Times New Roman"/>
          <w:b w:val="false"/>
          <w:i w:val="false"/>
          <w:color w:val="000000"/>
          <w:sz w:val="28"/>
        </w:rPr>
        <w:t>
</w:t>
      </w:r>
      <w:r>
        <w:rPr>
          <w:rFonts w:ascii="Times New Roman"/>
          <w:b w:val="false"/>
          <w:i w:val="false"/>
          <w:color w:val="000000"/>
          <w:sz w:val="28"/>
        </w:rPr>
        <w:t>
      3) статистикалық ақпаратты пайдаланушыларға (халыққа, бизнеске, қоғамдық және мемлекеттік органдарға) «е-Статистика» интеграцияланған ақпараттық жүйелерді ресурстарына кең қол жетімділікті ұсыну.</w:t>
      </w:r>
      <w:r>
        <w:br/>
      </w:r>
      <w:r>
        <w:rPr>
          <w:rFonts w:ascii="Times New Roman"/>
          <w:b w:val="false"/>
          <w:i w:val="false"/>
          <w:color w:val="000000"/>
          <w:sz w:val="28"/>
        </w:rPr>
        <w:t>
</w:t>
      </w:r>
      <w:r>
        <w:rPr>
          <w:rFonts w:ascii="Times New Roman"/>
          <w:b w:val="false"/>
          <w:i w:val="false"/>
          <w:color w:val="000000"/>
          <w:sz w:val="28"/>
        </w:rPr>
        <w:t>
      Бұдан басқа, пайдаланушылар біріктірілген статистикалық деректерді оңтайлы интерфейс арқылы алуға мүмкіндік алады, мұның өзінде ақпараттық-талдамалық жүйе және геоақпараттық жүйе пайдаланушыға қажетті кестелік, графикалық және географикалық көріністегі ақпараттың қажетті бөлінісін алуға мүмкіндік береді.</w:t>
      </w:r>
      <w:r>
        <w:br/>
      </w:r>
      <w:r>
        <w:rPr>
          <w:rFonts w:ascii="Times New Roman"/>
          <w:b w:val="false"/>
          <w:i w:val="false"/>
          <w:color w:val="000000"/>
          <w:sz w:val="28"/>
        </w:rPr>
        <w:t>
</w:t>
      </w:r>
      <w:r>
        <w:rPr>
          <w:rFonts w:ascii="Times New Roman"/>
          <w:b w:val="false"/>
          <w:i w:val="false"/>
          <w:color w:val="000000"/>
          <w:sz w:val="28"/>
        </w:rPr>
        <w:t>
      Сондай-ақ, әкімшілік көздерден деректерді aлу арқылы респонденттерге жүктемені төмендетуге болады. Көптеген мемлекеттік органдарда талап етілетін ақпарат бар, әкімшілік көздерден деректерді алу тіркелімдік кіші жүйелерді өзекті ету көзі болып табылады. Осы ақпарат біріктірілген статистикалық көрсеткіштерді одан әрі өңдеу және қалыптастыру үшін әкімшілік дерекқорда жиналатын болады.</w:t>
      </w:r>
    </w:p>
    <w:bookmarkEnd w:id="7"/>
    <w:bookmarkStart w:name="z50" w:id="8"/>
    <w:p>
      <w:pPr>
        <w:spacing w:after="0"/>
        <w:ind w:left="0"/>
        <w:jc w:val="left"/>
      </w:pPr>
      <w:r>
        <w:rPr>
          <w:rFonts w:ascii="Times New Roman"/>
          <w:b/>
          <w:i w:val="false"/>
          <w:color w:val="000000"/>
        </w:rPr>
        <w:t xml:space="preserve"> 
3-бөлім. Стратегиялық бағыттар, мақсаттар, міндеттер,</w:t>
      </w:r>
      <w:r>
        <w:br/>
      </w:r>
      <w:r>
        <w:rPr>
          <w:rFonts w:ascii="Times New Roman"/>
          <w:b/>
          <w:i w:val="false"/>
          <w:color w:val="000000"/>
        </w:rPr>
        <w:t>
нысаналы индикаторлар, іс-шаралар және нәтижелер көрсеткіштері</w:t>
      </w:r>
    </w:p>
    <w:bookmarkEnd w:id="8"/>
    <w:bookmarkStart w:name="z51" w:id="9"/>
    <w:p>
      <w:pPr>
        <w:spacing w:after="0"/>
        <w:ind w:left="0"/>
        <w:jc w:val="both"/>
      </w:pPr>
      <w:r>
        <w:rPr>
          <w:rFonts w:ascii="Times New Roman"/>
          <w:b w:val="false"/>
          <w:i w:val="false"/>
          <w:color w:val="000000"/>
          <w:sz w:val="28"/>
        </w:rPr>
        <w:t>
1. Стратегиялық бағыттар, мақсаттар, міндеттер, нысаналы индикаторлар, іс-шаралар және нәтижелер көрсеткіштері</w:t>
      </w:r>
    </w:p>
    <w:bookmarkEnd w:id="9"/>
    <w:p>
      <w:pPr>
        <w:spacing w:after="0"/>
        <w:ind w:left="0"/>
        <w:jc w:val="both"/>
      </w:pPr>
      <w:r>
        <w:rPr>
          <w:rFonts w:ascii="Times New Roman"/>
          <w:b w:val="false"/>
          <w:i w:val="false"/>
          <w:color w:val="ff0000"/>
          <w:sz w:val="28"/>
        </w:rPr>
        <w:t xml:space="preserve">      Ескерту. 1-кіші бөлімге өзгеріс енгізілді - ҚР Үкіметінің 2011.04.05 </w:t>
      </w:r>
      <w:r>
        <w:rPr>
          <w:rFonts w:ascii="Times New Roman"/>
          <w:b w:val="false"/>
          <w:i w:val="false"/>
          <w:color w:val="ff0000"/>
          <w:sz w:val="28"/>
        </w:rPr>
        <w:t>№ 370</w:t>
      </w:r>
      <w:r>
        <w:rPr>
          <w:rFonts w:ascii="Times New Roman"/>
          <w:b w:val="false"/>
          <w:i w:val="false"/>
          <w:color w:val="ff0000"/>
          <w:sz w:val="28"/>
        </w:rPr>
        <w:t xml:space="preserve">, 2011.12.06 </w:t>
      </w:r>
      <w:r>
        <w:rPr>
          <w:rFonts w:ascii="Times New Roman"/>
          <w:b w:val="false"/>
          <w:i w:val="false"/>
          <w:color w:val="ff0000"/>
          <w:sz w:val="28"/>
        </w:rPr>
        <w:t>N 1477</w:t>
      </w:r>
      <w:r>
        <w:rPr>
          <w:rFonts w:ascii="Times New Roman"/>
          <w:b w:val="false"/>
          <w:i w:val="false"/>
          <w:color w:val="ff0000"/>
          <w:sz w:val="28"/>
        </w:rPr>
        <w:t xml:space="preserve">, 2011.12.30 </w:t>
      </w:r>
      <w:r>
        <w:rPr>
          <w:rFonts w:ascii="Times New Roman"/>
          <w:b w:val="false"/>
          <w:i w:val="false"/>
          <w:color w:val="ff0000"/>
          <w:sz w:val="28"/>
        </w:rPr>
        <w:t>№ 1666</w:t>
      </w:r>
      <w:r>
        <w:rPr>
          <w:rFonts w:ascii="Times New Roman"/>
          <w:b w:val="false"/>
          <w:i w:val="false"/>
          <w:color w:val="ff0000"/>
          <w:sz w:val="28"/>
        </w:rPr>
        <w:t xml:space="preserve">, 2012.12.24 </w:t>
      </w:r>
      <w:r>
        <w:rPr>
          <w:rFonts w:ascii="Times New Roman"/>
          <w:b w:val="false"/>
          <w:i w:val="false"/>
          <w:color w:val="ff0000"/>
          <w:sz w:val="28"/>
        </w:rPr>
        <w:t>№ 1667</w:t>
      </w:r>
      <w:r>
        <w:rPr>
          <w:rFonts w:ascii="Times New Roman"/>
          <w:b w:val="false"/>
          <w:i w:val="false"/>
          <w:color w:val="ff0000"/>
          <w:sz w:val="28"/>
        </w:rPr>
        <w:t xml:space="preserve">, 2012.12.29 </w:t>
      </w:r>
      <w:r>
        <w:rPr>
          <w:rFonts w:ascii="Times New Roman"/>
          <w:b w:val="false"/>
          <w:i w:val="false"/>
          <w:color w:val="ff0000"/>
          <w:sz w:val="28"/>
        </w:rPr>
        <w:t>№ 1745</w:t>
      </w:r>
      <w:r>
        <w:rPr>
          <w:rFonts w:ascii="Times New Roman"/>
          <w:b w:val="false"/>
          <w:i w:val="false"/>
          <w:color w:val="ff0000"/>
          <w:sz w:val="28"/>
        </w:rPr>
        <w:t xml:space="preserve"> (2013.01.01 бастап қолданысқа енгізіледі); 26.08.2013 </w:t>
      </w:r>
      <w:r>
        <w:rPr>
          <w:rFonts w:ascii="Times New Roman"/>
          <w:b w:val="false"/>
          <w:i w:val="false"/>
          <w:color w:val="ff0000"/>
          <w:sz w:val="28"/>
        </w:rPr>
        <w:t>N 850</w:t>
      </w:r>
      <w:r>
        <w:rPr>
          <w:rFonts w:ascii="Times New Roman"/>
          <w:b w:val="false"/>
          <w:i w:val="false"/>
          <w:color w:val="ff0000"/>
          <w:sz w:val="28"/>
        </w:rPr>
        <w:t xml:space="preserve">, 31.12.2013 </w:t>
      </w:r>
      <w:r>
        <w:rPr>
          <w:rFonts w:ascii="Times New Roman"/>
          <w:b w:val="false"/>
          <w:i w:val="false"/>
          <w:color w:val="ff0000"/>
          <w:sz w:val="28"/>
        </w:rPr>
        <w:t>№ 1485</w:t>
      </w:r>
      <w:r>
        <w:rPr>
          <w:rFonts w:ascii="Times New Roman"/>
          <w:b w:val="false"/>
          <w:i w:val="false"/>
          <w:color w:val="ff0000"/>
          <w:sz w:val="28"/>
        </w:rPr>
        <w:t xml:space="preserve"> қаулыларымен.</w:t>
      </w:r>
    </w:p>
    <w:bookmarkStart w:name="z61" w:id="10"/>
    <w:p>
      <w:pPr>
        <w:spacing w:after="0"/>
        <w:ind w:left="0"/>
        <w:jc w:val="both"/>
      </w:pPr>
      <w:r>
        <w:rPr>
          <w:rFonts w:ascii="Times New Roman"/>
          <w:b w:val="false"/>
          <w:i w:val="false"/>
          <w:color w:val="000000"/>
          <w:sz w:val="28"/>
        </w:rPr>
        <w:t>
1-стратегиялық бағыт. Ұсынылатын ақпараттың сапасын арттыру</w:t>
      </w:r>
    </w:p>
    <w:bookmarkEnd w:id="10"/>
    <w:bookmarkStart w:name="z62" w:id="11"/>
    <w:p>
      <w:pPr>
        <w:spacing w:after="0"/>
        <w:ind w:left="0"/>
        <w:jc w:val="both"/>
      </w:pPr>
      <w:r>
        <w:rPr>
          <w:rFonts w:ascii="Times New Roman"/>
          <w:b w:val="false"/>
          <w:i w:val="false"/>
          <w:color w:val="000000"/>
          <w:sz w:val="28"/>
        </w:rPr>
        <w:t>
1.1-мақсат. Экономиканың барлық аяларын, салаларын сапалы көрсеткіштермен қамтамасыз ету және статистикалық деректерді түзуді оңтайландыру</w:t>
      </w:r>
      <w:r>
        <w:br/>
      </w:r>
      <w:r>
        <w:rPr>
          <w:rFonts w:ascii="Times New Roman"/>
          <w:b w:val="false"/>
          <w:i w:val="false"/>
          <w:color w:val="000000"/>
          <w:sz w:val="28"/>
        </w:rPr>
        <w:t>
      </w:t>
      </w:r>
      <w:r>
        <w:rPr>
          <w:rFonts w:ascii="Times New Roman"/>
          <w:b w:val="false"/>
          <w:i w:val="false"/>
          <w:color w:val="ff0000"/>
          <w:sz w:val="28"/>
        </w:rPr>
        <w:t xml:space="preserve">Ескерту. 1-1-мақсаттың тақырыбы жаңа редакцияда  - ҚР Үкіметінің 2011.12.30 </w:t>
      </w:r>
      <w:r>
        <w:rPr>
          <w:rFonts w:ascii="Times New Roman"/>
          <w:b w:val="false"/>
          <w:i w:val="false"/>
          <w:color w:val="000000"/>
          <w:sz w:val="28"/>
        </w:rPr>
        <w:t>№ 1666</w:t>
      </w:r>
      <w:r>
        <w:rPr>
          <w:rFonts w:ascii="Times New Roman"/>
          <w:b w:val="false"/>
          <w:i w:val="false"/>
          <w:color w:val="ff0000"/>
          <w:sz w:val="28"/>
        </w:rPr>
        <w:t xml:space="preserve">; өзгеріс енгізілді - ҚР Үкіметінің 31.12.2013 </w:t>
      </w:r>
      <w:r>
        <w:rPr>
          <w:rFonts w:ascii="Times New Roman"/>
          <w:b w:val="false"/>
          <w:i w:val="false"/>
          <w:color w:val="000000"/>
          <w:sz w:val="28"/>
        </w:rPr>
        <w:t>№ 1485</w:t>
      </w:r>
      <w:r>
        <w:rPr>
          <w:rFonts w:ascii="Times New Roman"/>
          <w:b w:val="false"/>
          <w:i w:val="false"/>
          <w:color w:val="ff0000"/>
          <w:sz w:val="28"/>
        </w:rPr>
        <w:t xml:space="preserve"> қаулыларымен.</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713"/>
        <w:gridCol w:w="1593"/>
        <w:gridCol w:w="1353"/>
        <w:gridCol w:w="1313"/>
        <w:gridCol w:w="1073"/>
        <w:gridCol w:w="793"/>
        <w:gridCol w:w="833"/>
        <w:gridCol w:w="641"/>
        <w:gridCol w:w="753"/>
        <w:gridCol w:w="135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(Қол жеткізудің соңғы мерзімін (кезеңін) көрсете отырып)</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дереккөзі</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Алдын-ала және есепті деректер бойынша ҰШЖ көрсеткіштерінің есептеулеріндегі номиналды айырмашылықтар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айырмашылықтар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әдістермен есептелген ҰШЖ көрсеткіштерініңесептеулеріндегі номиналды айырмашылықтар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айырмашылықтар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Статистикалық әдіснаманы және құралдарды жетілдіру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дереккөзі</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ішкі өнімнің мөлшеріне, құрылымына және өсу қарқынына әсер ететін 2008 ҰШЖ-ға сәйкес әзірленген және қайта қаралған әдіснамалық ұсынымдар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Әдіснамалық ұсынымдар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қаралған әдіснамалардың жалпы санынан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Пайдаланушылардың талаптарына сәйкес енгізілген құрылымдық статистика көрсеткіштерінің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Әдіснамалық ұсынымдар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салалары бойынша енгізілетін жаңа статистикалық байқаулар саны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жарияланымдар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сәйкес келетін жаңа статистикалық көрсеткіштердің саны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жарияланымдар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ҰШЖ-да және салалық статистика бойынша жаңа әдістемелерді әзірлеу және қолданыстағы әдістемелерді қайта қарау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статистика көрсеткіштерін есептеу әдіснамасын жетілдіру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Әдіснаманы жақсартуға арналған ғылыми-зерттеу жұмыстарын жүргізу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статистика бойынша енгізілген статистикалық әдістемелердің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статистикалық байқауларды енгізу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статистикалық көрсеткіштерді енгізу және қолда бар статистикалық көрсеткіштердің салғастырымдылығын арттыру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(қайта бекіту):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 бойынша өнімдердің мемлекеттік жіктеуіші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қорлардың мемлекеттік жіктеуіші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 объектілердің мемлекеттік жіктеуіші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Байқауларды жаппай әдістен іріктемелі әдіске ауыстыру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val="false"/>
          <w:i w:val="false"/>
          <w:color w:val="ff0000"/>
          <w:sz w:val="28"/>
        </w:rPr>
        <w:t xml:space="preserve">      Ескерту. 1.1.2-міндет алынып тасталды - ҚР Үкіметінің 2011.12.30 </w:t>
      </w:r>
      <w:r>
        <w:rPr>
          <w:rFonts w:ascii="Times New Roman"/>
          <w:b w:val="false"/>
          <w:i w:val="false"/>
          <w:color w:val="ff0000"/>
          <w:sz w:val="28"/>
        </w:rPr>
        <w:t>№ 1666</w:t>
      </w:r>
      <w:r>
        <w:rPr>
          <w:rFonts w:ascii="Times New Roman"/>
          <w:b w:val="false"/>
          <w:i w:val="false"/>
          <w:color w:val="ff0000"/>
          <w:sz w:val="28"/>
        </w:rPr>
        <w:t xml:space="preserve"> Қаулысымен.</w:t>
      </w:r>
    </w:p>
    <w:bookmarkStart w:name="z52" w:id="12"/>
    <w:p>
      <w:pPr>
        <w:spacing w:after="0"/>
        <w:ind w:left="0"/>
        <w:jc w:val="both"/>
      </w:pPr>
      <w:r>
        <w:rPr>
          <w:rFonts w:ascii="Times New Roman"/>
          <w:b w:val="false"/>
          <w:i w:val="false"/>
          <w:color w:val="000000"/>
          <w:sz w:val="28"/>
        </w:rPr>
        <w:t>
1.2-мақсат. «е-Статистика» интеграцияланған ақпараттық жүйесін жасау және енгізу арқылы деректердің өңдеу жүйесін дамыту</w:t>
      </w:r>
      <w:r>
        <w:br/>
      </w:r>
      <w:r>
        <w:rPr>
          <w:rFonts w:ascii="Times New Roman"/>
          <w:b w:val="false"/>
          <w:i w:val="false"/>
          <w:color w:val="000000"/>
          <w:sz w:val="28"/>
        </w:rPr>
        <w:t>
      </w:t>
      </w:r>
      <w:r>
        <w:rPr>
          <w:rFonts w:ascii="Times New Roman"/>
          <w:b w:val="false"/>
          <w:i w:val="false"/>
          <w:color w:val="ff0000"/>
          <w:sz w:val="28"/>
        </w:rPr>
        <w:t xml:space="preserve">Ескерту. 1-2-мақсаттың тақырыбы жаңа редакцияда  - ҚР Үкіметінің 2011.12.30 </w:t>
      </w:r>
      <w:r>
        <w:rPr>
          <w:rFonts w:ascii="Times New Roman"/>
          <w:b w:val="false"/>
          <w:i w:val="false"/>
          <w:color w:val="000000"/>
          <w:sz w:val="28"/>
        </w:rPr>
        <w:t>№ 1666</w:t>
      </w:r>
      <w:r>
        <w:rPr>
          <w:rFonts w:ascii="Times New Roman"/>
          <w:b w:val="false"/>
          <w:i w:val="false"/>
          <w:color w:val="ff0000"/>
          <w:sz w:val="28"/>
        </w:rPr>
        <w:t xml:space="preserve">, өзгеріс енгізілді - ҚР Үкіметінің 31.12.2013 </w:t>
      </w:r>
      <w:r>
        <w:rPr>
          <w:rFonts w:ascii="Times New Roman"/>
          <w:b w:val="false"/>
          <w:i w:val="false"/>
          <w:color w:val="000000"/>
          <w:sz w:val="28"/>
        </w:rPr>
        <w:t>№ 1485</w:t>
      </w:r>
      <w:r>
        <w:rPr>
          <w:rFonts w:ascii="Times New Roman"/>
          <w:b w:val="false"/>
          <w:i w:val="false"/>
          <w:color w:val="ff0000"/>
          <w:sz w:val="28"/>
        </w:rPr>
        <w:t xml:space="preserve"> қаулыларымен.</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2613"/>
        <w:gridCol w:w="1953"/>
        <w:gridCol w:w="1353"/>
        <w:gridCol w:w="833"/>
        <w:gridCol w:w="813"/>
        <w:gridCol w:w="793"/>
        <w:gridCol w:w="753"/>
        <w:gridCol w:w="1033"/>
        <w:gridCol w:w="1273"/>
        <w:gridCol w:w="95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(қол жеткізудің соңғы мерзімін (кезеңін) көрсете отырып)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дереккөзі</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дереккөздермен өзара іс-қимыл үдерістерін автоматтандыру деңгейі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агенттігінің қызметі туралы жылдық есеп</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Ақпараттық жүйелерді әзірлеу, енгізу және дамыту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дереккөзі</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w:t>
            </w:r>
            <w:r>
              <w:br/>
            </w:r>
            <w:r>
              <w:rPr>
                <w:rFonts w:ascii="Times New Roman"/>
                <w:b w:val="false"/>
                <w:i w:val="false"/>
                <w:color w:val="000000"/>
                <w:sz w:val="20"/>
              </w:rPr>
              <w:t>
</w:t>
            </w:r>
            <w:r>
              <w:rPr>
                <w:rFonts w:ascii="Times New Roman"/>
                <w:b w:val="false"/>
                <w:i w:val="false"/>
                <w:color w:val="000000"/>
                <w:sz w:val="20"/>
              </w:rPr>
              <w:t>бірл.</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байқаулардың статистикалық нысандары жөніндегі, статистикалық деректерді өңдеу және талдау жөніндегі есептерді жинау бойынша статистикалық тіркелімдердің енгізілген ақпараттық жүйелердің саны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агенттігінің қызметі туралы жылдық есеп</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Пайдаланушыларға статистикалық ақпаратты ұсыну бойынша корпоративтік қолдануға және ақпараттық жүйелер үшін енгізілген ақпараттық жүйелердің саны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агенттігінің қызметі туралы жылдық есеп</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нысандардың электрондық форматтағы саны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агенттiгiнiң қызметi туралы жылдық есеп</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есептің нысаны, бірл.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мемлекеттiк органдардың ақпараттық жүйелерiмен деректердi электрондық алмасу үшiн интеграциялау және өзара iс-қимылдар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агенттiгi мен орталық мемлекеттiк органдар арасындағы бiрлескен бұйрықтар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Тіркелімдік ақпараттық жүйелерді және «Метадеректер» ақпараттық жүйесін әзірлеу және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«on-line режимінде деректерді жинау» ақпараттық жүйесін әзірлеу және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жасау және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статистикалық деректерді сақтау» ақпараттық жүйесін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деректер» дерек қорын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статистикалық және әкімшілік ақпараттарды өңдеу» ақпараттық жүйесін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жүйесі және «Агрегатталған көрсеткіштер» дерек қорын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Интернет-порталын және ішкі Интранет-порталын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Интеграциялық компонентті жасау және енгізу және интеграцияланатын мемлекеттік органдардың ақпараттық жүйелерімен деректердің электрондық алмасуын интеграциялау және жүзеге асыру жөніндегі жұмыстарды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нысандарды электрондық форматта енгізу және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53" w:id="13"/>
    <w:p>
      <w:pPr>
        <w:spacing w:after="0"/>
        <w:ind w:left="0"/>
        <w:jc w:val="both"/>
      </w:pPr>
      <w:r>
        <w:rPr>
          <w:rFonts w:ascii="Times New Roman"/>
          <w:b w:val="false"/>
          <w:i w:val="false"/>
          <w:color w:val="000000"/>
          <w:sz w:val="28"/>
        </w:rPr>
        <w:t>
1.3-мақсат. Статистикалық ақпаратты тарату жүйесін дамыту</w:t>
      </w:r>
    </w:p>
    <w:bookmarkEnd w:id="13"/>
    <w:p>
      <w:pPr>
        <w:spacing w:after="0"/>
        <w:ind w:left="0"/>
        <w:jc w:val="both"/>
      </w:pPr>
      <w:r>
        <w:rPr>
          <w:rFonts w:ascii="Times New Roman"/>
          <w:b w:val="false"/>
          <w:i w:val="false"/>
          <w:color w:val="ff0000"/>
          <w:sz w:val="28"/>
        </w:rPr>
        <w:t xml:space="preserve">      Ескерту. 1-3-мақсаттың тақырыбы жаңа редакцияда  - ҚР Үкіметінің 2011.12.30 </w:t>
      </w:r>
      <w:r>
        <w:rPr>
          <w:rFonts w:ascii="Times New Roman"/>
          <w:b w:val="false"/>
          <w:i w:val="false"/>
          <w:color w:val="ff0000"/>
          <w:sz w:val="28"/>
        </w:rPr>
        <w:t>№ 1666</w:t>
      </w:r>
      <w:r>
        <w:rPr>
          <w:rFonts w:ascii="Times New Roman"/>
          <w:b w:val="false"/>
          <w:i w:val="false"/>
          <w:color w:val="ff0000"/>
          <w:sz w:val="28"/>
        </w:rPr>
        <w:t xml:space="preserve">, өзгеріс енгізілді - ҚР Үкіметінің 2012.12.24 </w:t>
      </w:r>
      <w:r>
        <w:rPr>
          <w:rFonts w:ascii="Times New Roman"/>
          <w:b w:val="false"/>
          <w:i w:val="false"/>
          <w:color w:val="ff0000"/>
          <w:sz w:val="28"/>
        </w:rPr>
        <w:t>№ 1667</w:t>
      </w:r>
      <w:r>
        <w:rPr>
          <w:rFonts w:ascii="Times New Roman"/>
          <w:b w:val="false"/>
          <w:i w:val="false"/>
          <w:color w:val="ff0000"/>
          <w:sz w:val="28"/>
        </w:rPr>
        <w:t xml:space="preserve">, 31.12.2013 </w:t>
      </w:r>
      <w:r>
        <w:rPr>
          <w:rFonts w:ascii="Times New Roman"/>
          <w:b w:val="false"/>
          <w:i w:val="false"/>
          <w:color w:val="ff0000"/>
          <w:sz w:val="28"/>
        </w:rPr>
        <w:t>№ 1485</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2914"/>
        <w:gridCol w:w="2115"/>
        <w:gridCol w:w="1465"/>
        <w:gridCol w:w="914"/>
        <w:gridCol w:w="894"/>
        <w:gridCol w:w="924"/>
        <w:gridCol w:w="861"/>
        <w:gridCol w:w="1164"/>
        <w:gridCol w:w="1378"/>
        <w:gridCol w:w="104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(қол жеткізудің соңғы мерзімін (кезеңін) көрсете отырып)</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дереккөзі</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деректеріне сенімділік деңгейі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Сауалнамалық пікіртерім</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қабылдайтын шешімдердің ашықтығы» индикаторы бойынша БҒИ рейтингіндегі айқындамасы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қызметшілер шешімдеріндегі фаворитизм» индикаторы бойынша БҒИ рейтингiсіндегi айқындама</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«Саясаткерлерге қоғамдық сенім» индикаторы бойынша БҒИ рейтингiсіндегi айқындама</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1.3.1-міндет. Пайдаланушыларды статистикалық ақпаратпен қамтамасыз етілуін жақсарту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дерекөзі</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Агенттiктiң интернет-ресурсына және ақпараттық-талдамалық жүйесіне статистикалық ақпаратты пайдаланушылардың кiру санын арттыру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ресурс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1600 000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қызметтiң жалпы жiктеуiшi мен экономикалық қызмет түрлерi бойынша өнiмдер жiктемелерiнiң жаңа жүйесiне сәйкес 2009 - 1990 жылдардағы серпiндiлiк қатарларын қайта санау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ресурс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(2006 - 2009)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(1998 - 2005)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(1990 - 1997)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ИСО 9001 стандарт талаптарына сапа менеджменті жүйесін сәйкестігін растау саны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Сертификаттаушы ұйымның аудиті бойынша есеп</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w:t>
            </w:r>
            <w:r>
              <w:br/>
            </w:r>
            <w:r>
              <w:rPr>
                <w:rFonts w:ascii="Times New Roman"/>
                <w:b w:val="false"/>
                <w:i w:val="false"/>
                <w:color w:val="000000"/>
                <w:sz w:val="20"/>
              </w:rPr>
              <w:t>
</w:t>
            </w:r>
            <w:r>
              <w:rPr>
                <w:rFonts w:ascii="Times New Roman"/>
                <w:b w:val="false"/>
                <w:i w:val="false"/>
                <w:color w:val="000000"/>
                <w:sz w:val="20"/>
              </w:rPr>
              <w:t>(сәйкестікті растау)</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статистикалық ақпараттың ашықтығы мен жалпы қолжетімділігіне бағытталған, өткізілген іс-шаралардың саны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агенттігінің қызметі туралы жылдық есеп</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ақпаратты Интернет-ресурс арқылы таратуды кеңейту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Серпінділік қатарларды салғастырымды түрге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зерттеу жүргізу арқылы деректерді таратуды жетілдіру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ұлттық санағының қорытындылары бойынша статистикалық жинақтарды (серияларды) қалыптастыру және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ұлттық санағының қорытындылары бойынша талдамалық есепті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Төрағасының қатысуымен ай сайынғы негізде брифинг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ИСО 9001 стандарттарының талаптарына сәйкес келетін сапа менеджменті жүйесін енгізу және дамыту бойынша қызмет көрсетулерді сатып алу (орталық аппарат және аумақтық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ИСО 9001 стандарт талаптарына сәйкес жұмыстарды ұйымдастыру және жүргізу (орталық аппарат және аумақтық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стандарттары мен регламенттерін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компаниялардың қаржы-шаруашылық қызметі туралы статистикалық ақпаратты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есік күндерін және интернет - конференциялар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54" w:id="14"/>
    <w:p>
      <w:pPr>
        <w:spacing w:after="0"/>
        <w:ind w:left="0"/>
        <w:jc w:val="both"/>
      </w:pPr>
      <w:r>
        <w:rPr>
          <w:rFonts w:ascii="Times New Roman"/>
          <w:b w:val="false"/>
          <w:i w:val="false"/>
          <w:color w:val="000000"/>
          <w:sz w:val="28"/>
        </w:rPr>
        <w:t>
2. Мемлекеттік органның стратегиялық бағыттары мен мақсаттарының мемлекеттің стратегиялық мақсаттарына сәйкестігі</w:t>
      </w:r>
      <w:r>
        <w:br/>
      </w:r>
      <w:r>
        <w:rPr>
          <w:rFonts w:ascii="Times New Roman"/>
          <w:b w:val="false"/>
          <w:i w:val="false"/>
          <w:color w:val="000000"/>
          <w:sz w:val="28"/>
        </w:rPr>
        <w:t>
      </w:t>
      </w:r>
      <w:r>
        <w:rPr>
          <w:rFonts w:ascii="Times New Roman"/>
          <w:b w:val="false"/>
          <w:i w:val="false"/>
          <w:color w:val="ff0000"/>
          <w:sz w:val="28"/>
        </w:rPr>
        <w:t>Ескерту. 2-кіші бөлім жаңа редакцияда -</w:t>
      </w:r>
      <w:r>
        <w:rPr>
          <w:rFonts w:ascii="Times New Roman"/>
          <w:b w:val="false"/>
          <w:i w:val="false"/>
          <w:color w:val="000000"/>
          <w:sz w:val="28"/>
        </w:rPr>
        <w:t> </w:t>
      </w:r>
      <w:r>
        <w:rPr>
          <w:rFonts w:ascii="Times New Roman"/>
          <w:b w:val="false"/>
          <w:i w:val="false"/>
          <w:color w:val="ff0000"/>
          <w:sz w:val="28"/>
        </w:rPr>
        <w:t xml:space="preserve">ҚР Үкіметінің 2011.12.30 </w:t>
      </w:r>
      <w:r>
        <w:rPr>
          <w:rFonts w:ascii="Times New Roman"/>
          <w:b w:val="false"/>
          <w:i w:val="false"/>
          <w:color w:val="000000"/>
          <w:sz w:val="28"/>
        </w:rPr>
        <w:t>№ 1666</w:t>
      </w:r>
      <w:r>
        <w:rPr>
          <w:rFonts w:ascii="Times New Roman"/>
          <w:b w:val="false"/>
          <w:i w:val="false"/>
          <w:color w:val="ff0000"/>
          <w:sz w:val="28"/>
        </w:rPr>
        <w:t xml:space="preserve"> Қаулысымен.</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3"/>
        <w:gridCol w:w="6453"/>
      </w:tblGrid>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стратегиялық бағыттары мен мақсаттары</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(немесе) бағдарламалық құжаттың атауы</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стратегиялық бағыт. Ұсынылатын ақпараттың сапасын жақсарту</w:t>
            </w:r>
            <w:r>
              <w:br/>
            </w:r>
            <w:r>
              <w:rPr>
                <w:rFonts w:ascii="Times New Roman"/>
                <w:b w:val="false"/>
                <w:i w:val="false"/>
                <w:color w:val="000000"/>
                <w:sz w:val="20"/>
              </w:rPr>
              <w:t>
1.1-мақсат. Экономиканың барлық аяларын, салаларын сапалы көрсеткіштермен қалыптастыру және статистикалық деректерді түзуді оңтайландыру</w:t>
            </w:r>
            <w:r>
              <w:br/>
            </w:r>
            <w:r>
              <w:rPr>
                <w:rFonts w:ascii="Times New Roman"/>
                <w:b w:val="false"/>
                <w:i w:val="false"/>
                <w:color w:val="000000"/>
                <w:sz w:val="20"/>
              </w:rPr>
              <w:t>
1.2-мақсат. «е-Статистика» интеграцияланған ақпараттық жүйесін жасау және енгізу арқылы деректердің өңдеу жүйесін дамыту</w:t>
            </w:r>
            <w:r>
              <w:br/>
            </w:r>
            <w:r>
              <w:rPr>
                <w:rFonts w:ascii="Times New Roman"/>
                <w:b w:val="false"/>
                <w:i w:val="false"/>
                <w:color w:val="000000"/>
                <w:sz w:val="20"/>
              </w:rPr>
              <w:t>
1.3-мақсат. Статистикалық ақпаратты тарату жүйесін дамыту</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1 ақпандағы № 922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2020 жылға дейінгі Стратегиялық даму жоспары</w:t>
            </w:r>
          </w:p>
        </w:tc>
      </w:tr>
    </w:tbl>
    <w:bookmarkStart w:name="z55" w:id="15"/>
    <w:p>
      <w:pPr>
        <w:spacing w:after="0"/>
        <w:ind w:left="0"/>
        <w:jc w:val="left"/>
      </w:pPr>
      <w:r>
        <w:rPr>
          <w:rFonts w:ascii="Times New Roman"/>
          <w:b/>
          <w:i w:val="false"/>
          <w:color w:val="000000"/>
        </w:rPr>
        <w:t xml:space="preserve"> 
4-бөлім. Функционалдық міндеттерді дамыту</w:t>
      </w:r>
    </w:p>
    <w:bookmarkEnd w:id="15"/>
    <w:p>
      <w:pPr>
        <w:spacing w:after="0"/>
        <w:ind w:left="0"/>
        <w:jc w:val="both"/>
      </w:pPr>
      <w:r>
        <w:rPr>
          <w:rFonts w:ascii="Times New Roman"/>
          <w:b w:val="false"/>
          <w:i w:val="false"/>
          <w:color w:val="ff0000"/>
          <w:sz w:val="28"/>
        </w:rPr>
        <w:t xml:space="preserve">      Ескерту. 4-бөлімге өзгерістер енгізілді - ҚР Үкіметінің 2011.12.06 </w:t>
      </w:r>
      <w:r>
        <w:rPr>
          <w:rFonts w:ascii="Times New Roman"/>
          <w:b w:val="false"/>
          <w:i w:val="false"/>
          <w:color w:val="ff0000"/>
          <w:sz w:val="28"/>
        </w:rPr>
        <w:t>N 1477</w:t>
      </w:r>
      <w:r>
        <w:rPr>
          <w:rFonts w:ascii="Times New Roman"/>
          <w:b w:val="false"/>
          <w:i w:val="false"/>
          <w:color w:val="ff0000"/>
          <w:sz w:val="28"/>
        </w:rPr>
        <w:t xml:space="preserve">, 2011.12.30 </w:t>
      </w:r>
      <w:r>
        <w:rPr>
          <w:rFonts w:ascii="Times New Roman"/>
          <w:b w:val="false"/>
          <w:i w:val="false"/>
          <w:color w:val="ff0000"/>
          <w:sz w:val="28"/>
        </w:rPr>
        <w:t>№ 1666</w:t>
      </w:r>
      <w:r>
        <w:rPr>
          <w:rFonts w:ascii="Times New Roman"/>
          <w:b w:val="false"/>
          <w:i w:val="false"/>
          <w:color w:val="ff0000"/>
          <w:sz w:val="28"/>
        </w:rPr>
        <w:t xml:space="preserve">, 2012.12.24 </w:t>
      </w:r>
      <w:r>
        <w:rPr>
          <w:rFonts w:ascii="Times New Roman"/>
          <w:b w:val="false"/>
          <w:i w:val="false"/>
          <w:color w:val="ff0000"/>
          <w:sz w:val="28"/>
        </w:rPr>
        <w:t>№ 1667</w:t>
      </w:r>
      <w:r>
        <w:rPr>
          <w:rFonts w:ascii="Times New Roman"/>
          <w:b w:val="false"/>
          <w:i w:val="false"/>
          <w:color w:val="ff0000"/>
          <w:sz w:val="28"/>
        </w:rPr>
        <w:t xml:space="preserve">; 26.08.2013 </w:t>
      </w:r>
      <w:r>
        <w:rPr>
          <w:rFonts w:ascii="Times New Roman"/>
          <w:b w:val="false"/>
          <w:i w:val="false"/>
          <w:color w:val="ff0000"/>
          <w:sz w:val="28"/>
        </w:rPr>
        <w:t>N 850</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3"/>
        <w:gridCol w:w="5972"/>
        <w:gridCol w:w="996"/>
      </w:tblGrid>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бағыттың атауы, мемлекеттік органның мақсаттары мен міндеттері</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бағытты іске асыру жөніндегі іс-шаралар және мемлекеттік органның мақсаты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30" w:hRule="atLeast"/>
        </w:trPr>
        <w:tc>
          <w:tcPr>
            <w:tcW w:w="7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Ұсынылатын ақпараттың сапасын жақсарту</w:t>
            </w:r>
          </w:p>
          <w:p>
            <w:pPr>
              <w:spacing w:after="20"/>
              <w:ind w:left="20"/>
              <w:jc w:val="both"/>
            </w:pPr>
            <w:r>
              <w:rPr>
                <w:rFonts w:ascii="Times New Roman"/>
                <w:b w:val="false"/>
                <w:i w:val="false"/>
                <w:color w:val="000000"/>
                <w:sz w:val="20"/>
              </w:rPr>
              <w:t>1.1-мақсат.</w:t>
            </w:r>
            <w:r>
              <w:br/>
            </w:r>
            <w:r>
              <w:rPr>
                <w:rFonts w:ascii="Times New Roman"/>
                <w:b w:val="false"/>
                <w:i w:val="false"/>
                <w:color w:val="000000"/>
                <w:sz w:val="20"/>
              </w:rPr>
              <w:t>
</w:t>
            </w:r>
            <w:r>
              <w:rPr>
                <w:rFonts w:ascii="Times New Roman"/>
                <w:b w:val="false"/>
                <w:i w:val="false"/>
                <w:color w:val="000000"/>
                <w:sz w:val="20"/>
              </w:rPr>
              <w:t>Экономиканың барлық салаларын сапалы көрсеткіштермен қалыптастыру және статистикалық деректерді түзуді оңтайландыру 1.1.1-міндет. Статистикалық әдіснамаға халықаралық стандарттарды енгізу</w:t>
            </w:r>
          </w:p>
          <w:p>
            <w:pPr>
              <w:spacing w:after="20"/>
              <w:ind w:left="20"/>
              <w:jc w:val="both"/>
            </w:pPr>
            <w:r>
              <w:rPr>
                <w:rFonts w:ascii="Times New Roman"/>
                <w:b w:val="false"/>
                <w:i w:val="false"/>
                <w:color w:val="000000"/>
                <w:sz w:val="20"/>
              </w:rPr>
              <w:t>1.2-мақсат. «е-Статистика» интеграцияланған ақпараттық жүйесін жасау және енгізу арқылы деректердің өңдеу жүйесін дамыту</w:t>
            </w:r>
            <w:r>
              <w:br/>
            </w:r>
            <w:r>
              <w:rPr>
                <w:rFonts w:ascii="Times New Roman"/>
                <w:b w:val="false"/>
                <w:i w:val="false"/>
                <w:color w:val="000000"/>
                <w:sz w:val="20"/>
              </w:rPr>
              <w:t>
</w:t>
            </w:r>
            <w:r>
              <w:rPr>
                <w:rFonts w:ascii="Times New Roman"/>
                <w:b w:val="false"/>
                <w:i w:val="false"/>
                <w:color w:val="000000"/>
                <w:sz w:val="20"/>
              </w:rPr>
              <w:t>1.2.1-міндет. Ақпараттық жүйелерді әзірлеу, енгізу және дамыту</w:t>
            </w:r>
          </w:p>
          <w:p>
            <w:pPr>
              <w:spacing w:after="20"/>
              <w:ind w:left="20"/>
              <w:jc w:val="both"/>
            </w:pPr>
            <w:r>
              <w:rPr>
                <w:rFonts w:ascii="Times New Roman"/>
                <w:b w:val="false"/>
                <w:i w:val="false"/>
                <w:color w:val="000000"/>
                <w:sz w:val="20"/>
              </w:rPr>
              <w:t>1.3-мақсат. Статистикалық ақпаратты тарату жүйесін дамыту</w:t>
            </w:r>
            <w:r>
              <w:br/>
            </w:r>
            <w:r>
              <w:rPr>
                <w:rFonts w:ascii="Times New Roman"/>
                <w:b w:val="false"/>
                <w:i w:val="false"/>
                <w:color w:val="000000"/>
                <w:sz w:val="20"/>
              </w:rPr>
              <w:t>
</w:t>
            </w:r>
            <w:r>
              <w:rPr>
                <w:rFonts w:ascii="Times New Roman"/>
                <w:b w:val="false"/>
                <w:i w:val="false"/>
                <w:color w:val="000000"/>
                <w:sz w:val="20"/>
              </w:rPr>
              <w:t>1.3.1-міндет. Пайдаланушыларды статистикалық ақпаратпен қамтамасыз етілуін жақсарту</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Агенттіктің құзыретіне кіретін нормативтік құқықтық актілерді өзектендіру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Қызметкерлердің біліктілігін арттыру және оларды қайта даярлау (30 адамнан кем емес)</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Республикасында статистика саласындағы халықаралық семинарлар өткізу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Қызметкерлердің статистика саласында халықаралық семинарларға қатысуы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Қызметкерлердің шетелдік статистикалық серіктестіктермен тәжірибе алмасу жөніндегі іс-шараларға қатысуы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бастап</w:t>
            </w:r>
          </w:p>
        </w:tc>
      </w:tr>
      <w:tr>
        <w:trPr>
          <w:trHeight w:val="30" w:hRule="atLeast"/>
        </w:trPr>
        <w:tc>
          <w:tcPr>
            <w:tcW w:w="0" w:type="auto"/>
            <w:vMerge/>
            <w:tcBorders>
              <w:top w:val="nil"/>
              <w:left w:val="single" w:color="cfcfcf" w:sz="5"/>
              <w:bottom w:val="single" w:color="cfcfcf" w:sz="5"/>
              <w:right w:val="single" w:color="cfcfcf" w:sz="5"/>
            </w:tcBorders>
          </w:tcP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Шешім қабылдау деңгейіндегі биліктегі әйелдердің үлесін кемінде 30 % ұлғайту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Адами ресурстарды басқарудың ең үздік қағидаттары мен әдістері негізінде кадр қызметінің тиімді жұмыс істеуін қамтамасыз ету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Ұлттық бірлікті нығайтудың маңызды факторы ретінде мемлекеттік тілді дамыту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Ақпараттық қауіпсіздікті қамтамасыз ету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Қазақстанның статистикалық әлеуетін нығайту бойынша Дүниежүзілік Банкімен жобаны іске асыру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Халықаралық ұйымдармен өзара іс-қимыл</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Агенттіктің материалдық-техникалық қорын жаңарту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w:t>
            </w:r>
          </w:p>
          <w:p>
            <w:pPr>
              <w:spacing w:after="20"/>
              <w:ind w:left="20"/>
              <w:jc w:val="both"/>
            </w:pPr>
            <w:r>
              <w:rPr>
                <w:rFonts w:ascii="Times New Roman"/>
                <w:b w:val="false"/>
                <w:i w:val="false"/>
                <w:color w:val="000000"/>
                <w:sz w:val="20"/>
              </w:rPr>
              <w:t>болған</w:t>
            </w:r>
          </w:p>
          <w:p>
            <w:pPr>
              <w:spacing w:after="20"/>
              <w:ind w:left="20"/>
              <w:jc w:val="both"/>
            </w:pPr>
            <w:r>
              <w:rPr>
                <w:rFonts w:ascii="Times New Roman"/>
                <w:b w:val="false"/>
                <w:i w:val="false"/>
                <w:color w:val="000000"/>
                <w:sz w:val="20"/>
              </w:rPr>
              <w:t>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Ақпараттық-коммуникациялық технологияларды мемлекеттік сатып алуды жүзеге асыру кезінде жергілікті қамтуды қамтамасыз ету:</w:t>
            </w:r>
            <w:r>
              <w:br/>
            </w:r>
            <w:r>
              <w:rPr>
                <w:rFonts w:ascii="Times New Roman"/>
                <w:b w:val="false"/>
                <w:i w:val="false"/>
                <w:color w:val="000000"/>
                <w:sz w:val="20"/>
              </w:rPr>
              <w:t>
</w:t>
            </w:r>
            <w:r>
              <w:rPr>
                <w:rFonts w:ascii="Times New Roman"/>
                <w:b w:val="false"/>
                <w:i w:val="false"/>
                <w:color w:val="000000"/>
                <w:sz w:val="20"/>
              </w:rPr>
              <w:t>1) ІТ қызметтерінде (2011 ж. - 40%, 2012 ж. - 50%, 2013 ж. - 60%, 2014 ж. - 70%, 2015 ж. - 80%);</w:t>
            </w:r>
            <w:r>
              <w:br/>
            </w:r>
            <w:r>
              <w:rPr>
                <w:rFonts w:ascii="Times New Roman"/>
                <w:b w:val="false"/>
                <w:i w:val="false"/>
                <w:color w:val="000000"/>
                <w:sz w:val="20"/>
              </w:rPr>
              <w:t>
</w:t>
            </w:r>
            <w:r>
              <w:rPr>
                <w:rFonts w:ascii="Times New Roman"/>
                <w:b w:val="false"/>
                <w:i w:val="false"/>
                <w:color w:val="000000"/>
                <w:sz w:val="20"/>
              </w:rPr>
              <w:t>2) қораптық (лицензиялық) бағдарламалық қамтамасыз ету көлемінде</w:t>
            </w:r>
            <w:r>
              <w:br/>
            </w:r>
            <w:r>
              <w:rPr>
                <w:rFonts w:ascii="Times New Roman"/>
                <w:b w:val="false"/>
                <w:i w:val="false"/>
                <w:color w:val="000000"/>
                <w:sz w:val="20"/>
              </w:rPr>
              <w:t>
</w:t>
            </w:r>
            <w:r>
              <w:rPr>
                <w:rFonts w:ascii="Times New Roman"/>
                <w:b w:val="false"/>
                <w:i w:val="false"/>
                <w:color w:val="000000"/>
                <w:sz w:val="20"/>
              </w:rPr>
              <w:t>(2012 ж. - 0,2%, 2013 ж. - 1,2%, 2014 ж. - 2,0%, 2015 ж. - 2,5%);</w:t>
            </w:r>
            <w:r>
              <w:br/>
            </w:r>
            <w:r>
              <w:rPr>
                <w:rFonts w:ascii="Times New Roman"/>
                <w:b w:val="false"/>
                <w:i w:val="false"/>
                <w:color w:val="000000"/>
                <w:sz w:val="20"/>
              </w:rPr>
              <w:t>
</w:t>
            </w:r>
            <w:r>
              <w:rPr>
                <w:rFonts w:ascii="Times New Roman"/>
                <w:b w:val="false"/>
                <w:i w:val="false"/>
                <w:color w:val="000000"/>
                <w:sz w:val="20"/>
              </w:rPr>
              <w:t>3) ІТ жабдық секторының көлемінде</w:t>
            </w:r>
            <w:r>
              <w:br/>
            </w:r>
            <w:r>
              <w:rPr>
                <w:rFonts w:ascii="Times New Roman"/>
                <w:b w:val="false"/>
                <w:i w:val="false"/>
                <w:color w:val="000000"/>
                <w:sz w:val="20"/>
              </w:rPr>
              <w:t>
</w:t>
            </w:r>
            <w:r>
              <w:rPr>
                <w:rFonts w:ascii="Times New Roman"/>
                <w:b w:val="false"/>
                <w:i w:val="false"/>
                <w:color w:val="000000"/>
                <w:sz w:val="20"/>
              </w:rPr>
              <w:t>(2012 ж. - 1,5%, 2013 ж. - 2,2%, 2014 ж. - 3,1 %, 2015 ж. - 4,1%).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Қазақстан Республикасының ұлттық және мемлекеттік мерекелеріне, еске алу күндеріне және басқа да қоғамдық маңызды оқиғаларға арналған іс- шараларды дайындау және өткізу кезінде Қазақстанның ел бірлігі доктринасының басты қағидаттарын пайдалануды қамтамасыз ету.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bl>
    <w:bookmarkStart w:name="z56" w:id="16"/>
    <w:p>
      <w:pPr>
        <w:spacing w:after="0"/>
        <w:ind w:left="0"/>
        <w:jc w:val="left"/>
      </w:pPr>
      <w:r>
        <w:rPr>
          <w:rFonts w:ascii="Times New Roman"/>
          <w:b/>
          <w:i w:val="false"/>
          <w:color w:val="000000"/>
        </w:rPr>
        <w:t xml:space="preserve"> 
5-бөлім. Ведомствоаралық өзара іс-қимыл</w:t>
      </w:r>
    </w:p>
    <w:bookmarkEnd w:id="16"/>
    <w:p>
      <w:pPr>
        <w:spacing w:after="0"/>
        <w:ind w:left="0"/>
        <w:jc w:val="both"/>
      </w:pPr>
      <w:r>
        <w:rPr>
          <w:rFonts w:ascii="Times New Roman"/>
          <w:b w:val="false"/>
          <w:i w:val="false"/>
          <w:color w:val="ff0000"/>
          <w:sz w:val="28"/>
        </w:rPr>
        <w:t xml:space="preserve">      Ескерту. 5-бөлімге өзгеріс енгізілді - ҚР Үкіметінің 2011.12.30 </w:t>
      </w:r>
      <w:r>
        <w:rPr>
          <w:rFonts w:ascii="Times New Roman"/>
          <w:b w:val="false"/>
          <w:i w:val="false"/>
          <w:color w:val="ff0000"/>
          <w:sz w:val="28"/>
        </w:rPr>
        <w:t>№ 1666</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383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үшін ведомствоаралық өзара іс-қимылды қажет ететін міндеттердің көрсеткіштері</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іс-қимылы жүзеге асырылатын мемлекеттік орган</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байланыстарды орнату үшін болжанатын 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Ұсынылатын ақпараттың сапасын жақсарту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«е-Статистика» интеграцияланған ақпараттық жүйесін жасау және енгізу арқылы деректердің өңдеу жүйесін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Ақпараттық жүйелерді әзірлеу, енгізу және дамыту</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мемлекеттік органдардың ақпараттық жүйелерімен деректерді электрондық алмасу үшін интеграциялау және өзара ықпалдасуын іске асыру</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Агенттіктің ақпараттық жүйелерін мемлекеттік органдардың ақпараттық жүйелерімен интеграциялау Мемлекеттік органдармен деректерді электрондық алмасу</w:t>
            </w:r>
          </w:p>
        </w:tc>
      </w:tr>
    </w:tbl>
    <w:bookmarkStart w:name="z57" w:id="17"/>
    <w:p>
      <w:pPr>
        <w:spacing w:after="0"/>
        <w:ind w:left="0"/>
        <w:jc w:val="left"/>
      </w:pPr>
      <w:r>
        <w:rPr>
          <w:rFonts w:ascii="Times New Roman"/>
          <w:b/>
          <w:i w:val="false"/>
          <w:color w:val="000000"/>
        </w:rPr>
        <w:t xml:space="preserve"> 
6-бөлім. Тәуекелдерді басқару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387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тәуекелдің атауы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бойынша шаралар қолданбаған жағдайда ықтимал салдарлары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бойынша іс-шаралар</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өндіру үшін мемлекеттік органдармен жеткіліксіз өзара іс-қимылы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көрсеткіштерді өндіру негізі ретінде әкімшілік деректерді және мемлекеттік деректер қорын жеткіліксіз пайдалану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органдардың ақпараттық жүйелерімен ақпараттық жүйелерді интеграциялау</w:t>
            </w:r>
            <w:r>
              <w:br/>
            </w:r>
            <w:r>
              <w:rPr>
                <w:rFonts w:ascii="Times New Roman"/>
                <w:b w:val="false"/>
                <w:i w:val="false"/>
                <w:color w:val="000000"/>
                <w:sz w:val="20"/>
              </w:rPr>
              <w:t>
2. Мемлекеттік органдармен электрондық дерек алмасу</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Кадрлық тәуекелдер, соның ішінде кәсіби тапшылық</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қызметкерлері кәсіптілігінің және тиісінше статистикалық деректері сапасының темен деңгейі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Жүйелік тренингтер өткізу</w:t>
            </w:r>
            <w:r>
              <w:br/>
            </w:r>
            <w:r>
              <w:rPr>
                <w:rFonts w:ascii="Times New Roman"/>
                <w:b w:val="false"/>
                <w:i w:val="false"/>
                <w:color w:val="000000"/>
                <w:sz w:val="20"/>
              </w:rPr>
              <w:t>
2. Шетелдік статистикалық кеңселермен және халықаралық ұйымдармен тәжірибе алмасу</w:t>
            </w:r>
          </w:p>
        </w:tc>
      </w:tr>
    </w:tbl>
    <w:bookmarkStart w:name="z58" w:id="18"/>
    <w:p>
      <w:pPr>
        <w:spacing w:after="0"/>
        <w:ind w:left="0"/>
        <w:jc w:val="left"/>
      </w:pPr>
      <w:r>
        <w:rPr>
          <w:rFonts w:ascii="Times New Roman"/>
          <w:b/>
          <w:i w:val="false"/>
          <w:color w:val="000000"/>
        </w:rPr>
        <w:t xml:space="preserve"> 
7-бөлім. Бюджеттік бағдарламалар</w:t>
      </w:r>
    </w:p>
    <w:bookmarkEnd w:id="18"/>
    <w:p>
      <w:pPr>
        <w:spacing w:after="0"/>
        <w:ind w:left="0"/>
        <w:jc w:val="both"/>
      </w:pPr>
      <w:r>
        <w:rPr>
          <w:rFonts w:ascii="Times New Roman"/>
          <w:b w:val="false"/>
          <w:i w:val="false"/>
          <w:color w:val="ff0000"/>
          <w:sz w:val="28"/>
        </w:rPr>
        <w:t xml:space="preserve">      Ескерту. 7-бөлімге өзгерістер енгізілді - ҚР Үкіметінің 2011.05.23 </w:t>
      </w:r>
      <w:r>
        <w:rPr>
          <w:rFonts w:ascii="Times New Roman"/>
          <w:b w:val="false"/>
          <w:i w:val="false"/>
          <w:color w:val="ff0000"/>
          <w:sz w:val="28"/>
        </w:rPr>
        <w:t>№ 559</w:t>
      </w:r>
      <w:r>
        <w:rPr>
          <w:rFonts w:ascii="Times New Roman"/>
          <w:b w:val="false"/>
          <w:i w:val="false"/>
          <w:color w:val="ff0000"/>
          <w:sz w:val="28"/>
        </w:rPr>
        <w:t xml:space="preserve">, 2011.12.06 </w:t>
      </w:r>
      <w:r>
        <w:rPr>
          <w:rFonts w:ascii="Times New Roman"/>
          <w:b w:val="false"/>
          <w:i w:val="false"/>
          <w:color w:val="ff0000"/>
          <w:sz w:val="28"/>
        </w:rPr>
        <w:t>N 1477</w:t>
      </w:r>
      <w:r>
        <w:rPr>
          <w:rFonts w:ascii="Times New Roman"/>
          <w:b w:val="false"/>
          <w:i w:val="false"/>
          <w:color w:val="ff0000"/>
          <w:sz w:val="28"/>
        </w:rPr>
        <w:t xml:space="preserve">, 2011.12.30 </w:t>
      </w:r>
      <w:r>
        <w:rPr>
          <w:rFonts w:ascii="Times New Roman"/>
          <w:b w:val="false"/>
          <w:i w:val="false"/>
          <w:color w:val="ff0000"/>
          <w:sz w:val="28"/>
        </w:rPr>
        <w:t>№ 1666</w:t>
      </w:r>
      <w:r>
        <w:rPr>
          <w:rFonts w:ascii="Times New Roman"/>
          <w:b w:val="false"/>
          <w:i w:val="false"/>
          <w:color w:val="ff0000"/>
          <w:sz w:val="28"/>
        </w:rPr>
        <w:t xml:space="preserve">, 2012.04.12 </w:t>
      </w:r>
      <w:r>
        <w:rPr>
          <w:rFonts w:ascii="Times New Roman"/>
          <w:b w:val="false"/>
          <w:i w:val="false"/>
          <w:color w:val="ff0000"/>
          <w:sz w:val="28"/>
        </w:rPr>
        <w:t>N 452</w:t>
      </w:r>
      <w:r>
        <w:rPr>
          <w:rFonts w:ascii="Times New Roman"/>
          <w:b w:val="false"/>
          <w:i w:val="false"/>
          <w:color w:val="ff0000"/>
          <w:sz w:val="28"/>
        </w:rPr>
        <w:t xml:space="preserve">, 2012.12.24 </w:t>
      </w:r>
      <w:r>
        <w:rPr>
          <w:rFonts w:ascii="Times New Roman"/>
          <w:b w:val="false"/>
          <w:i w:val="false"/>
          <w:color w:val="ff0000"/>
          <w:sz w:val="28"/>
        </w:rPr>
        <w:t>№ 1667</w:t>
      </w:r>
      <w:r>
        <w:rPr>
          <w:rFonts w:ascii="Times New Roman"/>
          <w:b w:val="false"/>
          <w:i w:val="false"/>
          <w:color w:val="ff0000"/>
          <w:sz w:val="28"/>
        </w:rPr>
        <w:t xml:space="preserve">, 2012.12.29 </w:t>
      </w:r>
      <w:r>
        <w:rPr>
          <w:rFonts w:ascii="Times New Roman"/>
          <w:b w:val="false"/>
          <w:i w:val="false"/>
          <w:color w:val="ff0000"/>
          <w:sz w:val="28"/>
        </w:rPr>
        <w:t>№ 1745</w:t>
      </w:r>
      <w:r>
        <w:rPr>
          <w:rFonts w:ascii="Times New Roman"/>
          <w:b w:val="false"/>
          <w:i w:val="false"/>
          <w:color w:val="ff0000"/>
          <w:sz w:val="28"/>
        </w:rPr>
        <w:t xml:space="preserve"> (2013.01.01 бастап қолданысқа енгізіледі), 26.08.2013 </w:t>
      </w:r>
      <w:r>
        <w:rPr>
          <w:rFonts w:ascii="Times New Roman"/>
          <w:b w:val="false"/>
          <w:i w:val="false"/>
          <w:color w:val="ff0000"/>
          <w:sz w:val="28"/>
        </w:rPr>
        <w:t>N 850</w:t>
      </w:r>
      <w:r>
        <w:rPr>
          <w:rFonts w:ascii="Times New Roman"/>
          <w:b w:val="false"/>
          <w:i w:val="false"/>
          <w:color w:val="ff0000"/>
          <w:sz w:val="28"/>
        </w:rPr>
        <w:t xml:space="preserve">, 31.12.2013 </w:t>
      </w:r>
      <w:r>
        <w:rPr>
          <w:rFonts w:ascii="Times New Roman"/>
          <w:b w:val="false"/>
          <w:i w:val="false"/>
          <w:color w:val="ff0000"/>
          <w:sz w:val="28"/>
        </w:rPr>
        <w:t>№ 1485</w:t>
      </w:r>
      <w:r>
        <w:rPr>
          <w:rFonts w:ascii="Times New Roman"/>
          <w:b w:val="false"/>
          <w:i w:val="false"/>
          <w:color w:val="ff0000"/>
          <w:sz w:val="28"/>
        </w:rPr>
        <w:t xml:space="preserve"> қаулыларымен.</w:t>
      </w:r>
    </w:p>
    <w:bookmarkStart w:name="z59" w:id="19"/>
    <w:p>
      <w:pPr>
        <w:spacing w:after="0"/>
        <w:ind w:left="0"/>
        <w:jc w:val="left"/>
      </w:pPr>
      <w:r>
        <w:rPr>
          <w:rFonts w:ascii="Times New Roman"/>
          <w:b/>
          <w:i w:val="false"/>
          <w:color w:val="000000"/>
        </w:rPr>
        <w:t xml:space="preserve"> 
1. Бюджеттік бағдарламалар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6"/>
        <w:gridCol w:w="1281"/>
        <w:gridCol w:w="1506"/>
        <w:gridCol w:w="1527"/>
        <w:gridCol w:w="1364"/>
        <w:gridCol w:w="1080"/>
        <w:gridCol w:w="1343"/>
        <w:gridCol w:w="1061"/>
        <w:gridCol w:w="1161"/>
      </w:tblGrid>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«Статистикалық қызмет саласында және салааралық үйлестіруде мемлекеттік статистиканы реттеу жөніндегі қызметтер»</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 салааралық үйлестіруді қамтамасыз ету бойынша қызмет көрсету</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r>
              <w:br/>
            </w:r>
            <w:r>
              <w:rPr>
                <w:rFonts w:ascii="Times New Roman"/>
                <w:b w:val="false"/>
                <w:i w:val="false"/>
                <w:color w:val="000000"/>
                <w:sz w:val="20"/>
              </w:rPr>
              <w:t>
</w:t>
            </w:r>
            <w:r>
              <w:rPr>
                <w:rFonts w:ascii="Times New Roman"/>
                <w:b w:val="false"/>
                <w:i w:val="false"/>
                <w:color w:val="000000"/>
                <w:sz w:val="20"/>
              </w:rPr>
              <w:t xml:space="preserve">Жаңа статистикалық байқауларды енгізу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сәйкес келетін жаңа статистикалық көрсеткіштер алу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Алдын-ала және есепті деректер бойынша ҰШЖ көрсеткіштерінің есептеулеріндегі номиналды айырмашылықтар</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айырмашылықтар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әдістермен есептелген ҰШЖ көрсеткіштерінің есептеулеріндегі номиналды айырмашылықтар</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айырмашылықтар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Қазақстан Республикасы Статистика агенттігіне жүктелген міндеттердің уақытылы орындалуының деңгейі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 Штат санының бір бірлігін ұстауға орташа шығындар</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3 777 070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4 341 130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4 691 641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5 302 199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5 927 692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6 044 142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6 129 864</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«Статистикалық деректерді жинау және өңдеу жөніндегі қызметтер»</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жинау және өңдеу жөніндегі қызмет көрсету</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одан туындайтын мемлекеттік қызметті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 атауы</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С</w:t>
            </w:r>
            <w:r>
              <w:rPr>
                <w:rFonts w:ascii="Times New Roman"/>
                <w:b w:val="false"/>
                <w:i w:val="false"/>
                <w:color w:val="000000"/>
                <w:sz w:val="20"/>
              </w:rPr>
              <w:t>татистикалық байқауларды өткізу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r>
              <w:br/>
            </w: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r>
              <w:br/>
            </w: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r>
              <w:br/>
            </w: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r>
              <w:br/>
            </w: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көрсеткiштерді өңдеу және алу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алдын-ала және сәйкес деректер бойынша ҰШЖ көрсеткіштерінің есептеулеріндегі номиналды айырмашылықтар</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айырмашылықтар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әдістермен есептелген ҰШЖ көрсеткіштерінің есептеулеріндегі номиналды айырмашылықтар</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айырмашылықтар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Мемлекеттік статистика деректеріне сенімділік деңгейін арттыру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 Бір байқауды жүргізудің орташа құны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7 038</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1 200 128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1 200 128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1 236 547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1 259 760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1 380 241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1 365 360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1 365 360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283"/>
        <w:gridCol w:w="873"/>
        <w:gridCol w:w="1133"/>
        <w:gridCol w:w="1473"/>
        <w:gridCol w:w="973"/>
        <w:gridCol w:w="1233"/>
        <w:gridCol w:w="1033"/>
        <w:gridCol w:w="1053"/>
        <w:gridCol w:w="833"/>
      </w:tblGrid>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«Мемлекеттік статистика саласындағы қолданбалы ғылыми зерттеулер»</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әдіснамасын жетілдіру бойынша талдамалық және ғылыми зерттеулер өткізу</w:t>
            </w:r>
          </w:p>
        </w:tc>
      </w:tr>
      <w:tr>
        <w:trPr>
          <w:trHeight w:val="3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одан туындайтын мемлекеттік қызмет көрсетулер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 атауы</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Мемлекеттік статистика саласында талдамалық жұмыстар және қолданбалы ғылыми зерттеулер өткізу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Мемлекеттік статистика саласында өткізілген талдамалық жұмыстар және қолданбалы ғылыми зерттеулердің саны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Халықаралық стандарттарға сәйкес келетін жаңа статистикалық көрсеткіштер алу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Бір тақырып бойынша талдамалық жұмыстар және қолданбалы ғылыми зерттеулер өткізудің орташа құны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61 673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2373"/>
        <w:gridCol w:w="85"/>
        <w:gridCol w:w="773"/>
        <w:gridCol w:w="1093"/>
        <w:gridCol w:w="1473"/>
        <w:gridCol w:w="993"/>
        <w:gridCol w:w="1153"/>
        <w:gridCol w:w="1093"/>
        <w:gridCol w:w="1033"/>
        <w:gridCol w:w="8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«Ұлттық санақ өткізу»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санағының өткiзiлуiн қамтамасыз ету және барлық санаттар бойынша деректер алу: оларды жынысы мен жасына, неке жағдайына, ұлттық құрамына, бiлiм деңгейiне, үй шаруашылығының көлемi мен санына, тiлдердi меңгеру дәрежесiне қарай, жұмыспен қамтылу, көшi-қон және басқалары бойынша бөлу. Халықтың ұлттық санағының алғашқы құжаттамасын санақ мүкәммалында сақтау үшін облыстарда үй-жайларды жалға алу.</w:t>
            </w:r>
          </w:p>
        </w:tc>
      </w:tr>
      <w:tr>
        <w:trPr>
          <w:trHeight w:val="660" w:hRule="atLeast"/>
        </w:trPr>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Бюджеттік бағдарламаның көрсеткіштер атауы</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Халықтың ұлттық санағының қорытындылары бойынша статистикалық жинақтардың шығару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Сериялар бірлік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Халықтың ұлттық санағының қорытындылары бойынша талдамалық есепті дайындау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Республикасының халық санағы бойынша іс-шараларды орындау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w:t>
            </w:r>
            <w:r>
              <w:br/>
            </w:r>
            <w:r>
              <w:rPr>
                <w:rFonts w:ascii="Times New Roman"/>
                <w:b w:val="false"/>
                <w:i w:val="false"/>
                <w:color w:val="000000"/>
                <w:sz w:val="20"/>
              </w:rPr>
              <w:t>
</w:t>
            </w:r>
            <w:r>
              <w:rPr>
                <w:rFonts w:ascii="Times New Roman"/>
                <w:b w:val="false"/>
                <w:i w:val="false"/>
                <w:color w:val="000000"/>
                <w:sz w:val="20"/>
              </w:rPr>
              <w:t>Қаражат игеру деңгейі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3 256 950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15 386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44 066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2252"/>
        <w:gridCol w:w="1853"/>
        <w:gridCol w:w="1213"/>
        <w:gridCol w:w="1213"/>
        <w:gridCol w:w="813"/>
        <w:gridCol w:w="1073"/>
        <w:gridCol w:w="893"/>
        <w:gridCol w:w="793"/>
        <w:gridCol w:w="95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«Қазақстан Республикасы Статистика агенттігінің күрделі шығыстары»</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w:t>
            </w:r>
          </w:p>
        </w:tc>
      </w:tr>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 атауы</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а</w:t>
            </w:r>
            <w:r>
              <w:rPr>
                <w:rFonts w:ascii="Times New Roman"/>
                <w:b w:val="false"/>
                <w:i w:val="false"/>
                <w:color w:val="000000"/>
                <w:sz w:val="20"/>
              </w:rPr>
              <w:t>умақтық статистика органдарының ғимараттарына, үй-жайлары мен құрылыстарына күрделі жөндеу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 пен оның аумақтық органдары үшін есептеуші техникасы, жабдықтар, жиһаз, көлік және материалдық емес активтерді сатып алу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Ғимараттарды, үй-жайлар мен құрылыстарды жөндеумен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коммуникациялық, есептеуіш және өзге де жабдықтарды жаңарту және сатып алу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Статистика органдарының қызметкерлеріне жағдай жасау, соның ішінде:</w:t>
            </w:r>
            <w:r>
              <w:br/>
            </w:r>
            <w:r>
              <w:rPr>
                <w:rFonts w:ascii="Times New Roman"/>
                <w:b w:val="false"/>
                <w:i w:val="false"/>
                <w:color w:val="000000"/>
                <w:sz w:val="20"/>
              </w:rPr>
              <w:t>
</w:t>
            </w:r>
            <w:r>
              <w:rPr>
                <w:rFonts w:ascii="Times New Roman"/>
                <w:b w:val="false"/>
                <w:i w:val="false"/>
                <w:color w:val="000000"/>
                <w:sz w:val="20"/>
              </w:rPr>
              <w:t>Техникалық, коммуникациялық, есептеуіш және өзге де жабдықтарды жаңарту және сатып алу, есептеуіш және ұйымдастыру техника құралдарының үздіксіз жұмыс істеуін қамтамасыз ету есебінен материалдық-техникалық базасын, қызметкерлердің еңбек жағдайларын жақсарту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Қаражатты игеру деңгейі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56 894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213 115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637 153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264 704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285 816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305 823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2518"/>
        <w:gridCol w:w="1853"/>
        <w:gridCol w:w="1213"/>
        <w:gridCol w:w="1213"/>
        <w:gridCol w:w="773"/>
        <w:gridCol w:w="1073"/>
        <w:gridCol w:w="893"/>
        <w:gridCol w:w="793"/>
        <w:gridCol w:w="99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«Статистикалық деректерді тарату жөніндегі қызметтер»</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тарату жөнінде қызмет көрсету</w:t>
            </w:r>
          </w:p>
        </w:tc>
      </w:tr>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 атауы</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Агенттiктiң интернет-ресурсына және ақпараттық-талдамалық жүйесіне статистикалық ақпаратты пайдаланушылардың кiру санын арттыру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Мемлекеттік статистика деректеріне сенімділік деңгейі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Статистикалық жұмыстар жоспарына сәйкес статистикалық ақпаратты уақытылы тарату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Қаражат игеру деңгейі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114 055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92 872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89 651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77 818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69 035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2332"/>
        <w:gridCol w:w="1853"/>
        <w:gridCol w:w="1213"/>
        <w:gridCol w:w="1213"/>
        <w:gridCol w:w="813"/>
        <w:gridCol w:w="1073"/>
        <w:gridCol w:w="893"/>
        <w:gridCol w:w="793"/>
        <w:gridCol w:w="87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«е-Статистика» интеграцияланған ақпарат жүйесін құру және дамыту»</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жүйені құру</w:t>
            </w:r>
          </w:p>
        </w:tc>
      </w:tr>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 атауы</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нысандарды электрондық түрге ауыстыру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мемлекеттік органдардың АЖ-сымен деректерді электрондық алмасу үшін интеграциялау және өзара іс-қимылдар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интеграцияланған ақпараттық жүйесінің енгізілген компоненттерінің саны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дереккөздермен өзара іс-қимыл үдерістерін автоматтандыру деңгейі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агенттігінің интернет-ресурсында статистикалық ақпаратты пайдаланушылардың өтініштер санының артуы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деректеріне сенімділік деңгейінің жоғарлауы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Ақпараттық жүйені әзірлеу мен енгізудің орташа құны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385 678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101 060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820 010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894 918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551 624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423"/>
        <w:gridCol w:w="1850"/>
        <w:gridCol w:w="1565"/>
        <w:gridCol w:w="1423"/>
        <w:gridCol w:w="1423"/>
        <w:gridCol w:w="1281"/>
        <w:gridCol w:w="711"/>
        <w:gridCol w:w="712"/>
      </w:tblGrid>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«Қазақстан Республикасының ұлттық статистика жүйесін нығайту»</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статистика жүйесін нығайту</w:t>
            </w:r>
          </w:p>
        </w:tc>
      </w:tr>
      <w:tr>
        <w:trPr>
          <w:trHeight w:val="30" w:hRule="atLeast"/>
        </w:trPr>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85" w:hRule="atLeast"/>
        </w:trPr>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 атауы</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Қазақстанның статистикалық әлеуетін нығайту бойынша Дүниежүзілік банкпен бірге жобаны іске асыру жөніндегі іс-шараларды орындау</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Ұлттық статистика жүйесін нығайту жөніндегі жобаны іске асыру деңгейі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жұмыстың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Мемлекеттік статистика деректеріне сенімділік деңгейінің жоғарылауы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 Қаражат игеру деңгейі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327 934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539 941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1 019 309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473 671</w:t>
            </w:r>
            <w:r>
              <w:br/>
            </w:r>
            <w:r>
              <w:rPr>
                <w:rFonts w:ascii="Times New Roman"/>
                <w:b w:val="false"/>
                <w:i w:val="false"/>
                <w:color w:val="000000"/>
                <w:sz w:val="20"/>
              </w:rPr>
              <w:t>
 </w:t>
            </w:r>
          </w:p>
        </w:tc>
      </w:tr>
    </w:tbl>
    <w:bookmarkStart w:name="z60" w:id="20"/>
    <w:p>
      <w:pPr>
        <w:spacing w:after="0"/>
        <w:ind w:left="0"/>
        <w:jc w:val="left"/>
      </w:pPr>
      <w:r>
        <w:rPr>
          <w:rFonts w:ascii="Times New Roman"/>
          <w:b/>
          <w:i w:val="false"/>
          <w:color w:val="000000"/>
        </w:rPr>
        <w:t xml:space="preserve"> 
2. Бюджеттік шығыстардың жиыны</w:t>
      </w:r>
    </w:p>
    <w:bookmarkEnd w:id="20"/>
    <w:p>
      <w:pPr>
        <w:spacing w:after="0"/>
        <w:ind w:left="0"/>
        <w:jc w:val="both"/>
      </w:pPr>
      <w:r>
        <w:rPr>
          <w:rFonts w:ascii="Times New Roman"/>
          <w:b w:val="false"/>
          <w:i w:val="false"/>
          <w:color w:val="ff0000"/>
          <w:sz w:val="28"/>
        </w:rPr>
        <w:t xml:space="preserve">      Ескерту. 2-кіші бөлім жаңа редакцияда - ҚР Үкіметінің 2012.12.29 </w:t>
      </w:r>
      <w:r>
        <w:rPr>
          <w:rFonts w:ascii="Times New Roman"/>
          <w:b w:val="false"/>
          <w:i w:val="false"/>
          <w:color w:val="ff0000"/>
          <w:sz w:val="28"/>
        </w:rPr>
        <w:t>№ 1745</w:t>
      </w:r>
      <w:r>
        <w:rPr>
          <w:rFonts w:ascii="Times New Roman"/>
          <w:b w:val="false"/>
          <w:i w:val="false"/>
          <w:color w:val="ff0000"/>
          <w:sz w:val="28"/>
        </w:rPr>
        <w:t xml:space="preserve"> (2013.01.01 бастап қолданысқа енгізіледі) қаулысымен; өзгеріс енгізілді - ҚР Үкіметінің 26.08.2013 </w:t>
      </w:r>
      <w:r>
        <w:rPr>
          <w:rFonts w:ascii="Times New Roman"/>
          <w:b w:val="false"/>
          <w:i w:val="false"/>
          <w:color w:val="ff0000"/>
          <w:sz w:val="28"/>
        </w:rPr>
        <w:t>N 850</w:t>
      </w:r>
      <w:r>
        <w:rPr>
          <w:rFonts w:ascii="Times New Roman"/>
          <w:b w:val="false"/>
          <w:i w:val="false"/>
          <w:color w:val="ff0000"/>
          <w:sz w:val="28"/>
        </w:rPr>
        <w:t xml:space="preserve">, 31.12.2013 </w:t>
      </w:r>
      <w:r>
        <w:rPr>
          <w:rFonts w:ascii="Times New Roman"/>
          <w:b w:val="false"/>
          <w:i w:val="false"/>
          <w:color w:val="ff0000"/>
          <w:sz w:val="28"/>
        </w:rPr>
        <w:t>№ 1485</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5"/>
        <w:gridCol w:w="1393"/>
        <w:gridCol w:w="1393"/>
        <w:gridCol w:w="1253"/>
        <w:gridCol w:w="975"/>
        <w:gridCol w:w="1254"/>
        <w:gridCol w:w="1254"/>
        <w:gridCol w:w="1254"/>
        <w:gridCol w:w="1255"/>
      </w:tblGrid>
      <w:tr>
        <w:trPr>
          <w:trHeight w:val="1185" w:hRule="atLeast"/>
        </w:trPr>
        <w:tc>
          <w:tcPr>
            <w:tcW w:w="3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Көрсеткіштерінің атауы</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БАРЛЫҒЫ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8 470 936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5 756 324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7 102 324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8 501 912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8 733 237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8 805 714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8 365 458</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8 409 876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5 722 324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6 282 811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7 606 994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8 181 613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8 805 714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8 365 458</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«Статистикалық қызмет саласында және салааралық үйлестіруде мемлекеттік статистиканы реттеу жөніндегі қызметтер»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3 777 070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4 341 130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4 691 641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5 302 199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5 927 692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6 044 142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6 129 864</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«Статистикалық деректерді жинау және өңдеу жөніндегі қызметтер»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1 200 128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1 200 128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1 236 547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1 259 760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1 380 241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1 365 360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1 365 360</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«Мемлекеттік статистика саласындағы қолданбалы ғылыми зерттеулер»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61 673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3 424</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«Ұлттық санақ өткізу»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3 256 950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15 386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«Қазақстан Республикасы Статистика агенттігінің күрделі шығыстары»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56 894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213 115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637 153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264 704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285 816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305 823</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«Статистикалық деректерді тарату жөніндегі қызметтер»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114 055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92 872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77 818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69 035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87 316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87 316</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«Қазақстан Республикасының ұлттық статистика жүйесін нығайту»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327 934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539 941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1 019 309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473 671</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бюджеттік бағдарламалары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61 060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820 010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894 918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551 624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«Мемлекеттік статистика органдарының ақпараттық жүйесін құру»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61 060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«е-Статистика» интеграцияланған ақпарат жүйесін құру және дамыту»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820 010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894 918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551 624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