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7261" w14:textId="1777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10 желтоқсандағы № 1297 қаулысына толықтыру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желтоқсандағы № 1502 қаулысы. Күші жойылды - Қазақстан Республикасы Үкіметінің 2013 жылғы 2 мамырдағы № 448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02.05.2013 </w:t>
      </w:r>
      <w:r>
        <w:rPr>
          <w:rFonts w:ascii="Times New Roman"/>
          <w:b w:val="false"/>
          <w:i w:val="false"/>
          <w:color w:val="ff0000"/>
          <w:sz w:val="28"/>
        </w:rPr>
        <w:t>N 448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«Шаруашылық жургізу құқығындағы мемлекеттік кәсіпорындардың таза табысын бөлу нормативтері туралы» Қазақстан Республикасы Үкіметінің 2002 жылғы 10 желтоқсандағы № 1297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44, 441-құжат) мынадай толықтыру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Шаруашылық жүргізу құқығындағы мемлекеттік кәсіпорындардың таза табысын бөлу нормативтерін белгілеу, келісу және бекіту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кіріспедегі «2004 жылғы 24 сәуірдегі» деген сөздер «2008 жылғы 4 желтоқсандағы»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«туралы деректерді» деген сөздерден кейін «(есепті жыл үшін таза табыстың бір бөлігін аудару және аванстық аударымдар туралы төлем тапсырмаларының көшірмелерін қоса бере отырып)»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«Министрліктің Қаржылық бақылау және мемлекеттік сатып алу комитеті» деген сөздер «Министрлік»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