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e0ff" w14:textId="420e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Мониторингке жататын ірі салық төлеушілердің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31 желтоқсандағы № 1514 Қаулысы. Күші жойылды - Қазақстан Республикасы Үкіметінің 2012 жылғы 29 желтоқсандағы № 1771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2012.12.29 </w:t>
      </w:r>
      <w:r>
        <w:rPr>
          <w:rFonts w:ascii="Times New Roman"/>
          <w:b w:val="false"/>
          <w:i w:val="false"/>
          <w:color w:val="ff0000"/>
          <w:sz w:val="28"/>
        </w:rPr>
        <w:t>№ 1771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(2013.01.01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Қазақстан Республикасының 2008 жылғы 10 желтоқсандағы Кодексінің (Салық кодексі) 623-бабының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 мониторингке жататын ірі салық төлеушілердің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«Мониторингке жататын ірі салық төлеушілердің тізбесін бекіту туралы» Қазақстан Республикасы Үкіметінің 2008 жылғы 31 желтоқсандағы № 1344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49, 557-құжат)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2011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Мониторингке жататын ірі салық төлеушілердің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2875"/>
        <w:gridCol w:w="6697"/>
        <w:gridCol w:w="2398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төлеушінің атауы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СТН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тау-кен-химия комбинаты»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031600212073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«Джет-7»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620300230192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«Богви»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361600000251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«Васильков тау-кен байыту комбинаты»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361800012703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подшипник зауыты»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031600009840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«Қазақалтын тау кен-металлургиялық концерні»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031600009576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«СНПС - Ақтөбемұнайгаз»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060100000181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«Қазхром» трансұлттық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600900080645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«Қазақойл Ақтөбе»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061800092203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«Ұлы қабырға» Қазақстан-Қытай бұрғылау компаниясы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061800092764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«АНВАР»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061800051096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«Алтиес Петролеум Интернэшнл Б.В.» компаниясының Ақтөбедегі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061800102919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мыс компаниясы»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061800229455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хром қосылыстары зауыты»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061800013654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«Ақтөбеэнергоснаб»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061800235251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- Мұнай»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061800101338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«ЧПП (Қазақстан)»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600500572872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«Филип Моррис Қазақстан»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600500001552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«Джей Ти Ай Қазақстан»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090400015164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«Green House Distribution» («Грин Хаус Дистрибьюшн»)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600700213006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Төтенше жағдайлар министрлігінің «Селденқорғау құрылыс» республикалық мемлекеттік қазыналық кәсіпорны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090900021244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Шекері»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531200006681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Фудмастер-Трэйд»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091200213584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«АзияАгроФуд»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090500218935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«Трансқұрылыскөпір»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091300000176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«Теңізшевройл»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150900000058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«ЕНКА Иншаат ве Санаи Аноним Ширкети» Атырау филиалының заңды тұлғасының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150900000157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«Акер Солюшнз Контрактинг АС»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150100254127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 - Атырау»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150100003416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«Гате Иншаат Таахют Санайи ве Тиджарет» акционерлік қоғамының екінші Қазақстан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150100239266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«Халлибуртон Интернешнл, Инк» компаниясының Қазақстан Республикасындағы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150900001298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«Шлюмберже Лоджелко, Инк.» компаниясы»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600700108872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«Консолидейтед Контрактинг Инжиниринг &amp; Прокьюрмент С.А.Л. - Оффшор» «Соntracting Engineering &amp; Рrocurement S.А.L. - Offshore» компаниясының Атырау қаласындағы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150100229643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«Атырау мұнай өңдеу зауыты»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151000000014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«КИС/Орион»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150100010584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«ҚазМұнайТаз-Бұрғылау» сервистік бұрғылау кәсіпорны»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151000028685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«Петролеум Фасилитиз Е &amp; С Лимитед» филиалы компаниясының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150100234287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«Паркер Дриллинг Компани Интернешнл, Лимитед» компаниясының қазақстандық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150900000355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«БЕЙКЕР ХЬЮЗ СЕРВИСЕЗ ИНТЕРНЕШНЛ, ИНК. /ВАKER HUGHES SERVICES INTERNATIONAL, INC/» корпорациясының Қазақстандағы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600900130359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«Punj Lloyd Kazakhstan  (Пундж Ллойд Казахстан)»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600400505047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Супорт Сервисез»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«Сенімді құрылыс»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150100002653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«Нефтестройсервис ЛТД»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150900009920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«Идеал Маркет»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150100239640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«Атырау жылу электр орталығы»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151000018149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«Фиркрофт Инжиниринг Сервисиз Лимитед» Қазақстан Республикасындағы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150100007870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«Денхолм-Жолдас»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151000036411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«УорлиПарсонс Казахстан»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150100227955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«Кэйп Индастриал Сервисиз Лимитед» компаниясының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270300009032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«Теміржол құрылыс-Атырау»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150100210323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«Дабл Ю-И-Ю-Эс Холдинг, Инк.» корпорациясының Қазақстан Республикасындағы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600900510954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Барлау Өндіру»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620100210124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темір жолы» ұлттық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620100210058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ұлттық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620100210025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«Қазақтелеком»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600700017446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«Локомотив»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620300233241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«Интергаз Орталық Азия»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600700153064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«ҚазТрансОйл»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600700151343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«Азық-түлік келісім-шарт корпорациясы» ұлттық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600700153009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«Жолаушылар тасымалы»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620300000770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«Қазтеміртранс»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620300233670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 Өнімдері»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090900212485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 желілерін басқару жөніндегі қазақстандық компания» «КЕGОС» (Кazahstan Electricity Operation Company)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600700153614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«ҚазАгроҚаржы»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620300007107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«Цеснабанк»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031400063221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«Құлагер» құрылыс корпорациясы»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620300227665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министрлігінің «Қазаэронавигация» әуе жүрісін басқару және ұшуды радиотехникалық қамтамасыз етудің жер үстіндегі құралдары мен электр байланысын техникалық пайдалану жөніндегі шаруашылық жүргізу құқығындағы республикалық мемлекеттік кәсіпорны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600500028895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«Қазпочта»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600700100437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«Kruger Hoch-&amp; Tiefbau GmbH» /Крюгер Хох унд Тифбау ГмбХ/фирмасының астаналық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620300018553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«СЕМБОЛ УЛУСЛАРАРАСЫ ЯТЫРЫМ ТАРЫМ ТУРИЗМ ПЕЙЗАЖ ИНШААТ САНАЙИ ве ТИДЖАРЕТ АНОНИМ ШИРКЕТИ» акционерлік қоғамының Астана қаласындағы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620200279389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«Астанаэнергияөткізу»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620200244903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Еңбек және халықты әлеуметтік қорғау министрлігінің «Зейнетақы төлеу жөніндегі мемлекеттік орталығы» республикалық мемлекеттік қазыналық кәсіпорын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600400073391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«Электроника-Е 1»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620200262417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«Қазақтүрікмұнай»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600900045240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«Әскерилендіріліген темір жол күзет»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090500024277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«Алсим Аларко Санаи Тесислери ве Тиджарет А.Ш.» компаниясының Астана қаласындағы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620300213291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 Автомобиль жолдары комитетінің «Қазақавтожол» шаруашылық жүргізу құқығындағы республикалық мемлекеттік кәсіпорны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031400152387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 конструкциялары»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031400065437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«Астана-Энергия»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620200246129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«Цесна-Астық Концерні»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031400005433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халықаралық әуежайы»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031400149277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«Қазақстан» Республикалық Телерадиокорпорациясы»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031400129602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«ЦЕНТРКАЗЭНЕРГОМОНТАЖ»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451500212165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вагон жөндеу зауыты»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031400061137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«Astana-Тradе International»/ «Астана Трейд Интернэшнл»/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031400133996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құбыр зауыты»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620200294976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«Найза-Құрылыс» концерні»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620300007404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«Жол жөндеуші компаниясы»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600700012896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«Аджип Қарашығанақ Б.В.» жауапкершілігі шектеулі компаниясының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270300006500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 сақтандыру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031400099981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«АТФ Банк»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600900079718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халық жинақ банкі»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600200048129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«Гелиос»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600900149899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«Банк ЦентрКредит»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600700033173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«МГҚК ҚазҚұрылысСервис»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600700228125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«GSM Қазақстан (Джи Эс Эм) «Қазақтелеком» ААҚ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600700171535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«Қазатомөнеркәсіп» ұлттық атом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181600039479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«Сайпем S.р.А» акционерлік қоғамының филиалы «Сайпем Қазақстан Филиалы»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600900011312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«Кар-Тел»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600900131390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«Альянс Банкі»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451800015025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 Сай Каспиан Контрактор»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600900526785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«Эйр Астана»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620300022100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«Каsрі Ваnк»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600700043016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«Нұрбанк»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151000015914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«КSP Steel» (КейЭсПи Стил)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600400575246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- отын-энергетикалық кешені»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600900178738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«Темірбанк»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600700053750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«ҚазТрансГаз Аймақ»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600900502304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«АrLine»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600700051072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«Sinooil»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600900511484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«Алматыэнергияөткізу»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600900572272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«Аррlе Сіty Distributors»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600400567960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«Еуразиялық банк»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600900063755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«ПРИМА»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600400074323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«Монтажарнаулықұрылыс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600400023813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электр станциялары»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600900572283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«МЕДСЕРВИС ПЛЮС Қазақ фармацевтикалық компаниясы»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600300080137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«Кастинг»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600400110202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халықаралық әуежайы»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600800000511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«МЖЗК» жинақтаушы зейнетақы қоры»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600700161857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«Ресей Жинақ банкі» акционерлік қоғамының Еншілес Банкі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600900050984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«Строительно-монтажное предприятие-Алматы»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600800509198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 компаниясы «Базис»»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600400087160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«Даму» кәсіпкерлікті дамыту қоры» акционерлік қоғам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600500050605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«RG Brands Kazakhstan»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600700571750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«NEO Азия» Компаниясы»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600800511442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«БТА Банкі» акционерлік қоғамының «БТА Ипотека» еншілес ипотекалық ұйымы»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600900167303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 Джи Электроникс Алматы Қазақстан»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600900121360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«ҚАЗФОСФАТ»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600900151362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«Тechno Trading LTD»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600400102938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«Рахат»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600900092330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«Мedicus-Сеntrе»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600900075407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Халық Банкінің Жинақтаушы зейнетақы қоры» акционерлік қоғамы, «Қазақстан Халық Банкі» АҚ еншілес ұйымы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600400080570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«ІМС SAUDA (Ай Эм Си Сауда)»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600500550277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«РАМСТОР ҚАЗАҚСТАН»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031400142291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«Алматыметроқұрылыс»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600900080403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«Кока-Кола Алматы Боттлерс» бірлескен кәсіпорны»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600700138621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«RBS (Каzаkhstan)» еншілес банкі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600900000141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«Евразиан Фудс Корпорэйшн»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600300000084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«Алатау Жарық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600700125290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«Волковгеология»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600700021268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«ЭМИТИ Интернешнл»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600700127604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«Орифлэйм»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600700196376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«Қазинвестбанк»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600400024437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жылу жүйесі»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600700574582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«СИНОПЭК Қазақстан Халықаралық Мұнай Сервис Компаниясы»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600700541110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«ТS MARKЕТ»-(Ти Эс Маркет)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600500571555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«Аlinа Тrаdе»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600900585351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«Алтел»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600600021605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«Бритиш Американ Тобакко Казахстан Трейдинг»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600700521578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«DERBES (Дербес)» сыра қайнату компаниясы»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600400093484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«Мercur Auto LTD»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600800505371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Эксимбанкі»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600900089770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«Интер Фуд Трейд»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600400512468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«Борусан Макина Казахстан» шетел кәсіпорны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600700196728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«ЧППИ (Казахстан)»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600900183250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«VITA Іndustrу»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600800518868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«Транстелеком»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600700035829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«Алси»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600900158183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«GLOBAL OIL LTD»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600400554430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«НSBC БАНК ҚАЗАҚСТАН» акционерлік қоғамы Еншілес банкі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600900133859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«Тол-Құрылыс»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090500217651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«Азимут Энерджи Сервисез»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600600033565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 Си Трэйд»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600700195807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«Скиф трейд»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600400501308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«АГРОПРОДУКТ АЗИЯ»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600700506607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«МАСЛОДЕЛ-ТРЕИД»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600300560090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«АГС-ПЛАСТ»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600500066744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«Алматыгорстрой» көп салалы акционерлік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600300000584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«КаzTransCom»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150800000329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«Қазқайқармет»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600700017633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«Мехстройсервис»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600700149319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 Ерке»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600900071833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«INTERFOOD» (Интерфуд)» Қазақстан-герман бірлескен кәсіпорны»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600900146916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«Виктория» сақтандыру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600700018543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«АБДИ компании»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600600031492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«Масло-Дел» жауапкершілігі шектеулі серіктестік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600700186490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«Аlina Pro»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600700213644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 шаруашылық жүргізу құқығындағы «Алматы Су Холдингі» мемлекеттік коммуналдық кәсіпорнының «Бастау» еншілес мемлекеттік коммуналдық кәсіпорны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600300570494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«Қазақстанның тұрғын үй құрылыс жинақ банкі»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600700525207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«Raimbek Bottlers»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600700172269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«БАЗИС - РЕМСТРОЙ»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600300087662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«АTEL» (АСТЕЛ)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600700131943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«Хоум Кредит Банк»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600400031594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«Ақсай» нан-тоқаш комбинаты»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600200121750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«әл-Фараби атындағы Қазақ ұлттық университеті» шаруашылық жүргізу құқығындағы республикалық мемлекеттік кәсіпорыны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600400040043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«Қазэлектромонтаж»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600200021457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«Көкмайса»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600900174240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«Қ.И.Сәтбаев атындағы Қазақ ұлттық техникалық университеті» шаруашылық жүргізу құқығындағы республикалық мемлекеттік кәсіпорыны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600400026334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«БТА Банкі»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600900114104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«Казкоммерцбанк»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600400055239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«Казкоммерц-Полис» сақтандыру компаниясы» акционерлік қоғамы («Казкоммерцбанк» АҚ еншілес ұйымы)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600900114093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 Қазақинстрах» Қазақстан Халық банкінің еншілес сақтандыру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600700106843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«Номад Иншуранс» сақтандыру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600700533120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«Қазмырыш»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180100000186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«Алел» қаржы-инвестициялық корпорациясы»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511700026010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«Қазмырыш-Жөндеусервис»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181600230236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титан-магний комбинаты»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181600003148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«Үлбі металлургия зауыты»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181600004619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«Бұқтырма цемент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181500000315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цемент зауыты» жауапкершілігі щектеулі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182700226718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«Айтас Дистрибьюшин»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181600219697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«Қаражыра ЛТД»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600700514487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«КЭМОНТ»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181600060675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ұн тарту-құрама жем комбинаты»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511700023862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«Бипек Авто»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181600065533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«АЕS Өскемен ЖЭО»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600700157958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«Қант»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211500001091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«Т.И.Батуров атындағы Жамбыл ГРЭС-і»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211500080102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«Жайықмұнай»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271800014293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«Бонатти С.п.А.» - Қазақстан филиалы»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270300008980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«Конденсат»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270300000831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«СИЧИМ С.п.А., Қазақстан»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600700174254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«Ақсайгазсервис»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270300007663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 Джи Қарашығанақ Лимитед (Ақсай қаласы»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270300006491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«Шеврон Интернешнл Петролеум Компани» компаниясының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270300007575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«Лукоил Оверсиз Қарашығанақ Б.В.»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270300011232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«Қарашығанақ Петролиум Оперейтинг Б.В.» Қазақстан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270300007850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«Қазақмыс корпорациясы»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241000000794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«АрселорМиттал Теміртау»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301200016659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«Эфес Қарағанды Сыра қайнату зауыты» шетелдік кәсіпорны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300401000047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«Шұбаркөл көмір»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300100210062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«Интерстройсервис и К»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302000213938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«Аманат»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302000023723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«Имсталькон-Теміртау»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301200022610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«ПромТранс Менеджмент»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600700567983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«Өркен»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391800006935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«Жәйрем тау-кен байыту комбинаты»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241100000153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«Сentral Asia Cement»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301200021700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Энергоцентр»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302000292157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«ҚарағандыЖылуСбыт»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302000270860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«Евразиан Фудс»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301700004433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 DAN DZO Logistic»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600500577939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«Теміртау электрметаллургиялық комбинаты»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600400060389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«Соколов-Сарыбай тау-кен байыту өндірістік бірлестігі»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391900000016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«ИВОЛГА-ХОЛДИНГ»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390800008873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«Баян-Сұлу»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391700002334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«ВАРВАРИНСКОЕ»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600700108355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«СТОФАРМ»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390800211475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«Бақыт - Мұнай»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391700071425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«Костанайские минералы»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391600000175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«Агротехмаш»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391700070548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«ПетроҚазақстан Кұмкөл Ресорсиз»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331000009203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«Торғай-Петролеум»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331000019739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«Қазгермұнай» бірлескен кәсіпорны»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331000034798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«Қуатамлонмұнай» БК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331000034818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«СНПС-Ай Дан Мұнай»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331000042403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«ҚОР» мұнай 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600900063821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«РУ-6»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330800212147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«Транс Азия Констракшн»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331000001010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«Маңғыстаумұнайгаз»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430100000245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«Қаражанбасмұнай»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430600000980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«Қарақұдықмұнай»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430600001175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«Керреl Кazakhstan» (Кепл Казахстан)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430100219414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атом энергетикалық комбинаты-Қазатомөнеркәсіп»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430100219557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«Оil Services Company»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600400129654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«Вагеннборг Қазақстан Б.В.» компаниясының қазақстандық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430500000866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«Толқынмұнайгаз»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430600051754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«Бұрғылау»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430700005391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«ОЙЛ ТРАНСПОРТ КОРПОРЕЙШЭН»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600400244973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«Оіl Соnstruction Соmраny»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430100214743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 Көлік және қатынас жолдары комитетінің шаруашылық жүргізу құқығындағы «Ақтау халықаралық теңіз сауда порты» республикалық мемлекеттік кәсіпорны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430600001252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«Қазтеңізкөлікфлоты» ұлттық теңіз кеме қатынасы компаниясы»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031400154823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«Қазполмұнай»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430600061344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«Каспий Азия Сервис Компани»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430100004347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«Тұлпар Мұнай Сервис»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430100210498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«БИЮИ Қазақстан Лимитедтің» Қазақстан Республикасындағы филиалы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150100005270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«Аrgymak TransServicе»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430100230371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«Оңтүстік-Шығыс сервистік тобы»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430100248101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«Богатырь Көмір»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451600022999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алюминийі»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451500000048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«Еуразия энергетикалық корпорациясы»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451400000957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«Болат Нұржанов атындағы «Екібастұз ГРЭС-1»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451600022625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электролиз зауыты»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451500228612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«Павлодар мұнай-химия зауыты»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600400123776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«Павлодарэнерго»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451500014268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«Екібастұз ГРЭС-2 станциясы»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451600037700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«Энергоцентр (Монопол.)»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451800068400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«Фармацевтическая компания «Ромат»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511700031137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«Богатырь Транс»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451500027435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Федерациясы Жол қатынастары министрлігі «Оңтүстік Орал темір жолы» Федералдық Мемлекеттік унитарлық кәсіпорнының «Петропавл бөлімшесі» еншілес кәсіпорны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481400002860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«СевҚазЭнерго»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481400068937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«Қазақстандық-француздық «Катко» бірлескен кәсіпорны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581300007264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«Бетпақ Дала» бірлескен кәсіпорны»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600700536312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«Кең Дала. КZ»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031600212832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«Саутс-ойл»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582200050163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«ПетроКазахстан Ойл Продактс»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582100001392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«SСАТ» авиакомпаниясы»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582200012534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«Аппақ»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581300211419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«ИНКАЙ» бірлескен кәсіпорны»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581300000355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«Степное-РУ»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581300211771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«Шетелдік инвестициялар бар Қазақстан-Ресей-Қырғыз бірлескен кәсіпорны «Заречное»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582100024815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«АЛТЫН-ДӘН»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582400030639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 трансформатор зауыты»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581800000947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«Таукент тау-химиялық кәсіпорын»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581300211738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«Шымкентмай»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582100001623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 НИЕТ»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582300027415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жарық» жауапкершілігі шектеулі серіктестігі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582100224537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«ШЫМКЕНТЦЕМЕНТ»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582400001162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 акционерлік қоғамы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582200000024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