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0390" w14:textId="2760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11 қыркүйектегі № 838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«Монополияға қарсы саясат жөніндегі мемлекетаралық кеңестегі Қазақстан Республикасы Үкіметінің өкілетті өкілдері туралы» Қазақстан Республикасы Үкіметінің 2008 жылғы 11 қыркүйектегі № 838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«Жанат Мұратұлы Қожахметов» деген сөздер «Қуаныш Қалиұлы Нұрпейісов»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