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d1fd" w14:textId="202d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31 желтоқсандағы № 1519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«Мұнай өңдеу саласындағы шаруашылық жүргізуші субъектілер көрсететін қызметтердің жекелеген түрлеріне бағаларды мемлекеттік реттеу жөніндегі жекелеген мәселелер» туралы Қазақстан Республикасы Үкіметінің 1999 жылғы 16 тамыздағы № 1160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41, 358-құжат);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«Қазақстан Республикасы Үкіметінің 1999 жылғы 16 тамыздағы № 1160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1999 жылғы 18 қыркүйектегі № 1413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47, 431-құжат);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«Қазақстан Республикасы Үкіметінің 1999 жылғы 16 тамыздағы № 1160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Үкіметінің 2000 жылғы 13 сәуірдегі № 567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19, 210-құжат).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