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79db67" w14:textId="879db6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2010 жылғы 2 ақпандағы № 60 қаулысына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Үкіметінің 2010 жылғы 31 желтоқсандағы № 1526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
      1. «Қазақстан Республикасы Көлік және коммуникация министрлігінің 2010 - 2014 жылдарға арналған стратегиялық жоспары туралы» Қазақстан Республикасы Үкіметінің 2010 жылғы 2 ақпандағы № 60 </w:t>
      </w:r>
      <w:r>
        <w:rPr>
          <w:rFonts w:ascii="Times New Roman"/>
          <w:b w:val="false"/>
          <w:i w:val="false"/>
          <w:color w:val="000000"/>
          <w:sz w:val="28"/>
        </w:rPr>
        <w:t>қаулысына</w:t>
      </w:r>
      <w:r>
        <w:rPr>
          <w:rFonts w:ascii="Times New Roman"/>
          <w:b w:val="false"/>
          <w:i w:val="false"/>
          <w:color w:val="000000"/>
          <w:sz w:val="28"/>
        </w:rPr>
        <w:t> (Қазақстан Республикасының ПҮАЖ-ы, 2010 ж., № 9, 108-құжат)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xml:space="preserve">
      көрсетілген қаулымен бекітілген Қазақстан Республикасы Көлік және коммуникация министрлігінің 2010 - 2014 жылдарға арналған </w:t>
      </w:r>
      <w:r>
        <w:rPr>
          <w:rFonts w:ascii="Times New Roman"/>
          <w:b w:val="false"/>
          <w:i w:val="false"/>
          <w:color w:val="000000"/>
          <w:sz w:val="28"/>
        </w:rPr>
        <w:t>стратегиялық жоспарында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
      «3. Стратегиялық бағыттары, мақсаттары, міндеттері, мақсатты индикаторлар және нәтиже көрсеткіштері» деген </w:t>
      </w:r>
      <w:r>
        <w:rPr>
          <w:rFonts w:ascii="Times New Roman"/>
          <w:b w:val="false"/>
          <w:i w:val="false"/>
          <w:color w:val="000000"/>
          <w:sz w:val="28"/>
        </w:rPr>
        <w:t>бөлімде</w:t>
      </w:r>
      <w:r>
        <w:rPr>
          <w:rFonts w:ascii="Times New Roman"/>
          <w:b w:val="false"/>
          <w:i w:val="false"/>
          <w:color w:val="000000"/>
          <w:sz w:val="28"/>
        </w:rPr>
        <w:t>:</w:t>
      </w:r>
      <w:r>
        <w:br/>
      </w:r>
      <w:r>
        <w:rPr>
          <w:rFonts w:ascii="Times New Roman"/>
          <w:b w:val="false"/>
          <w:i w:val="false"/>
          <w:color w:val="000000"/>
          <w:sz w:val="28"/>
        </w:rPr>
        <w:t>
      «Қазақстан Республикасы көліктік инфрақұрылымын дамыту» деген 1-стратегиялық бағытта:</w:t>
      </w:r>
      <w:r>
        <w:br/>
      </w:r>
      <w:r>
        <w:rPr>
          <w:rFonts w:ascii="Times New Roman"/>
          <w:b w:val="false"/>
          <w:i w:val="false"/>
          <w:color w:val="000000"/>
          <w:sz w:val="28"/>
        </w:rPr>
        <w:t>
      «Автожол саласы инфрақұрылымының даму деңгейін арттыру» деген 1.1.1-міндетте:</w:t>
      </w:r>
      <w:r>
        <w:br/>
      </w:r>
      <w:r>
        <w:rPr>
          <w:rFonts w:ascii="Times New Roman"/>
          <w:b w:val="false"/>
          <w:i w:val="false"/>
          <w:color w:val="000000"/>
          <w:sz w:val="28"/>
        </w:rPr>
        <w:t>
      «2010» деген бағанда:</w:t>
      </w:r>
      <w:r>
        <w:br/>
      </w:r>
      <w:r>
        <w:rPr>
          <w:rFonts w:ascii="Times New Roman"/>
          <w:b w:val="false"/>
          <w:i w:val="false"/>
          <w:color w:val="000000"/>
          <w:sz w:val="28"/>
        </w:rPr>
        <w:t>
      1) тармақшадағы «422» деген сандар «280» деген сандармен ауыстырылсын;</w:t>
      </w:r>
      <w:r>
        <w:br/>
      </w:r>
      <w:r>
        <w:rPr>
          <w:rFonts w:ascii="Times New Roman"/>
          <w:b w:val="false"/>
          <w:i w:val="false"/>
          <w:color w:val="000000"/>
          <w:sz w:val="28"/>
        </w:rPr>
        <w:t>
      2) тармақшадағы «1 508» деген сандар «1 427» деген сандармен ауыстырылсын;</w:t>
      </w:r>
      <w:r>
        <w:br/>
      </w:r>
      <w:r>
        <w:rPr>
          <w:rFonts w:ascii="Times New Roman"/>
          <w:b w:val="false"/>
          <w:i w:val="false"/>
          <w:color w:val="000000"/>
          <w:sz w:val="28"/>
        </w:rPr>
        <w:t>
      3) тармақшадағы «7 953» деген сандар «7 923» деген сандармен ауыстырылсын;</w:t>
      </w:r>
      <w:r>
        <w:br/>
      </w:r>
      <w:r>
        <w:rPr>
          <w:rFonts w:ascii="Times New Roman"/>
          <w:b w:val="false"/>
          <w:i w:val="false"/>
          <w:color w:val="000000"/>
          <w:sz w:val="28"/>
        </w:rPr>
        <w:t>
      «Көлік процестерінің қауіпсіздігін қамтамасыз ету» деген 2-стратегиялық бағытта:</w:t>
      </w:r>
      <w:r>
        <w:br/>
      </w:r>
      <w:r>
        <w:rPr>
          <w:rFonts w:ascii="Times New Roman"/>
          <w:b w:val="false"/>
          <w:i w:val="false"/>
          <w:color w:val="000000"/>
          <w:sz w:val="28"/>
        </w:rPr>
        <w:t>
      «Автожол саласындағы қауіпсіздікті арттыру» деген 2.1.2-міндетте:</w:t>
      </w:r>
      <w:r>
        <w:br/>
      </w:r>
      <w:r>
        <w:rPr>
          <w:rFonts w:ascii="Times New Roman"/>
          <w:b w:val="false"/>
          <w:i w:val="false"/>
          <w:color w:val="000000"/>
          <w:sz w:val="28"/>
        </w:rPr>
        <w:t>
      2) тармақшаның «2010» деген бағанындағы «4 913» деген сандар «5 463» деген сандармен ауыстырылсын;</w:t>
      </w:r>
      <w:r>
        <w:br/>
      </w:r>
      <w:r>
        <w:rPr>
          <w:rFonts w:ascii="Times New Roman"/>
          <w:b w:val="false"/>
          <w:i w:val="false"/>
          <w:color w:val="000000"/>
          <w:sz w:val="28"/>
        </w:rPr>
        <w:t>
</w:t>
      </w:r>
      <w:r>
        <w:rPr>
          <w:rFonts w:ascii="Times New Roman"/>
          <w:b w:val="false"/>
          <w:i w:val="false"/>
          <w:color w:val="000000"/>
          <w:sz w:val="28"/>
        </w:rPr>
        <w:t xml:space="preserve">
      «Бюджеттік бағдарламалар» деген </w:t>
      </w:r>
      <w:r>
        <w:rPr>
          <w:rFonts w:ascii="Times New Roman"/>
          <w:b w:val="false"/>
          <w:i w:val="false"/>
          <w:color w:val="000000"/>
          <w:sz w:val="28"/>
        </w:rPr>
        <w:t>6-бөлімде</w:t>
      </w:r>
      <w:r>
        <w:rPr>
          <w:rFonts w:ascii="Times New Roman"/>
          <w:b w:val="false"/>
          <w:i w:val="false"/>
          <w:color w:val="000000"/>
          <w:sz w:val="28"/>
        </w:rPr>
        <w:t>:</w:t>
      </w:r>
      <w:r>
        <w:br/>
      </w:r>
      <w:r>
        <w:rPr>
          <w:rFonts w:ascii="Times New Roman"/>
          <w:b w:val="false"/>
          <w:i w:val="false"/>
          <w:color w:val="000000"/>
          <w:sz w:val="28"/>
        </w:rPr>
        <w:t>
      001 «Көлік және коммуникация саласындағы саясатты қалыптастыру үйлестіру және бақылау жөніндегі қызметтер» деген бюджеттік бағдарламада:</w:t>
      </w:r>
      <w:r>
        <w:br/>
      </w:r>
      <w:r>
        <w:rPr>
          <w:rFonts w:ascii="Times New Roman"/>
          <w:b w:val="false"/>
          <w:i w:val="false"/>
          <w:color w:val="000000"/>
          <w:sz w:val="28"/>
        </w:rPr>
        <w:t>
      «Бағдарламаны іске асыруға арналған шығыстар» деген жолдың «2010» деген бағанындағы «2 475 953» деген сандар «2 506 079» деген сандармен ауыстырылсын;</w:t>
      </w:r>
      <w:r>
        <w:br/>
      </w:r>
      <w:r>
        <w:rPr>
          <w:rFonts w:ascii="Times New Roman"/>
          <w:b w:val="false"/>
          <w:i w:val="false"/>
          <w:color w:val="000000"/>
          <w:sz w:val="28"/>
        </w:rPr>
        <w:t>
      002 «Республикалық деңгейде автомобиль жолдарын дамыту» деген</w:t>
      </w:r>
      <w:r>
        <w:br/>
      </w:r>
      <w:r>
        <w:rPr>
          <w:rFonts w:ascii="Times New Roman"/>
          <w:b w:val="false"/>
          <w:i w:val="false"/>
          <w:color w:val="000000"/>
          <w:sz w:val="28"/>
        </w:rPr>
        <w:t>
бюджеттік бағдарламада:</w:t>
      </w:r>
      <w:r>
        <w:br/>
      </w:r>
      <w:r>
        <w:rPr>
          <w:rFonts w:ascii="Times New Roman"/>
          <w:b w:val="false"/>
          <w:i w:val="false"/>
          <w:color w:val="000000"/>
          <w:sz w:val="28"/>
        </w:rPr>
        <w:t>
      «2010» деген бағанда:</w:t>
      </w:r>
      <w:r>
        <w:br/>
      </w:r>
      <w:r>
        <w:rPr>
          <w:rFonts w:ascii="Times New Roman"/>
          <w:b w:val="false"/>
          <w:i w:val="false"/>
          <w:color w:val="000000"/>
          <w:sz w:val="28"/>
        </w:rPr>
        <w:t>
      «Сандық көрсеткіштер» деген жолдағы «631» деген сандар «550» деген сандармен ауыстырылсын;</w:t>
      </w:r>
      <w:r>
        <w:br/>
      </w:r>
      <w:r>
        <w:rPr>
          <w:rFonts w:ascii="Times New Roman"/>
          <w:b w:val="false"/>
          <w:i w:val="false"/>
          <w:color w:val="000000"/>
          <w:sz w:val="28"/>
        </w:rPr>
        <w:t>
      «Нәтиже көрсеткіштері» деген жолдағы «338» деген сандар «280» деген сандармен ауыстырылсын;</w:t>
      </w:r>
      <w:r>
        <w:br/>
      </w:r>
      <w:r>
        <w:rPr>
          <w:rFonts w:ascii="Times New Roman"/>
          <w:b w:val="false"/>
          <w:i w:val="false"/>
          <w:color w:val="000000"/>
          <w:sz w:val="28"/>
        </w:rPr>
        <w:t>
      «Бағдарламаны іске асыру шығыстары» деген жолдағы «153 878 698» деген сандар «126 226 685» деген сандармен ауыстырылсын;</w:t>
      </w:r>
      <w:r>
        <w:br/>
      </w:r>
      <w:r>
        <w:rPr>
          <w:rFonts w:ascii="Times New Roman"/>
          <w:b w:val="false"/>
          <w:i w:val="false"/>
          <w:color w:val="000000"/>
          <w:sz w:val="28"/>
        </w:rPr>
        <w:t>
      003 «Республикалық маңызы бар автожолдарды күрделі, орташа  және ағымдағы жөндеу, ұстау, көгалдандыру, диагностикалау және аспаптық құралдармен тексеру» деген бюджеттік бағдарламада:</w:t>
      </w:r>
      <w:r>
        <w:br/>
      </w:r>
      <w:r>
        <w:rPr>
          <w:rFonts w:ascii="Times New Roman"/>
          <w:b w:val="false"/>
          <w:i w:val="false"/>
          <w:color w:val="000000"/>
          <w:sz w:val="28"/>
        </w:rPr>
        <w:t>
      «Бағдарламаны іске асыруға арналған шығыстар» деген жолдың «2010» деген бағанындағы «20 000 000» деген сандар «21 950 000» деген сандармен ауыстырылсын;</w:t>
      </w:r>
      <w:r>
        <w:br/>
      </w:r>
      <w:r>
        <w:rPr>
          <w:rFonts w:ascii="Times New Roman"/>
          <w:b w:val="false"/>
          <w:i w:val="false"/>
          <w:color w:val="000000"/>
          <w:sz w:val="28"/>
        </w:rPr>
        <w:t>
      004 «Әуе кемелерінің ұшу қауіпсіздігін қамтамасыз ету» деген бюджеттік бағдарламада:</w:t>
      </w:r>
      <w:r>
        <w:br/>
      </w:r>
      <w:r>
        <w:rPr>
          <w:rFonts w:ascii="Times New Roman"/>
          <w:b w:val="false"/>
          <w:i w:val="false"/>
          <w:color w:val="000000"/>
          <w:sz w:val="28"/>
        </w:rPr>
        <w:t>
      «Бағдарламаны іске асыруға арналған шығыстар» деген жолдың «2010» деген бағанындағы «290 201» деген сандар «282 218» деген сандармен ауыстырылсын;</w:t>
      </w:r>
      <w:r>
        <w:br/>
      </w:r>
      <w:r>
        <w:rPr>
          <w:rFonts w:ascii="Times New Roman"/>
          <w:b w:val="false"/>
          <w:i w:val="false"/>
          <w:color w:val="000000"/>
          <w:sz w:val="28"/>
        </w:rPr>
        <w:t>
      005 «Су жолдарының кеме жүретін жағдайда болуын қамтамасыз ету  және шлюздерді ұстау» деген бюджеттік бағдарламада:</w:t>
      </w:r>
      <w:r>
        <w:br/>
      </w:r>
      <w:r>
        <w:rPr>
          <w:rFonts w:ascii="Times New Roman"/>
          <w:b w:val="false"/>
          <w:i w:val="false"/>
          <w:color w:val="000000"/>
          <w:sz w:val="28"/>
        </w:rPr>
        <w:t>
      «Бағдарламаны іске асыруға арналған шығыстар» деген жолдың «2010» деген бағанындағы «4 431 474» деген сандар «4 540 012» деген сандармен ауыстырылсын;</w:t>
      </w:r>
      <w:r>
        <w:br/>
      </w:r>
      <w:r>
        <w:rPr>
          <w:rFonts w:ascii="Times New Roman"/>
          <w:b w:val="false"/>
          <w:i w:val="false"/>
          <w:color w:val="000000"/>
          <w:sz w:val="28"/>
        </w:rPr>
        <w:t>
      006 «Әуе көлігі инфрақұрылымын салу және реконструкциялау» деген бюджеттік бағдарламада:</w:t>
      </w:r>
      <w:r>
        <w:br/>
      </w:r>
      <w:r>
        <w:rPr>
          <w:rFonts w:ascii="Times New Roman"/>
          <w:b w:val="false"/>
          <w:i w:val="false"/>
          <w:color w:val="000000"/>
          <w:sz w:val="28"/>
        </w:rPr>
        <w:t>
      «Бағдарламаны іске асыруға арналған шығыстар» деген жолдың «2010» деген бағанындағы «7 872 323» деген сандар «5 476 206» деген сандармен ауыстырылсын;</w:t>
      </w:r>
      <w:r>
        <w:br/>
      </w:r>
      <w:r>
        <w:rPr>
          <w:rFonts w:ascii="Times New Roman"/>
          <w:b w:val="false"/>
          <w:i w:val="false"/>
          <w:color w:val="000000"/>
          <w:sz w:val="28"/>
        </w:rPr>
        <w:t>
      012 «Облыстық бюджеттерге, Астана және Алматы қалаларының бюджеттеріне облыстық және аудандық маңызы бар автомобиль жолдарын және Алматы, Астана қалаларының көшелерін күрделі және орташа жөндеуге берілетін ағымдағы нысаналы трансферттер» деген бюджеттік бағдарламада:</w:t>
      </w:r>
      <w:r>
        <w:br/>
      </w:r>
      <w:r>
        <w:rPr>
          <w:rFonts w:ascii="Times New Roman"/>
          <w:b w:val="false"/>
          <w:i w:val="false"/>
          <w:color w:val="000000"/>
          <w:sz w:val="28"/>
        </w:rPr>
        <w:t>
      «2010» деген бағанда:</w:t>
      </w:r>
      <w:r>
        <w:br/>
      </w:r>
      <w:r>
        <w:rPr>
          <w:rFonts w:ascii="Times New Roman"/>
          <w:b w:val="false"/>
          <w:i w:val="false"/>
          <w:color w:val="000000"/>
          <w:sz w:val="28"/>
        </w:rPr>
        <w:t>
      «Нәтиже көрсеткіштері» деген жолдағы «21 105 840» деген сандар «22 137 335» деген сандармен ауыстырылсын;</w:t>
      </w:r>
      <w:r>
        <w:br/>
      </w:r>
      <w:r>
        <w:rPr>
          <w:rFonts w:ascii="Times New Roman"/>
          <w:b w:val="false"/>
          <w:i w:val="false"/>
          <w:color w:val="000000"/>
          <w:sz w:val="28"/>
        </w:rPr>
        <w:t>
      «Бағдарламаны іске асыруға арналған шығыстар» деген жолдағы «21 105 840» деген сандар «22 137 335» деген сандармен ауыстырылсын;</w:t>
      </w:r>
      <w:r>
        <w:br/>
      </w:r>
      <w:r>
        <w:rPr>
          <w:rFonts w:ascii="Times New Roman"/>
          <w:b w:val="false"/>
          <w:i w:val="false"/>
          <w:color w:val="000000"/>
          <w:sz w:val="28"/>
        </w:rPr>
        <w:t>
      028 «Облыстық бюджеттерге, Астана және Алматы қалаларының бюджеттеріне көліктік инфрақұрылымды дамытуға берілетін нысаналы даму трансферттері» деген бюджеттік бағдарламада:</w:t>
      </w:r>
      <w:r>
        <w:br/>
      </w:r>
      <w:r>
        <w:rPr>
          <w:rFonts w:ascii="Times New Roman"/>
          <w:b w:val="false"/>
          <w:i w:val="false"/>
          <w:color w:val="000000"/>
          <w:sz w:val="28"/>
        </w:rPr>
        <w:t>
      «2010» деген бағанында:</w:t>
      </w:r>
      <w:r>
        <w:br/>
      </w:r>
      <w:r>
        <w:rPr>
          <w:rFonts w:ascii="Times New Roman"/>
          <w:b w:val="false"/>
          <w:i w:val="false"/>
          <w:color w:val="000000"/>
          <w:sz w:val="28"/>
        </w:rPr>
        <w:t>
      «Нәтиже көрсеткіштері» деген жолдағы «59 073 307» деген сандар «78 613 165» деген сандармен ауыстырылсын;</w:t>
      </w:r>
      <w:r>
        <w:br/>
      </w:r>
      <w:r>
        <w:rPr>
          <w:rFonts w:ascii="Times New Roman"/>
          <w:b w:val="false"/>
          <w:i w:val="false"/>
          <w:color w:val="000000"/>
          <w:sz w:val="28"/>
        </w:rPr>
        <w:t>
      «Бағдарламаны іске асыруға арналған шығыстар» деген жолдағы «59 073 307» деген сандар «78 613 165» деген сандармен ауыстырылсын;</w:t>
      </w:r>
      <w:r>
        <w:br/>
      </w:r>
      <w:r>
        <w:rPr>
          <w:rFonts w:ascii="Times New Roman"/>
          <w:b w:val="false"/>
          <w:i w:val="false"/>
          <w:color w:val="000000"/>
          <w:sz w:val="28"/>
        </w:rPr>
        <w:t>
      031 «Темір жол көлігі инфрақұрылымын салу және реконструкциялау» деген бюджеттік бағдарламадан кейін мынадай мазмұндағы әкімшімен және 032 бюджеттік бағдарламамен толықтырылсын:</w:t>
      </w:r>
    </w:p>
    <w:bookmarkEnd w:id="0"/>
    <w:p>
      <w:pPr>
        <w:spacing w:after="0"/>
        <w:ind w:left="0"/>
        <w:jc w:val="both"/>
      </w:pPr>
      <w:r>
        <w:rPr>
          <w:rFonts w:ascii="Times New Roman"/>
          <w:b w:val="false"/>
          <w:i w:val="false"/>
          <w:color w:val="000000"/>
          <w:sz w:val="28"/>
        </w:rPr>
        <w:t>«Бюджеттік бағдарламаның нысаны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48"/>
        <w:gridCol w:w="3480"/>
        <w:gridCol w:w="1441"/>
        <w:gridCol w:w="1053"/>
        <w:gridCol w:w="1053"/>
        <w:gridCol w:w="957"/>
        <w:gridCol w:w="1135"/>
        <w:gridCol w:w="1341"/>
      </w:tblGrid>
      <w:tr>
        <w:trPr>
          <w:trHeight w:val="30" w:hRule="atLeast"/>
        </w:trPr>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 ң әкімшісі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Көлік және коммуникация министрлігі</w:t>
            </w:r>
          </w:p>
        </w:tc>
      </w:tr>
      <w:tr>
        <w:trPr>
          <w:trHeight w:val="30" w:hRule="atLeast"/>
        </w:trPr>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r>
              <w:br/>
            </w:r>
            <w:r>
              <w:rPr>
                <w:rFonts w:ascii="Times New Roman"/>
                <w:b w:val="false"/>
                <w:i w:val="false"/>
                <w:color w:val="000000"/>
                <w:sz w:val="20"/>
              </w:rPr>
              <w:t>
</w:t>
            </w:r>
            <w:r>
              <w:rPr>
                <w:rFonts w:ascii="Times New Roman"/>
                <w:b w:val="false"/>
                <w:i w:val="false"/>
                <w:color w:val="000000"/>
                <w:sz w:val="20"/>
              </w:rPr>
              <w:t>(кіші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 «Қазақавтожол» республикалық мемлекеттік кәсіпорнының жарғылық капиталын қалыптастыру және ұлғайту»</w:t>
            </w:r>
          </w:p>
        </w:tc>
      </w:tr>
      <w:tr>
        <w:trPr>
          <w:trHeight w:val="30" w:hRule="atLeast"/>
        </w:trPr>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Жол-пайдалану техникасын сатып алуға</w:t>
            </w:r>
          </w:p>
        </w:tc>
      </w:tr>
      <w:tr>
        <w:trPr>
          <w:trHeight w:val="30" w:hRule="atLeast"/>
        </w:trPr>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бағыт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Республикасының көлік инфрақұрылымын дамыту</w:t>
            </w:r>
          </w:p>
        </w:tc>
      </w:tr>
      <w:tr>
        <w:trPr>
          <w:trHeight w:val="30" w:hRule="atLeast"/>
        </w:trPr>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Көлік-коммуникация кешенінің озыңқы қарқынмен дамуына қол жеткізу</w:t>
            </w:r>
          </w:p>
        </w:tc>
      </w:tr>
      <w:tr>
        <w:trPr>
          <w:trHeight w:val="30" w:hRule="atLeast"/>
        </w:trPr>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Міндеттер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r>
              <w:rPr>
                <w:rFonts w:ascii="Times New Roman"/>
                <w:b w:val="false"/>
                <w:i w:val="false"/>
                <w:color w:val="000000"/>
                <w:sz w:val="20"/>
              </w:rPr>
              <w:t> </w:t>
            </w:r>
            <w:r>
              <w:rPr>
                <w:rFonts w:ascii="Times New Roman"/>
                <w:b w:val="false"/>
                <w:i w:val="false"/>
                <w:color w:val="000000"/>
                <w:sz w:val="20"/>
              </w:rPr>
              <w:t>Автожол саласы инфрақұрылымының даму деңгейін көтеру</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жыл</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r>
      <w:tr>
        <w:trPr>
          <w:trHeight w:val="30" w:hRule="atLeast"/>
        </w:trPr>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 көрсеткіштер</w:t>
            </w:r>
          </w:p>
        </w:tc>
        <w:tc>
          <w:tcPr>
            <w:tcW w:w="3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пайдалану техникалары сатып алынды</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3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3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көрсеткіштері</w:t>
            </w:r>
          </w:p>
        </w:tc>
        <w:tc>
          <w:tcPr>
            <w:tcW w:w="3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пайдалану техникаларының саны</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 іске асыруға арналған шығыстар</w:t>
            </w:r>
          </w:p>
        </w:tc>
        <w:tc>
          <w:tcPr>
            <w:tcW w:w="3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1 750 000</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bookmarkStart w:name="z7" w:id="1"/>
    <w:p>
      <w:pPr>
        <w:spacing w:after="0"/>
        <w:ind w:left="0"/>
        <w:jc w:val="both"/>
      </w:pPr>
      <w:r>
        <w:rPr>
          <w:rFonts w:ascii="Times New Roman"/>
          <w:b w:val="false"/>
          <w:i w:val="false"/>
          <w:color w:val="000000"/>
          <w:sz w:val="28"/>
        </w:rPr>
        <w:t xml:space="preserve">
      «Бюджеттік шығыстарды жинақтау» деген </w:t>
      </w:r>
      <w:r>
        <w:rPr>
          <w:rFonts w:ascii="Times New Roman"/>
          <w:b w:val="false"/>
          <w:i w:val="false"/>
          <w:color w:val="000000"/>
          <w:sz w:val="28"/>
        </w:rPr>
        <w:t>кестеде</w:t>
      </w:r>
      <w:r>
        <w:rPr>
          <w:rFonts w:ascii="Times New Roman"/>
          <w:b w:val="false"/>
          <w:i w:val="false"/>
          <w:color w:val="000000"/>
          <w:sz w:val="28"/>
        </w:rPr>
        <w:t>:</w:t>
      </w:r>
      <w:r>
        <w:br/>
      </w:r>
      <w:r>
        <w:rPr>
          <w:rFonts w:ascii="Times New Roman"/>
          <w:b w:val="false"/>
          <w:i w:val="false"/>
          <w:color w:val="000000"/>
          <w:sz w:val="28"/>
        </w:rPr>
        <w:t>
      «2010» деген бағанда:</w:t>
      </w:r>
      <w:r>
        <w:br/>
      </w:r>
      <w:r>
        <w:rPr>
          <w:rFonts w:ascii="Times New Roman"/>
          <w:b w:val="false"/>
          <w:i w:val="false"/>
          <w:color w:val="000000"/>
          <w:sz w:val="28"/>
        </w:rPr>
        <w:t>
      «1. Қолданыстағы бағдарламалар, соның ішінде:» деген жолдағы «288 430 741» деген сандар «282 784 645» деген сандармен ауыстырылсын;</w:t>
      </w:r>
      <w:r>
        <w:br/>
      </w:r>
      <w:r>
        <w:rPr>
          <w:rFonts w:ascii="Times New Roman"/>
          <w:b w:val="false"/>
          <w:i w:val="false"/>
          <w:color w:val="000000"/>
          <w:sz w:val="28"/>
        </w:rPr>
        <w:t>
      «Ағымдағы бюджеттік бағдарламалар» деген жолдағы «67 003 161» деген сандар «70 115 337» деген сандармен ауыстырылсын;</w:t>
      </w:r>
      <w:r>
        <w:br/>
      </w:r>
      <w:r>
        <w:rPr>
          <w:rFonts w:ascii="Times New Roman"/>
          <w:b w:val="false"/>
          <w:i w:val="false"/>
          <w:color w:val="000000"/>
          <w:sz w:val="28"/>
        </w:rPr>
        <w:t>
      «Бюджеттік даму бағдарламалары» деген жолдағы «221 427 580» деген сандар «212 669 308» деген сандармен ауыстырылсын;</w:t>
      </w:r>
      <w:r>
        <w:br/>
      </w:r>
      <w:r>
        <w:rPr>
          <w:rFonts w:ascii="Times New Roman"/>
          <w:b w:val="false"/>
          <w:i w:val="false"/>
          <w:color w:val="000000"/>
          <w:sz w:val="28"/>
        </w:rPr>
        <w:t>
      2-тармақта:</w:t>
      </w:r>
      <w:r>
        <w:br/>
      </w:r>
      <w:r>
        <w:rPr>
          <w:rFonts w:ascii="Times New Roman"/>
          <w:b w:val="false"/>
          <w:i w:val="false"/>
          <w:color w:val="000000"/>
          <w:sz w:val="28"/>
        </w:rPr>
        <w:t>
      «Барлық шығындар, соның ішінде:» деген жолдағы «288 430 741» деген сандар «282 784 645» деген сандармен ауыстырылсын;</w:t>
      </w:r>
      <w:r>
        <w:br/>
      </w:r>
      <w:r>
        <w:rPr>
          <w:rFonts w:ascii="Times New Roman"/>
          <w:b w:val="false"/>
          <w:i w:val="false"/>
          <w:color w:val="000000"/>
          <w:sz w:val="28"/>
        </w:rPr>
        <w:t>
      «Ағымдағы бюджеттік бағдарламалар» деген жолдағы «67 003 161» деген сандар «70 115 337» деген сандармен ауыстырылсын;</w:t>
      </w:r>
      <w:r>
        <w:br/>
      </w:r>
      <w:r>
        <w:rPr>
          <w:rFonts w:ascii="Times New Roman"/>
          <w:b w:val="false"/>
          <w:i w:val="false"/>
          <w:color w:val="000000"/>
          <w:sz w:val="28"/>
        </w:rPr>
        <w:t>
      «Бюджеттік даму бағдарламалары» деген жолдағы «221 427 580» деген сандар «212 669 308» деген сандармен ауыстырылсын;</w:t>
      </w:r>
      <w:r>
        <w:br/>
      </w:r>
      <w:r>
        <w:rPr>
          <w:rFonts w:ascii="Times New Roman"/>
          <w:b w:val="false"/>
          <w:i w:val="false"/>
          <w:color w:val="000000"/>
          <w:sz w:val="28"/>
        </w:rPr>
        <w:t>
</w:t>
      </w:r>
      <w:r>
        <w:rPr>
          <w:rFonts w:ascii="Times New Roman"/>
          <w:b w:val="false"/>
          <w:i w:val="false"/>
          <w:color w:val="000000"/>
          <w:sz w:val="28"/>
        </w:rPr>
        <w:t xml:space="preserve">
      «Қазақстан Республикасы Көлік және коммуникация министрлігі бюджеттік бағдарламаларын (кіші бағдарламаларын) бөлу» деген </w:t>
      </w:r>
      <w:r>
        <w:rPr>
          <w:rFonts w:ascii="Times New Roman"/>
          <w:b w:val="false"/>
          <w:i w:val="false"/>
          <w:color w:val="000000"/>
          <w:sz w:val="28"/>
        </w:rPr>
        <w:t>кестеде</w:t>
      </w:r>
      <w:r>
        <w:rPr>
          <w:rFonts w:ascii="Times New Roman"/>
          <w:b w:val="false"/>
          <w:i w:val="false"/>
          <w:color w:val="000000"/>
          <w:sz w:val="28"/>
        </w:rPr>
        <w:t>:</w:t>
      </w:r>
      <w:r>
        <w:br/>
      </w:r>
      <w:r>
        <w:rPr>
          <w:rFonts w:ascii="Times New Roman"/>
          <w:b w:val="false"/>
          <w:i w:val="false"/>
          <w:color w:val="000000"/>
          <w:sz w:val="28"/>
        </w:rPr>
        <w:t>
      «2010» деген бағанда:</w:t>
      </w:r>
      <w:r>
        <w:br/>
      </w:r>
      <w:r>
        <w:rPr>
          <w:rFonts w:ascii="Times New Roman"/>
          <w:b w:val="false"/>
          <w:i w:val="false"/>
          <w:color w:val="000000"/>
          <w:sz w:val="28"/>
        </w:rPr>
        <w:t>
      «Барлығы, соның ішінде:» деген жолдағы «288 430 741» деген сандар «282 784 645» деген сандармен ауыстырылсын;</w:t>
      </w:r>
      <w:r>
        <w:br/>
      </w:r>
      <w:r>
        <w:rPr>
          <w:rFonts w:ascii="Times New Roman"/>
          <w:b w:val="false"/>
          <w:i w:val="false"/>
          <w:color w:val="000000"/>
          <w:sz w:val="28"/>
        </w:rPr>
        <w:t>
      «1-стратегиялық бағыт. Қазақстан Республикасының көлік инфрақұрылымын дамыту» деген жолдағы «287 158 390» деген сандар «281 254 134» деген сандармен ауыстырылсын;</w:t>
      </w:r>
      <w:r>
        <w:br/>
      </w:r>
      <w:r>
        <w:rPr>
          <w:rFonts w:ascii="Times New Roman"/>
          <w:b w:val="false"/>
          <w:i w:val="false"/>
          <w:color w:val="000000"/>
          <w:sz w:val="28"/>
        </w:rPr>
        <w:t>
      «1.1-мақсат. Көлік-коммуникация кешенінің озыңқы қарқынмен дамуына қол жеткізу» деген жолдағы «287 158 390» деген сандар «281 254 134» деген сандармен ауыстырылсын;</w:t>
      </w:r>
      <w:r>
        <w:br/>
      </w:r>
      <w:r>
        <w:rPr>
          <w:rFonts w:ascii="Times New Roman"/>
          <w:b w:val="false"/>
          <w:i w:val="false"/>
          <w:color w:val="000000"/>
          <w:sz w:val="28"/>
        </w:rPr>
        <w:t>
      «1.1.1-міндет. Автожол саласы инфрақұрылымының даму деңгейін арттыру» деген жолда:</w:t>
      </w:r>
      <w:r>
        <w:br/>
      </w:r>
      <w:r>
        <w:rPr>
          <w:rFonts w:ascii="Times New Roman"/>
          <w:b w:val="false"/>
          <w:i w:val="false"/>
          <w:color w:val="000000"/>
          <w:sz w:val="28"/>
        </w:rPr>
        <w:t>
      «254 062 845» деген сандар «250 682 185» деген сандармен ауыстырылсын;</w:t>
      </w:r>
      <w:r>
        <w:br/>
      </w:r>
      <w:r>
        <w:rPr>
          <w:rFonts w:ascii="Times New Roman"/>
          <w:b w:val="false"/>
          <w:i w:val="false"/>
          <w:color w:val="000000"/>
          <w:sz w:val="28"/>
        </w:rPr>
        <w:t>
      «003 бағдарлама» деген жолдағы «20 000 000» деген сандар «21 950 000» деген сандармен ауыстырылсын;</w:t>
      </w:r>
      <w:r>
        <w:br/>
      </w:r>
      <w:r>
        <w:rPr>
          <w:rFonts w:ascii="Times New Roman"/>
          <w:b w:val="false"/>
          <w:i w:val="false"/>
          <w:color w:val="000000"/>
          <w:sz w:val="28"/>
        </w:rPr>
        <w:t>
      «002 бағдарлама» деген жолда:</w:t>
      </w:r>
      <w:r>
        <w:br/>
      </w:r>
      <w:r>
        <w:rPr>
          <w:rFonts w:ascii="Times New Roman"/>
          <w:b w:val="false"/>
          <w:i w:val="false"/>
          <w:color w:val="000000"/>
          <w:sz w:val="28"/>
        </w:rPr>
        <w:t>
      «153 878 698» деген сандар «126 226 685» деген сандармен ауыстырылсын;</w:t>
      </w:r>
      <w:r>
        <w:br/>
      </w:r>
      <w:r>
        <w:rPr>
          <w:rFonts w:ascii="Times New Roman"/>
          <w:b w:val="false"/>
          <w:i w:val="false"/>
          <w:color w:val="000000"/>
          <w:sz w:val="28"/>
        </w:rPr>
        <w:t>
      «004 кіші бағдарлама» деген жолдағы «89 610 686» деген сандар «67 510 686» деген сандармен ауыстырылсын;</w:t>
      </w:r>
      <w:r>
        <w:br/>
      </w:r>
      <w:r>
        <w:rPr>
          <w:rFonts w:ascii="Times New Roman"/>
          <w:b w:val="false"/>
          <w:i w:val="false"/>
          <w:color w:val="000000"/>
          <w:sz w:val="28"/>
        </w:rPr>
        <w:t>
      «005 кіші бағдарлама» деген жолдағы «50 682 798» деген сандар «47 730 785» деген сандармен ауыстырылсын;</w:t>
      </w:r>
      <w:r>
        <w:br/>
      </w:r>
      <w:r>
        <w:rPr>
          <w:rFonts w:ascii="Times New Roman"/>
          <w:b w:val="false"/>
          <w:i w:val="false"/>
          <w:color w:val="000000"/>
          <w:sz w:val="28"/>
        </w:rPr>
        <w:t>
      «016 кіші бағдарлама» деген жолдағы «13 585 214» деген сандар «10 985 214» деген сандармен ауыстырылсын;</w:t>
      </w:r>
      <w:r>
        <w:br/>
      </w:r>
      <w:r>
        <w:rPr>
          <w:rFonts w:ascii="Times New Roman"/>
          <w:b w:val="false"/>
          <w:i w:val="false"/>
          <w:color w:val="000000"/>
          <w:sz w:val="28"/>
        </w:rPr>
        <w:t>
      «012 бағдарлама» деген жолдағы «21 105 840» деген сандар «22 137 335» деген сандармен ауыстырылсын;</w:t>
      </w:r>
      <w:r>
        <w:br/>
      </w:r>
      <w:r>
        <w:rPr>
          <w:rFonts w:ascii="Times New Roman"/>
          <w:b w:val="false"/>
          <w:i w:val="false"/>
          <w:color w:val="000000"/>
          <w:sz w:val="28"/>
        </w:rPr>
        <w:t>
      «028 бағдарлама» деген жолдағы «59 073 307» деген сандар «78 613 165» деген сандармен ауыстырылсын;</w:t>
      </w:r>
      <w:r>
        <w:br/>
      </w:r>
      <w:r>
        <w:rPr>
          <w:rFonts w:ascii="Times New Roman"/>
          <w:b w:val="false"/>
          <w:i w:val="false"/>
          <w:color w:val="000000"/>
          <w:sz w:val="28"/>
        </w:rPr>
        <w:t>
      «028 бағдарлама» деген жолдан кейін мынадай мазмұндағы жолмен толықтырылсын:</w:t>
      </w:r>
      <w:r>
        <w:br/>
      </w:r>
      <w:r>
        <w:rPr>
          <w:rFonts w:ascii="Times New Roman"/>
          <w:b w:val="false"/>
          <w:i w:val="false"/>
          <w:color w:val="000000"/>
          <w:sz w:val="28"/>
        </w:rPr>
        <w:t>
«</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0"/>
        <w:gridCol w:w="760"/>
        <w:gridCol w:w="4434"/>
        <w:gridCol w:w="1062"/>
        <w:gridCol w:w="1063"/>
        <w:gridCol w:w="1084"/>
        <w:gridCol w:w="982"/>
        <w:gridCol w:w="963"/>
      </w:tblGrid>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«Қазақавтожол» республикалық мемлекеттік кәсіпорнының жарғылық капиталын қалыптастыру және ұлғайту»</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1 750 000</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 w:id="2"/>
    <w:p>
      <w:pPr>
        <w:spacing w:after="0"/>
        <w:ind w:left="0"/>
        <w:jc w:val="both"/>
      </w:pPr>
      <w:r>
        <w:rPr>
          <w:rFonts w:ascii="Times New Roman"/>
          <w:b w:val="false"/>
          <w:i w:val="false"/>
          <w:color w:val="000000"/>
          <w:sz w:val="28"/>
        </w:rPr>
        <w:t>      «1.1.3-міндет. Азаматтық авиация саласы инфрақұрылымның даму деңгейін арттыру» деген жолдағы «8 753 812» деген сандар «6 357 695» деген сандармен ауыстырылсын;</w:t>
      </w:r>
      <w:r>
        <w:br/>
      </w:r>
      <w:r>
        <w:rPr>
          <w:rFonts w:ascii="Times New Roman"/>
          <w:b w:val="false"/>
          <w:i w:val="false"/>
          <w:color w:val="000000"/>
          <w:sz w:val="28"/>
        </w:rPr>
        <w:t>
      «006 бағдарлама» деген жолда:</w:t>
      </w:r>
      <w:r>
        <w:br/>
      </w:r>
      <w:r>
        <w:rPr>
          <w:rFonts w:ascii="Times New Roman"/>
          <w:b w:val="false"/>
          <w:i w:val="false"/>
          <w:color w:val="000000"/>
          <w:sz w:val="28"/>
        </w:rPr>
        <w:t>
      «7 872 323» деген сандар «5 476 206» деген сандармен ауыстырылсын;</w:t>
      </w:r>
      <w:r>
        <w:br/>
      </w:r>
      <w:r>
        <w:rPr>
          <w:rFonts w:ascii="Times New Roman"/>
          <w:b w:val="false"/>
          <w:i w:val="false"/>
          <w:color w:val="000000"/>
          <w:sz w:val="28"/>
        </w:rPr>
        <w:t>
      «005 кіші бағдарлама» деген жолдағы «7 872 323» деген сандар «5 476 206» деген сандармен ауыстырылсын;</w:t>
      </w:r>
      <w:r>
        <w:br/>
      </w:r>
      <w:r>
        <w:rPr>
          <w:rFonts w:ascii="Times New Roman"/>
          <w:b w:val="false"/>
          <w:i w:val="false"/>
          <w:color w:val="000000"/>
          <w:sz w:val="28"/>
        </w:rPr>
        <w:t>
      «1.1.4-міндет. Су көлігі инфрақұрылымының деңгейін арттыру» деген жолдағы «4 431 474» деген сандар «4 540 012» деген сандармен ауыстырылсын;</w:t>
      </w:r>
      <w:r>
        <w:br/>
      </w:r>
      <w:r>
        <w:rPr>
          <w:rFonts w:ascii="Times New Roman"/>
          <w:b w:val="false"/>
          <w:i w:val="false"/>
          <w:color w:val="000000"/>
          <w:sz w:val="28"/>
        </w:rPr>
        <w:t>
      «005 бағдарлама» деген жолдағы «4 431 474» деген сандар «4 540 012» деген сандармен ауыстырылсын;</w:t>
      </w:r>
      <w:r>
        <w:br/>
      </w:r>
      <w:r>
        <w:rPr>
          <w:rFonts w:ascii="Times New Roman"/>
          <w:b w:val="false"/>
          <w:i w:val="false"/>
          <w:color w:val="000000"/>
          <w:sz w:val="28"/>
        </w:rPr>
        <w:t>
      «1.1.5-міндет. Көлік саласындағы іскерлік белсенділікті арттыруға қолдау көрсету және инвестициялық климатты жақсарту» деген жолдағы «3 176 459» деген сандар «2 940 442» деген сандармен ауыстырылсын;</w:t>
      </w:r>
      <w:r>
        <w:br/>
      </w:r>
      <w:r>
        <w:rPr>
          <w:rFonts w:ascii="Times New Roman"/>
          <w:b w:val="false"/>
          <w:i w:val="false"/>
          <w:color w:val="000000"/>
          <w:sz w:val="28"/>
        </w:rPr>
        <w:t>
      «001 бағдарлама» деген жолдағы «2 475 953» деген сандар «2 506 079» деген сандармен ауыстырылсын;</w:t>
      </w:r>
      <w:r>
        <w:br/>
      </w:r>
      <w:r>
        <w:rPr>
          <w:rFonts w:ascii="Times New Roman"/>
          <w:b w:val="false"/>
          <w:i w:val="false"/>
          <w:color w:val="000000"/>
          <w:sz w:val="28"/>
        </w:rPr>
        <w:t>
      «2-стратегиялық бағыт. Көлік процестерінің қауіпсіздігін қамтамасыз ету» деген жолдағы «1 272 351» деген сандар «1 520 368» деген сандармен ауыстырылсын;</w:t>
      </w:r>
      <w:r>
        <w:br/>
      </w:r>
      <w:r>
        <w:rPr>
          <w:rFonts w:ascii="Times New Roman"/>
          <w:b w:val="false"/>
          <w:i w:val="false"/>
          <w:color w:val="000000"/>
          <w:sz w:val="28"/>
        </w:rPr>
        <w:t>
      «2.1-мақсат. Көліктің барлық түрінде жолаушылар мен жүк тасымалының қауіпсіздік жағдайын қамтамасыз ету» деген жолдағы «1 272 351» деген сандар «1 520 368» деген сандармен ауыстырылсын;</w:t>
      </w:r>
      <w:r>
        <w:br/>
      </w:r>
      <w:r>
        <w:rPr>
          <w:rFonts w:ascii="Times New Roman"/>
          <w:b w:val="false"/>
          <w:i w:val="false"/>
          <w:color w:val="000000"/>
          <w:sz w:val="28"/>
        </w:rPr>
        <w:t>
      «2.1.4-міндет. Азаматтық авиацияда қауіпсіздікті арттыру» деген жолдағы «290 201» деген сандар «282 218» деген сандармен ауыстырылсын;</w:t>
      </w:r>
      <w:r>
        <w:br/>
      </w:r>
      <w:r>
        <w:rPr>
          <w:rFonts w:ascii="Times New Roman"/>
          <w:b w:val="false"/>
          <w:i w:val="false"/>
          <w:color w:val="000000"/>
          <w:sz w:val="28"/>
        </w:rPr>
        <w:t>
      «004 бағдарлама» деген жолдағы «290 201» деген сандар «282 218» деген сандармен ауыстырылсын.</w:t>
      </w:r>
      <w:r>
        <w:br/>
      </w:r>
      <w:r>
        <w:rPr>
          <w:rFonts w:ascii="Times New Roman"/>
          <w:b w:val="false"/>
          <w:i w:val="false"/>
          <w:color w:val="000000"/>
          <w:sz w:val="28"/>
        </w:rPr>
        <w:t>
      2. Осы қаулы қол қойылған күнінен бастап қолданысқа енгізіледі және ресми жариялануға тиіс.</w:t>
      </w:r>
    </w:p>
    <w:bookmarkEnd w:id="2"/>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                            К. Мәсімов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