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2841" w14:textId="e332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3 наурыздағы № 170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желтоқсандағы № 1529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Ұлттық ғарыш агенттігінің 2010 - 2014 жылдарға арналған стратегиялық жоспары туралы» Қазақстан Республикасы Үкіметінің 2010 жылғы 3 наурыздағы № 170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22-23, 170-құжат)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ғарыш агенттігінің 2010 - 2014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стратегиялық 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«Қазғарыш қызметінің стратегиялық бағыттары, мақсаттары мен міндеттері» деген 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«Қазғарыш қызметінің стратегиялық бағыттары, қызметін дамытудың стратегиялық мақсаттары және негізгі индикаторлары»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«Мақсатты ғарыш жүйелерін, технологияларын жасау және оларды пайдалану»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«Спутниктік байланыс, сандық теле- және радиохабар таратудың ішкі және сыртқы тұтынушыларының сұранысын қанағаттандыру» деген 1.1-мақсат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3413"/>
        <w:gridCol w:w="913"/>
        <w:gridCol w:w="1213"/>
        <w:gridCol w:w="873"/>
        <w:gridCol w:w="973"/>
        <w:gridCol w:w="933"/>
        <w:gridCol w:w="993"/>
        <w:gridCol w:w="1073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1.1-мақсат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Спутниктік байланыс, сандық теле- және радиохабар таратудың ішкі және сыртқы тұтынушыларының сұранысын қанағаттандыру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индикатор: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ЖҚҚ өсуі, млрд. теңге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Экспорттың өсуі, млрд. теңге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Тіркелген спутниктік байланыс арналарында еліміздің қажеттілігін қанағаттандыру дәрежесі,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операторлардың халықаралық операторлардан спутниктік байланыс арналарын жалға алуына арналған шығыстарды қысқарту, 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дәлдікті спутниктік навигация қызметіне еліміздің қажеттілігін қанағаттандыру дәрежесі, Қазақстан аумағын қамту 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Тұтынушыларға берілетін ғарыш деректерінің жалпы санындағы қазақстандық ЖҚЗ ҒЖ деректерінің үлесі 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«Бюджеттік бағдарламалар» деген 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«Үкіметаралық келісім аясында несиелерге қызмет көрсету бойынша агент-банктердің бюджеттік қызметтерін төлеу»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 жыл» деген бағанындағы «5 465» деген сандар «4 323»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шығындар жиынтығы» деген бөлімнің «2010 жыл» деген бағаны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</w:tblGrid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14 970 766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1 202 963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13 767 803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14 970 766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1 202 963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13 767 803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«Стратегиялық бағыттар, мақсаттар, міндеттер және бюджеттік бағдарламалар бойынша шығыстарды бөлу»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органның барлық шығындары, оның ішінде:» деген жолдағы «7 983 002» деген сандар «14 970 766»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Стратегиялық бағыт. Нысаналы ғарыш жүйелерін, технологияларын жасау және оларды пайдалану» деген жолдағы «6 920 421» деген сандар «13 897 421»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Стратегиялық бағыт. «Байқоңыр» кешенін және ғарыш аппараттары өндірісі құралдарын дамыту» деген жолдағы «84 465» деген сандар «83 323»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«Үкіметаралық келісім аясында бюджеттік несиелерге қызмет көрсету бойынша агент банктердің бюджеттік қызметтерін төлеу» деген жолдағы «5 465» деген сандар «4 323»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Стратегиялық бағыт. Ғарыштық қызметті институционалды қамтамасыз ету» деген жолдағы «247 456» деген сандар «259 362»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