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0bbe" w14:textId="9ad0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Клиникалық базалардың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 наурыздағы № 157 Қаулысы. Күші жойылды - Қазақстан Республикасы Үкіметінің 2015 жылғы 27 шілдедегі № 592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 денсаулығы және денсаулық сақтау жүйесі туралы» Қазақстан Республикасының 2009 жылғы 18 қыркүйектегі Кодексінің 6-бабының </w:t>
      </w:r>
      <w:r>
        <w:rPr>
          <w:rFonts w:ascii="Times New Roman"/>
          <w:b w:val="false"/>
          <w:i w:val="false"/>
          <w:color w:val="000000"/>
          <w:sz w:val="28"/>
        </w:rPr>
        <w:t>24)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медициналық жоғары оқу орындарында клиникалық даярлауды жетілдіру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клиникалық базалардың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сақтау, Қорғаныс және Ішкі істер министрліктері, сондай-ақ облыстардың, Астана және Алматы қалаларының әкімдері көрсетілген тізбеге сәйкес клиникалық базаларды мемлекеттік жоғары медициналық білім беру ұйымдарына жалдау ақысын алмай және коммуналдық төлемдерді өтемей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«Республикада медициналық білім беруді одан әрі жетілдіру жөніндегі шаралар туралы» Қазақстан Республикасы Үкіметінің, 1999 жылғы 28 қыркүйектегі № 1469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48, 450-құжат).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1999 жылғы 28 қыркүйектегі № 1469 қаулысына толықтырулар мен өзгеріс енгізу туралы» Қазақстан Республикасы Үкіметінің 2003 жылғы 23 сәуірдегі № 385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17, 178-құжат).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Денсаулық сақтау министрлігінің «Республикалық клиникалық аурухана» республикалық мемлекеттік кәсіпорнын қайта атау туралы» Қазақстан Республикасы Үкіметінің 2003 жылғы 29 қыркүйектегі № 989 қаулысының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(Қазақстан Республикасының ПҮАЖ-ы, 2003 ж., № 39, 403-құжат).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1999 жылғы 28 қыркүйектегі № 1469 қаулысына өзгерістер мен толықтырулар енгізу туралы» Қазақстан Республикасы Үкіметінің 2006 жылғы 6 қаңтардағы № 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2, 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Денсаулық сақтау министрлігінің «Стоматология» республикалық ғылыми-клиникалық орталығы» республикалық мемлекеттік қазыналық кәсіпорнын тарату туралы» Қазақстан Республикасы Үкіметінің 2006 жылғы 13 маусымдағы № 543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Денсаулық сақтау министірлігінің «Республикалық ана мен бала денсаулығын сақтау ғылыми-зерттеу орталығы» республикалық мемлекеттік қазыналық кәсіпорнын қайта ұйымдастыру туралы» Қазақстан Республикасы Үкіметінің 2006 жылғы 26 шілдедегі № 708 қаулысының 5-тармағының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27, 292-құжат).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Денсаулық сақтау министрлігінің жекелеген ведомстволық бағыныстағы ұйымдарын қайта ұйымдастыру және қайта атау туралы» Қазақстан Республикасы Үкіметінің 2009 жылғы 19 ақпандағы № 188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2, 77-құжат).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Денсаулық сақтау министрлігінің «Оңтүстік Қазақстан мемлекеттік медицина академиясы» республикалық мемлекеттік қазыналық кәсіпорнының кейбір мәселелері туралы» Қазақстан Республикасы Үкіметінің 2009 жылғы 8 шілдедегі № 1037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32, 301-құжат).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Денсаулық сақтау министрлігінің жекелеген ведомстволық бағыныстағы ұйымдарын қайта ұйымдастыру туралы» Қазақстан Республикасы Үкіметінің 2009 жылғы 11 қыркүйектегі № 1352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38, 369-құжат).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Клиникалық базалардың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Тізбеге өзгеріс енгізілді - ҚР Үкіметінің 02.07.2013 </w:t>
      </w:r>
      <w:r>
        <w:rPr>
          <w:rFonts w:ascii="Times New Roman"/>
          <w:b w:val="false"/>
          <w:i w:val="false"/>
          <w:color w:val="ff0000"/>
          <w:sz w:val="28"/>
        </w:rPr>
        <w:t>N 668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С.Ж. Асфендияров атындағы Қазақ ұлттық медицина университетінің клиникалық базалары: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көп бейінді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жедел шұғыл жәрдем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4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5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патологиялық-анатомиялық бюросы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 қалалық клиникалық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орталық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4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5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7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медициналық жедел жәрдем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Республикалық психиатрия, психотерапия және наркология ғылыми-практикалық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3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8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10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Изатима Жекенова атындағы Алматы қалалық клиникалық жұқпалы аурулар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клиникалық балалар жұқпалы аурулар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2 қалалық балалар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7 қалалық балалар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8 қалалық балалар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16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2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балалар стоматологиялық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министрлігінің Әскери клиникалық госпиталі,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Қазақстан Республикасының Туберкулез проблемалары ұлттық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академик Б.О. Жарбосынов атындағы урология ғылыми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«Құрмет белгісі» орденді Қазақ көз аурулары ғылыми-зерттеу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педиатрия және балалар хирургиясы ғылыми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Қазақ онкология және радиология ғылыми-зерттеу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Тері-венерология ғылыми-зерттеу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Кардиология және ішкі аурулар ғылыми-зерттеу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Отан соғысының мүгедектеріне арналған республикалық клиникалық госпиталі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паллиативтік көмек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тері-венерологиялық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облыстық тері-венерология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онкология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ревматология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кардиология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студенттер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5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11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15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18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Отан соғысы ардагерлерінің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А.Н. Сызғанов атындағы Хирургия ұлттық ғылыми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Акушерия, гинекология және перинатология ғылыми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Сот медицинасы орталығының Алматы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денсаулық сақтау басқармасының № 1 облыстық балалар ауруханасы, Орал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денсаулық сақтау басқармасының № 2 облыстық балалар ауруханасы, Орал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денсаулық сақтау басқармасының облыстық клиникалық ауруханасы, Орал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денсаулық сақтау басқармасының облыстық перинаталдық орталығы, Орал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Талдықорған қаласының облыстық перинаталдық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Талдықорған қаласының облыстық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Талдықорған қаласының облыстық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Еңбекшіқазақ ауданы Есік қаласының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денсаулық сақтау басқармасының облыстық перинаталдық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денсаулық сақтау басқармасының № 1 қалалық балалар ауруханасы, Тараз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денсаулық сақтау басқармасының Тараз қалалық № 1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денсаулық сақтау басқармасының жедел медициналық жәрдем ауруханасы, Тараз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денсаулық сақтау басқармасының Жамбыл облыстық ауруханасы, Тараз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денсаулық сақтау басқармасының Жамбыл облыстық балалар ауруханасы, Тараз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денсаулық сақтау басқармасының № 2 қалалық емханасы, Тараз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денсаулық сақтау басқармасының № 4 қалалық емханасы, Тараз каласы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мемлекеттік дәрігерлер білімін жетілдіру институтының клиникалық базалары: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орталық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7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2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Психикалық сауықтыру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клиникалық балалар жұқпалы аурулар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Изатима Жекенова атындағы Алматы қалалық клиникалық жұқпалы аурулар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Тері-венерология ғылыми-зерттеу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Туберкулез проблемалары Ұлттық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«Құрмет белгісі» орденді Қазақ көз аурулары ғылыми-зерттеу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Қазақ Онкология және радиология ғылыми-зерттеу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студенттер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перинаталдық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2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Салауатты өмір салтын қалыптастыру проблемалары ұлттық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А.Н. Сызғанов атындағы Хирургия ұлттық ғылыми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Хамза Жуматов атындағы Гигиена және эпидемиология ғылыми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Педиатрия және балалар хирургиясы ғылыми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Сот медицина орталығының Алматы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5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жедел шұғыл жәрдем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ЖҚТБ-ның алдын алу және оған қарсы күрес жөніндегі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кардиология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медициналық жедел жәрдем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Қазақ республикалық санитариялық-эпидемиологиялық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Санитариялық-эпидемиологиялық сараптама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8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2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4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5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онкология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дәрігерлік-әлеуметтік денсаулық наркологиялық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6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министрлігінің Әскери клиникалық госпиталі,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паллиативтік көмек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Кардиология және ішкі аурулар ғылыми-зерттеу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көп бейінді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медицина университетінің клиникалық базалары: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министрлігінің Әскери клиникалық бас госпиталі,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министрлігінің емханасы бар Орталық госпиталі,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Ұлттық ғылыми медицина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денсаулық сақтау басқармасы жанындағы Целиноград өңірлік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Отан соғысының мүгедектеріне арналған орталық клиникалық госпиталі,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Сот медицинасы орталығының Астана филиалы,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Травматология және ортопедия ғылыми-зерттеу институты,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1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2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6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бірінші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Психикалық денсаулық проблемалары медициналық орталығы,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Медициналық әлеуметтік оңалту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туберкулезге қарсы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№ 1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онкология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Перинаталдық орталық,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1 қалалық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қалалық балалар ауруханасы,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жұқпалы аурулар ауруханасы,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балалар жұқпалы аурулар ауруханасы,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Астана қаласының дерматология және жыныс жолдарымен берілетін аурулардың алдына алу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ЖҚТБ-ның алдын алу және оған қарсы күрес жөніндегі орталық,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Астана қаласының санитариялық-эпидемиологиялық сараптама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мамандандырылған балалар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Степногор орталық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Ақмола облыстық санитариялық-эпидемиологиялық сараптама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Степногор өңірлік туберкулезге қарсы күрес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Степногор өңірлік психиатриялық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Ақмола облыстық ауруханасы, Көкшетау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Ақмола облыстық балалар ауруханасы, Көкшетау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перинаталдық орталық, Көкшетау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Ақмола облыстық психиатриялық ауруханасы, Зеренді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Қоңыратбек Құрманбаев атындағы Ақмола облыстық туберкулезге қарсы күрес диспансері, Көкшетау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облыстық тері-венерология диспансері, Көкшетау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Ақмола облыстық онкология диспансері, Көкшетау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Көкшетау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денсаулық сақтау басқармасының жанындағы жедел медициналық жәрдем станциясы, Көкшетау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облыстық ауруханасы,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Денсаулық, сақтау министрлігі Солтүстік Қазақстан облысы әкімдігінің облыстық балалар ауруханасы,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Солтүстік Қазақстан облысы әкімдігінің кардиология орталығы,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Солтүстік-Орталық өңірлік теміржол көлігіндегі санитариялық-эпидемиологиялық сараптама орталығы,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психоневрологиялық диспансері,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облыстық онкология диспансері,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облыстық тері-венерологиялық диспансері,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облыстық туберкулезге қарсы күрес диспансері,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облыстық перинаталдық орталығы,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денсаулық сақтау басқармасының Қостанай облыстық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денсаулық сақтау басқармасының Қостанай перзентхана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денсаулық сақтау басқармасының Қостанай облыстық туберкулезге қарсы күрес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денсаулық сақтау басқармасының Қостанай облыстық тері-венерологиялық диспасері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денсаулық сақтау басқармасының Қостанай қалалық медициналық жедел шұғыл жәрдем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денсаулық сақтау басқармасының Қостанай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жол ауруханасы,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кардиологиялық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3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Сот медицина орталығы,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патологоанатомиялық бюросы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психикалық сауықтыру мәселелерінің медициналық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Астана қаласы стоматология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3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4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5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7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денсаулық сақтау басқармасының № 8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Сот медицина орталығының Солтүстік Қазақстан филиалы,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№ 1 қалалық емханасы,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№ 3 қалалық емханасы,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қалалық әйелдер консультациясы,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Солтүстік Қазақстан облысы әкімдігінің қалалық балалар емханасы,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мемлекеттік медицина университетінің клиникалық базалары: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облыстық медициналық орталығы,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облыстық клиникалық ауруханасы,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облыстық жедел медициналық жәрдем станциясы,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профессор Х.Ж. Мақажанов атындағы облыстық травматология және ортопедия орталығы,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облыстық балалар клиникалық ауруханасы,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Қарағанды қаласының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облыстық тері-венерология диспансері,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«Вита» отбасылық-дәрігерлік амбулаториясы,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«Парасат» отбасылық-дәрігерлік амбулаториясы,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«Нұр» отбасылық дәрігерлік амбулаториясы,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облыстық онкологиялық диспансері,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облыстық балалар психоневрологиялық диспансері,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облыстық ЖҚТБ-ның алдын-алу және оған қарсы күрес жөніндегі орталығы,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туберкулезге қарсы диспансер,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писхоневрология диспансері,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жұқпалы аурулар ауруханасы,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Қарағанды облысы денсаулық сақтау басқармасының облыстық перзентханасы,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Қарағанды облысы денсаулық сақтау басқармасының облыстық жақ сүйек-бет аурулары ауруханасы,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Қарағанды облысы денсаулық сақтау басқармасының облыстық кардиохирургия орталығы,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Қарағанды облысы денсаулық сақтау басқармасының облыстық наркология диспансері,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Қарағанды облысы денсаулық сақтау басқармасының облыстық соғыс ардагерлеріне медициналық көмек көрсету орталығы,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Қарағанды облысы денсаулық сақтау басқармасы Қарағанды қаласының № 1 қалалық ауруханасы,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Қарағанды қаласының № 2 қалалық ауруханасы,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акушерлік-гинекологиялық орталық,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медициналық-санитарлық алғашқы көмек орталығы,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Қарағанды қаласының перзентханасы,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Еңбек гигиенасы және кәсіби аурулар ұлттық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Сот медицина орталығы Қарағанды қаласының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Қарағанды облыстық санитариялық-эпидемиологиялық сараптама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басқармасының «Березка» балалар санаториі,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Қарағанды қаласының № 1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Қарағанды қаласының № 2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Қарағанды қаласының № 3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Қарағанды қаласының № 4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Теміртау қаласының жұқпалы аурулар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Теміртау қалалық ЖҚТБ-ның алдын алу және оған қарсы күрес жөніндегі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Теміртау қаласының орталық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Теміртау қаласының наркология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Теміртау қаласының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Теміртау қаласының № 2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әкімдігі Қарағанды облысы денсаулық сақтау басқармасы Теміртау қаласының № 4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 қаласы мемлекеттік медицина университетінің клиникалық базалары: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басқармасының Семей қаласының № 12 медициналық-санитариялық алғашқы көмек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басқармасының Семей қаласының өңірлік онкология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қаласының өңірлік туберкулезге қарсы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жедел медициналық жәрдем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психикалық денсаулық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жұқпалы аурулар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№ 2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тері-венерология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қалалық клиникалық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№ 3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консультациялық-диагностикалық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патологиялық-анатомиялық бюросы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Сот медицинасы орталығы Семей қаласының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наркология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басқармасының № 1 Өскемен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басқармасының Шығыс Қазақстан облыстық медициналық бірлестігі, Өскемен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басқармасының Шығыс Қазақстан облыстық туберкулезге қарсы диспансері, Глубокое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басқармасының Шығыс Қазақстан облыстық онкологиялық диспансері, Өскемен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басқармасының Ана мен бала орталығы, Өскемен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 Павлодар қаласының № 1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 Павлодар қаласының № 2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 Павлодар қаласының № 5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 Павлодар ауданының емханасы, Павлодар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 № 1 Павлодар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басқармасының № 2 Павлодар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 Павлодар қаласының жедел медициналық жәрдем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басқармасының Ғ. Сұлтанов атындағы Павлодар облыстық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басқармасының Павлодар облыстық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басқармасының Павлодар облыстық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басқармасының Павлодар облыстық перинаталдық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басқармасының Павлодар облыстық диагностикалық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басқармасының Павлодар қаласының жедел және шұғыл медициналық жәрдем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облыстық туберкулезге қарсы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басқармасының Павлодар облыстық онкология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әкімдігі Павлодар облысы денсаулық сақтау басқармасының Павлодар облыстық тері-венерология диспансері Павлодар облыстық жұқпалы аурулар ауруханасы Павлодар облыстық психоневрология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Нашақорлықтың медициналық-әлеуметтік проблемалары республикалық ғылыми-практикалық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 қаласының қарттар мен мүгедектерге арналған жалпы үлгідегі медициналық-әлеуметтік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госпиталь, Семей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№ 1 аралас үлгідегі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перинаталдық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 Семей қаласының № 9 алғашқы медициналық-санитариялық көмек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Шығыс Қазақстан облыстық санитариялық-эпидемиологиялық сараптама орталығы, Өскемен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№ 5 алғашқы медициналық-санитариялық көмек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жедел медициналық жәрдем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басқармасының Ұлы Отан соғысының мүгедектеріне, қатысушыларына, интерниационалист-жауынгерлерге, Чернобыль АЭС-індегі апатты жоюшыларға, Қазақстан Республикасына ерекше еңбек сіңірген зейнеткерлерге арналған оңалту орталығы, Семей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Балалар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басқармасының жедел медициналық жәрдем ауруханасы, Өскемен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наркология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денсаулық сақтау басқармасы Семей қаласының тері-венерологиялық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Оспанов атындағы Батыс Қазақстан мемлекеттік медицина университетінің клиникалық базалары: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Жедел медициналық жәрдем ауруханасы,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облыстық клиникалық балалар ауруханасы,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психоневрология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облыстық тері-венерология диспансері,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облыстық дәрігерлік-дене шынықтыру диспансері,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облыстық қан орталығы,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облыстық наркология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Сот медицинасы орталығының, Ақтөбе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облыстық патологиялық анатомиялық бюросы,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облыстық «Шағала» балалар сүйек-өкпе туберкулезі санаторийі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облыстық туберкулезге қарсы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клиникалық жұқпалы аурулар ауруханасы,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облыстық салауатты өмір салтын қалыптастыру проблемалары орталығы,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Бактериологиялық зертханасы,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жанындағы облыстық перинаталдық орталық,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Отбасын жоспарлау және адамның ұрпақты болу орталығы,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жедел және шұғыл медициналық жәрдем станциясы,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№ 1 консультациялық-диагностикалық емханасы,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№ 2 қалалық консультациялық-диагностикалық емханасы,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№ 3 қалалық консультациялық-диагностикалық емханасы,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қалалық емхана,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Ақтөбе облыстық санитариялық-эпидемиологиялық сараптама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Ақтөбе обаға қарсы күрес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балалар стоматологиялық емханасы, Ақтөбе қаласы Ақтөбе облысының өңірлік Апаттар медицинасы орталығы,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жұқтырылған иммунитет тапшылығы синдромының алдын алу және оған қарсы күрес орталығы,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муниципалдық дәріханасы,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«Ардагер» емханасы,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Ақтөбе облыстық консультативтік-диагностикалық орталығы,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 денсаулық сақтау басқармасының қалалық балалар клиникалық ауруханасы,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денсаулық сақтау басқармасының облыстық клиникалық ауруханасы, Орал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денсаулық сақтау басқармасының № 1 облыстық балалар ауруханасы, Орал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денсаулық сақтау басқармасының № 2 облыстық балалар ауруханасы, Орал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әкімдігі денсаулық сақтау басқармасының облыстық перинаталдық орталығы, Орал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 денсаулық сақтау басқармасының Атырау облыстық ауруханасы, Атырау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 денсаулық сақтау басқармасының Атырау облыстық балалар ауруханасы, Атырау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 денсаулық сақтау басқармасының Атырау облыстық перзентханасы, Атырау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туберкулезге қарсы диспансері, Атырау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Маңғыстау облыстық ауруханасы,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облыстық балалар ауруханасы,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жұқпалы аурулар ауруханасы,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облыстық перинаталдық орталығы,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туберкулезге қарсы диспансері,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Маңғыстау облыстық онкология диспансері,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облыстық наркология диспансері,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Маңғыстау облыстық тері-венерология диспансері,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психоневрология диспансері,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облыстық стоматология орталығы, Ақтау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Ақтау қаласының балалар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№ 1 Ақтау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денсаулық сақтау басқармасының № 2 Ақтау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медицина орталығы, Қызылорда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мемлекеттік фармацевтика академиясының клиникалық базалары: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клиникалық ауруханасы,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балалар ауруханасы,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офтальмологиялық ауруханасы,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онкологиялық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тері-венерология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эндокринологиялық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кардиологиялық орталығы,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перинаталдық орталығы,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туберкулезге қарсы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жүйке аурулары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Шымкент қалалық жедел медициналық жәрдем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Шымкент қалалық перинаталдық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2 Шымкент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Шымкент қалалық жедел медициналық жәрдем көрсету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қалалық жұқпалы аурулар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патологиялық-анатомиялық бюросы,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Шымкент қалалық орталық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1 Шымкент қалалық балалар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2 Шымкент қалалық балалар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стоматологиялық емханасы,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«Бейбіт» Шымкент отбасылық дәрігерлік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1 Шымкент қалалық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«Айқап» Шымкент отбасылық дәрігерлік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1 Шымкент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2 Шымкент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5 Шымкент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туберкулезге қарсы диспансер,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2 Шымкент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3 Шымкент қалалық балалар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Шымкент амбулаториялық хирургия, травматология және гинекология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консультациялық-диагностикалық медицина орталығы,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наркология орталығы,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Дәрілік заттарды, медициналық мақсаттағы бұйымдарды және медициналық техниканы сараптау ұлттық орталығының аумақтық филиалы,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Сот медицина орталығының Оңтүстік Қазақстан филиалы,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Аспаптарды және медициналық мақсаттағы бұйымдарды залалсыздандыру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Т.О. Орынбаев атындағы облыстық жоғары қысымды оттегімен емдеу орталығы,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Оңтүстік Қазақстан облыстық санитариялық-эпидемиологиялық сараптама орталығы,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Мемлекеттік санитариялық-эпидемиологиялық қадағалау комитетінің Шымкент қалалық дезинфекция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Қ.А. Иассауи атындағы Халықаралық Қазақ-Түрік университетінің клиникалық базалары: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облысының әкімдігі денсаулық сақтау басқармасының Түркістан қалалық орталық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облысының әкімдігі денсаулық сақтау басқармасының Түркістан қалалық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Түркістан туберкулезге қарсы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Түркістан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Түркістан қалалық жедел жәрдем стансасы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Түркістан қалалық перинаталдық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Кентау орталық қалалық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Кентау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қалалық туберкулезге қарсы диспансері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клиникалық ауруханасы,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кардиологиялық орталық,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психоневрологиялық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офтальмологиялық ауруханасы,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эндокринологиялық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туберкулезге қарсы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балалар ауруханасы,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тері-венерология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онкологиялық диспансері,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паталогоанатомиялық бюросы,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перинаталдық орталығы,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стоматологиялық емханасы,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наркологиялық орталығы,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облыстық қан орталығы,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1 Шымкент отбасылық дәрігерлік амбулаториясы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1 Шымкент қалалық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2 Шымкент қалалық балалар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Шымкент қалалық орталық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5 Шымкент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1 Шымкент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2 Шымкент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1 Шымкент қалалық балалар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2 Шымкент қалалық балалар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3 Шымкент қалалық балалар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Шымкент қалалық жедел медициналық жәрдем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Шымкент қалалық жедел жәрдем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қалалық жұқпалы аурулар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№ 2 Шымкент қалалық перзентханасы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Шымкент қалалық перинаталдық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«Бейбіт» Шымкент отбасылық дәрігерлік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«Айқап» Шымкент отбасылық дәрігерлік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туберкулезге қарсы диспансер,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 денсаулық сақтау басқармасының Шымкент амбулаториялық хирургия, травматология және гинекология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әкімдігінің денсаулық сақтау басқармасының Құралдарды және медициналық мақсаттағы бұйымдарды залалсыздандыру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Сот медицинасы орталығының Оңтүстік Қазақстан филиалы,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Дәрілік заттарды, медициналық мақсаттағы бұйымдарды және медициналық техниканы сараптау ұлттық орталығының аумақтық филиалы,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сақтау жоғары мектебінің клиникалық базалары: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орталық қалалық клиникалық ауруханасы,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 қалалық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8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№ 17 қалалық емханасы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паллиативтік көмек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Өңірлік диагностикалық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перинаталдық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денсаулық сақтау басқармасының қалалық қан орталығы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