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96e3c" w14:textId="b796e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"2010 - 2012 жылдарға арналған республикалық бюджет туралы" Қазақстан Республикасының Заңына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2010 жылғы 2 наурыздағы N 160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«2010 - 2012 жылдарға арналған республикалық бюджет туралы» Қазақстан Республикасының Заңына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«2010 - 2012 жылдарға арналған республикалық бюджет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«2010 - 2012 жылдарға арналған республикалық бюджет туралы» 2009 жылғы 7 желтоқсандағы Қазақстан Республикасының Заңына (2009 жылғы 21 желтоқсандағы «Егемен Қазақстан», «Казахстанская правда» газеттерінде жарияланған) мынадай өзгерістер мен толықтырулар енгізілсін:</w:t>
      </w:r>
      <w:r>
        <w:br/>
      </w:r>
      <w:r>
        <w:rPr>
          <w:rFonts w:ascii="Times New Roman"/>
          <w:b w:val="false"/>
          <w:i w:val="false"/>
          <w:color w:val="000000"/>
          <w:sz w:val="28"/>
        </w:rPr>
        <w:t>
      1) 1-бапта:</w:t>
      </w:r>
      <w:r>
        <w:br/>
      </w:r>
      <w:r>
        <w:rPr>
          <w:rFonts w:ascii="Times New Roman"/>
          <w:b w:val="false"/>
          <w:i w:val="false"/>
          <w:color w:val="000000"/>
          <w:sz w:val="28"/>
        </w:rPr>
        <w:t>
      1) тармақшада:</w:t>
      </w:r>
      <w:r>
        <w:br/>
      </w:r>
      <w:r>
        <w:rPr>
          <w:rFonts w:ascii="Times New Roman"/>
          <w:b w:val="false"/>
          <w:i w:val="false"/>
          <w:color w:val="000000"/>
          <w:sz w:val="28"/>
        </w:rPr>
        <w:t>
      «3 075 328 927» деген цифрлар «3 278 387 645» деген цифрлармен ауыстырылсын;</w:t>
      </w:r>
      <w:r>
        <w:br/>
      </w:r>
      <w:r>
        <w:rPr>
          <w:rFonts w:ascii="Times New Roman"/>
          <w:b w:val="false"/>
          <w:i w:val="false"/>
          <w:color w:val="000000"/>
          <w:sz w:val="28"/>
        </w:rPr>
        <w:t>
      «1 645 919 671» деген цифрлар «1 748 919 671» деген цифрлармен ауыстырылсын;</w:t>
      </w:r>
      <w:r>
        <w:br/>
      </w:r>
      <w:r>
        <w:rPr>
          <w:rFonts w:ascii="Times New Roman"/>
          <w:b w:val="false"/>
          <w:i w:val="false"/>
          <w:color w:val="000000"/>
          <w:sz w:val="28"/>
        </w:rPr>
        <w:t>
      «1 340 844 872» деген цифрлар «1 440 903 590» деген цифрлармен ауыстырылсын;</w:t>
      </w:r>
      <w:r>
        <w:br/>
      </w:r>
      <w:r>
        <w:rPr>
          <w:rFonts w:ascii="Times New Roman"/>
          <w:b w:val="false"/>
          <w:i w:val="false"/>
          <w:color w:val="000000"/>
          <w:sz w:val="28"/>
        </w:rPr>
        <w:t>
      2) тармақшадағы «3 702 354 223» деген цифрлар «3 873 418 366»</w:t>
      </w:r>
      <w:r>
        <w:br/>
      </w:r>
      <w:r>
        <w:rPr>
          <w:rFonts w:ascii="Times New Roman"/>
          <w:b w:val="false"/>
          <w:i w:val="false"/>
          <w:color w:val="000000"/>
          <w:sz w:val="28"/>
        </w:rPr>
        <w:t>
деген цифрлармен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«15 795 898» деген цифрлар «29 511 098» деген цифрлармен ауыстырылсын;</w:t>
      </w:r>
      <w:r>
        <w:br/>
      </w:r>
      <w:r>
        <w:rPr>
          <w:rFonts w:ascii="Times New Roman"/>
          <w:b w:val="false"/>
          <w:i w:val="false"/>
          <w:color w:val="000000"/>
          <w:sz w:val="28"/>
        </w:rPr>
        <w:t>
      «113 194 111» деген цифрлар «99 478 911» деген цифрлармен ауыстырылсын;</w:t>
      </w:r>
      <w:r>
        <w:br/>
      </w:r>
      <w:r>
        <w:rPr>
          <w:rFonts w:ascii="Times New Roman"/>
          <w:b w:val="false"/>
          <w:i w:val="false"/>
          <w:color w:val="000000"/>
          <w:sz w:val="28"/>
        </w:rPr>
        <w:t>
      4) тармақшада:</w:t>
      </w:r>
      <w:r>
        <w:br/>
      </w:r>
      <w:r>
        <w:rPr>
          <w:rFonts w:ascii="Times New Roman"/>
          <w:b w:val="false"/>
          <w:i w:val="false"/>
          <w:color w:val="000000"/>
          <w:sz w:val="28"/>
        </w:rPr>
        <w:t>
      «78 178 806» деген цифрлар «179 099 459» деген цифрлармен ауыстырылсын;</w:t>
      </w:r>
      <w:r>
        <w:br/>
      </w:r>
      <w:r>
        <w:rPr>
          <w:rFonts w:ascii="Times New Roman"/>
          <w:b w:val="false"/>
          <w:i w:val="false"/>
          <w:color w:val="000000"/>
          <w:sz w:val="28"/>
        </w:rPr>
        <w:t>
      «78 678 806» деген цифрлар «179 599 459» деген цифрлармен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«-721 000 000» деген цифрлар «-803 641 278» деген цифрлармен ауыстырылсын;</w:t>
      </w:r>
      <w:r>
        <w:br/>
      </w:r>
      <w:r>
        <w:rPr>
          <w:rFonts w:ascii="Times New Roman"/>
          <w:b w:val="false"/>
          <w:i w:val="false"/>
          <w:color w:val="000000"/>
          <w:sz w:val="28"/>
        </w:rPr>
        <w:t>
      «4,1» деген цифрлар «4,6» деген цифрлармен ауыстырылсын;</w:t>
      </w:r>
      <w:r>
        <w:br/>
      </w:r>
      <w:r>
        <w:rPr>
          <w:rFonts w:ascii="Times New Roman"/>
          <w:b w:val="false"/>
          <w:i w:val="false"/>
          <w:color w:val="000000"/>
          <w:sz w:val="28"/>
        </w:rPr>
        <w:t>
      6) тармақшадағы «721 000 000» деген цифрлар «803 641 278» деген цифрлармен ауыстырылсын;</w:t>
      </w:r>
      <w:r>
        <w:br/>
      </w:r>
      <w:r>
        <w:rPr>
          <w:rFonts w:ascii="Times New Roman"/>
          <w:b w:val="false"/>
          <w:i w:val="false"/>
          <w:color w:val="000000"/>
          <w:sz w:val="28"/>
        </w:rPr>
        <w:t>
      2) 7-баптың бірінші бөлігінде:</w:t>
      </w:r>
      <w:r>
        <w:br/>
      </w:r>
      <w:r>
        <w:rPr>
          <w:rFonts w:ascii="Times New Roman"/>
          <w:b w:val="false"/>
          <w:i w:val="false"/>
          <w:color w:val="000000"/>
          <w:sz w:val="28"/>
        </w:rPr>
        <w:t>
      «53 817 484» деген цифрлар «29 005 216» деген цифрлармен ауыстырылсын;</w:t>
      </w:r>
      <w:r>
        <w:br/>
      </w:r>
      <w:r>
        <w:rPr>
          <w:rFonts w:ascii="Times New Roman"/>
          <w:b w:val="false"/>
          <w:i w:val="false"/>
          <w:color w:val="000000"/>
          <w:sz w:val="28"/>
        </w:rPr>
        <w:t>
      «11731 128» деген цифрлар «12 130 368» деген цифрлармен ауыстырылсын;</w:t>
      </w:r>
      <w:r>
        <w:br/>
      </w:r>
      <w:r>
        <w:rPr>
          <w:rFonts w:ascii="Times New Roman"/>
          <w:b w:val="false"/>
          <w:i w:val="false"/>
          <w:color w:val="000000"/>
          <w:sz w:val="28"/>
        </w:rPr>
        <w:t>
      «120 742 846» деген цйфрлар «120871 573» деген цифрлармен ауыстырылсын;</w:t>
      </w:r>
      <w:r>
        <w:br/>
      </w:r>
      <w:r>
        <w:rPr>
          <w:rFonts w:ascii="Times New Roman"/>
          <w:b w:val="false"/>
          <w:i w:val="false"/>
          <w:color w:val="000000"/>
          <w:sz w:val="28"/>
        </w:rPr>
        <w:t>
      «799 973» деген цифрлар «833 503» деген цифрлармен ауыстырылсын;</w:t>
      </w:r>
      <w:r>
        <w:br/>
      </w:r>
      <w:r>
        <w:rPr>
          <w:rFonts w:ascii="Times New Roman"/>
          <w:b w:val="false"/>
          <w:i w:val="false"/>
          <w:color w:val="000000"/>
          <w:sz w:val="28"/>
        </w:rPr>
        <w:t>
      «248 998» деген цифрлар «258 487» деген цифрлармен ауыстырылсын;</w:t>
      </w:r>
      <w:r>
        <w:br/>
      </w:r>
      <w:r>
        <w:rPr>
          <w:rFonts w:ascii="Times New Roman"/>
          <w:b w:val="false"/>
          <w:i w:val="false"/>
          <w:color w:val="000000"/>
          <w:sz w:val="28"/>
        </w:rPr>
        <w:t>
      3) 8-баптағы «1 075 700 000» д::ген цифрлар «1 200 000 000» деген цифрлармен ауыстырылсын;</w:t>
      </w:r>
      <w:r>
        <w:br/>
      </w:r>
      <w:r>
        <w:rPr>
          <w:rFonts w:ascii="Times New Roman"/>
          <w:b w:val="false"/>
          <w:i w:val="false"/>
          <w:color w:val="000000"/>
          <w:sz w:val="28"/>
        </w:rPr>
        <w:t>
      4)13-бапта:</w:t>
      </w:r>
      <w:r>
        <w:br/>
      </w:r>
      <w:r>
        <w:rPr>
          <w:rFonts w:ascii="Times New Roman"/>
          <w:b w:val="false"/>
          <w:i w:val="false"/>
          <w:color w:val="000000"/>
          <w:sz w:val="28"/>
        </w:rPr>
        <w:t>
      баптың бірінші бөлігінде:</w:t>
      </w:r>
      <w:r>
        <w:br/>
      </w:r>
      <w:r>
        <w:rPr>
          <w:rFonts w:ascii="Times New Roman"/>
          <w:b w:val="false"/>
          <w:i w:val="false"/>
          <w:color w:val="000000"/>
          <w:sz w:val="28"/>
        </w:rPr>
        <w:t>
      «3 911 955» деген цифрлар «3 297 750» деген цифрлармен ауыстырылсын;</w:t>
      </w:r>
      <w:r>
        <w:br/>
      </w:r>
      <w:r>
        <w:rPr>
          <w:rFonts w:ascii="Times New Roman"/>
          <w:b w:val="false"/>
          <w:i w:val="false"/>
          <w:color w:val="000000"/>
          <w:sz w:val="28"/>
        </w:rPr>
        <w:t>
      «8 629 905» деген цифрлар «8 956 655» деген цифрлармен ауыстырылсын;</w:t>
      </w:r>
      <w:r>
        <w:br/>
      </w:r>
      <w:r>
        <w:rPr>
          <w:rFonts w:ascii="Times New Roman"/>
          <w:b w:val="false"/>
          <w:i w:val="false"/>
          <w:color w:val="000000"/>
          <w:sz w:val="28"/>
        </w:rPr>
        <w:t>
      «370 025» деген цифрлар «375 760» деген цифрлармен ауыстырылсын;</w:t>
      </w:r>
      <w:r>
        <w:br/>
      </w:r>
      <w:r>
        <w:rPr>
          <w:rFonts w:ascii="Times New Roman"/>
          <w:b w:val="false"/>
          <w:i w:val="false"/>
          <w:color w:val="000000"/>
          <w:sz w:val="28"/>
        </w:rPr>
        <w:t>
      «16 902 581» деген цифрлар «15 108 249» деген цифрлармен ауыстырылсын;</w:t>
      </w:r>
      <w:r>
        <w:br/>
      </w:r>
      <w:r>
        <w:rPr>
          <w:rFonts w:ascii="Times New Roman"/>
          <w:b w:val="false"/>
          <w:i w:val="false"/>
          <w:color w:val="000000"/>
          <w:sz w:val="28"/>
        </w:rPr>
        <w:t>
      он үшінші жэне он төртінші абзацтар мынадай редакцияда жазылсын:</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сондай-ақ соларға теңестірілген адамдарға; 1941 жылғы 22 маусымнан 1945 жылғы 3 қыркүйекті қоса алғандағы кезеңде майдандағы армия құрамына кірмеген әскери бөлімдерде, мекемелерде, әскери-оқу орындарында әскери қызмет өткерген, «1941-1945 жж. 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 - 4 214 832 мың теңге;</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қамтамасыз етуге, сондай-ақ олардың және олармен бірге жүретін адамдардың Мәскеу, Астана қалаларында тамақтануына, тұруына, мерекелік іс-шараларға қатысуы үшін жол жүруіне арналған шығыстарды төлеуге - 297 178 мың теңге;»;</w:t>
      </w:r>
      <w:r>
        <w:br/>
      </w:r>
      <w:r>
        <w:rPr>
          <w:rFonts w:ascii="Times New Roman"/>
          <w:b w:val="false"/>
          <w:i w:val="false"/>
          <w:color w:val="000000"/>
          <w:sz w:val="28"/>
        </w:rPr>
        <w:t>
      «19 957» деген цифрлар «63 256» деген цифрлармен ауыстырылсын;</w:t>
      </w:r>
      <w:r>
        <w:br/>
      </w:r>
      <w:r>
        <w:rPr>
          <w:rFonts w:ascii="Times New Roman"/>
          <w:b w:val="false"/>
          <w:i w:val="false"/>
          <w:color w:val="000000"/>
          <w:sz w:val="28"/>
        </w:rPr>
        <w:t>
      «2 648 300» деген цифрлар «2 751 529» деген цифрлармен ауыстырылсын;</w:t>
      </w:r>
      <w:r>
        <w:br/>
      </w:r>
      <w:r>
        <w:rPr>
          <w:rFonts w:ascii="Times New Roman"/>
          <w:b w:val="false"/>
          <w:i w:val="false"/>
          <w:color w:val="000000"/>
          <w:sz w:val="28"/>
        </w:rPr>
        <w:t>
      «7 645 831» деген цифрлар «7 836 918» деген цифрлармен ауыстырылсын;</w:t>
      </w:r>
      <w:r>
        <w:br/>
      </w:r>
      <w:r>
        <w:rPr>
          <w:rFonts w:ascii="Times New Roman"/>
          <w:b w:val="false"/>
          <w:i w:val="false"/>
          <w:color w:val="000000"/>
          <w:sz w:val="28"/>
        </w:rPr>
        <w:t>
      мынадай мазмұндағы жаңа абзацпен толықтырылсын:</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- 8 549 489 мың теңге.»;</w:t>
      </w:r>
      <w:r>
        <w:br/>
      </w:r>
      <w:r>
        <w:rPr>
          <w:rFonts w:ascii="Times New Roman"/>
          <w:b w:val="false"/>
          <w:i w:val="false"/>
          <w:color w:val="000000"/>
          <w:sz w:val="28"/>
        </w:rPr>
        <w:t>
      баптың екінші бөлігінде:</w:t>
      </w:r>
      <w:r>
        <w:br/>
      </w:r>
      <w:r>
        <w:rPr>
          <w:rFonts w:ascii="Times New Roman"/>
          <w:b w:val="false"/>
          <w:i w:val="false"/>
          <w:color w:val="000000"/>
          <w:sz w:val="28"/>
        </w:rPr>
        <w:t>
      «, және он екінші» деген сөздер «, он екінші және он тоғызыншы» деген сөздермен ауыстырылсын;</w:t>
      </w:r>
      <w:r>
        <w:br/>
      </w:r>
      <w:r>
        <w:rPr>
          <w:rFonts w:ascii="Times New Roman"/>
          <w:b w:val="false"/>
          <w:i w:val="false"/>
          <w:color w:val="000000"/>
          <w:sz w:val="28"/>
        </w:rPr>
        <w:t>
      5) мынадай мазмүндағы 13-1-баппен толықтырылсын:</w:t>
      </w:r>
      <w:r>
        <w:br/>
      </w:r>
      <w:r>
        <w:rPr>
          <w:rFonts w:ascii="Times New Roman"/>
          <w:b w:val="false"/>
          <w:i w:val="false"/>
          <w:color w:val="000000"/>
          <w:sz w:val="28"/>
        </w:rPr>
        <w:t>
«13-1-бап. 2010 жылға арналғаң республикалық бюджетте облыстық бюджеттерге, Алматы қаласының бюджетіне жаңа білім беру объектілерін салуға 11277 344 мың теңге сомасында нысаналы даму трансферттері көзделгені ескерілсін.</w:t>
      </w:r>
      <w:r>
        <w:br/>
      </w:r>
      <w:r>
        <w:rPr>
          <w:rFonts w:ascii="Times New Roman"/>
          <w:b w:val="false"/>
          <w:i w:val="false"/>
          <w:color w:val="000000"/>
          <w:sz w:val="28"/>
        </w:rPr>
        <w:t>
      Нысаналы даму трансферттерінің аталған сомасын облыстық бюджеттерге, Алматы қаласының бюджетіне бөлу және пайдалану тәртібі Қазақстан Республикасы Үкіметінің шешімі негізінде айқындалады.»;</w:t>
      </w:r>
      <w:r>
        <w:br/>
      </w:r>
      <w:r>
        <w:rPr>
          <w:rFonts w:ascii="Times New Roman"/>
          <w:b w:val="false"/>
          <w:i w:val="false"/>
          <w:color w:val="000000"/>
          <w:sz w:val="28"/>
        </w:rPr>
        <w:t>
      6) 15-бап мынадай редакцияда жазылсын:</w:t>
      </w:r>
      <w:r>
        <w:br/>
      </w:r>
      <w:r>
        <w:rPr>
          <w:rFonts w:ascii="Times New Roman"/>
          <w:b w:val="false"/>
          <w:i w:val="false"/>
          <w:color w:val="000000"/>
          <w:sz w:val="28"/>
        </w:rPr>
        <w:t>
      «15-бап. 2010 жылға арналған республикалық бюджетте облыстық бюджеттерге, Астана және Алматы қалаларының бюджеттеріне,</w:t>
      </w:r>
      <w:r>
        <w:br/>
      </w:r>
      <w:r>
        <w:rPr>
          <w:rFonts w:ascii="Times New Roman"/>
          <w:b w:val="false"/>
          <w:i w:val="false"/>
          <w:color w:val="000000"/>
          <w:sz w:val="28"/>
        </w:rPr>
        <w:t>
      облыстық, аудандық маңызы бар автомобиль жолдарын және Астана және Алматы қалаларының көшелерін күрделі және орташа жөндеуге 21 105 840 мың теңге сомасында ағымдағы нысаналы трансферттер көзделгені ескерілсін.</w:t>
      </w:r>
      <w:r>
        <w:br/>
      </w:r>
      <w:r>
        <w:rPr>
          <w:rFonts w:ascii="Times New Roman"/>
          <w:b w:val="false"/>
          <w:i w:val="false"/>
          <w:color w:val="000000"/>
          <w:sz w:val="28"/>
        </w:rPr>
        <w:t>
      Ағымдағы нысаналы трансферттердің аталған сомасын облыстық бюджеттерге, Астана және Алматы қалаларының бюджеттеріне бөлу Қазақстан Республикасы Үкіметінің шешімі негізінде айқындалады.»;</w:t>
      </w:r>
      <w:r>
        <w:br/>
      </w:r>
      <w:r>
        <w:rPr>
          <w:rFonts w:ascii="Times New Roman"/>
          <w:b w:val="false"/>
          <w:i w:val="false"/>
          <w:color w:val="000000"/>
          <w:sz w:val="28"/>
        </w:rPr>
        <w:t>
      7) 17-баптағы «17 754» деген цифрлар «18 498» деген цифрлармен ауыстырылсын;</w:t>
      </w:r>
      <w:r>
        <w:br/>
      </w:r>
      <w:r>
        <w:rPr>
          <w:rFonts w:ascii="Times New Roman"/>
          <w:b w:val="false"/>
          <w:i w:val="false"/>
          <w:color w:val="000000"/>
          <w:sz w:val="28"/>
        </w:rPr>
        <w:t>
      8) 23-баптың бірінші бөлігінде:</w:t>
      </w:r>
      <w:r>
        <w:br/>
      </w:r>
      <w:r>
        <w:rPr>
          <w:rFonts w:ascii="Times New Roman"/>
          <w:b w:val="false"/>
          <w:i w:val="false"/>
          <w:color w:val="000000"/>
          <w:sz w:val="28"/>
        </w:rPr>
        <w:t>
      «26 805 747» деген цифрлар «26 977 780» деген цифрлармен ауыстырылсын;</w:t>
      </w:r>
      <w:r>
        <w:br/>
      </w:r>
      <w:r>
        <w:rPr>
          <w:rFonts w:ascii="Times New Roman"/>
          <w:b w:val="false"/>
          <w:i w:val="false"/>
          <w:color w:val="000000"/>
          <w:sz w:val="28"/>
        </w:rPr>
        <w:t>
      «13 738 713» деген цифрлар «13 910 746» деген цифрлармен ауыстырылсын;</w:t>
      </w:r>
      <w:r>
        <w:br/>
      </w:r>
      <w:r>
        <w:rPr>
          <w:rFonts w:ascii="Times New Roman"/>
          <w:b w:val="false"/>
          <w:i w:val="false"/>
          <w:color w:val="000000"/>
          <w:sz w:val="28"/>
        </w:rPr>
        <w:t>
      9) 24-баптың бірінші бөлігіндегі «2 609 271» деген цифрлар «3 123 802» деген цифрлармен ауыстырылсын;</w:t>
      </w:r>
      <w:r>
        <w:br/>
      </w:r>
      <w:r>
        <w:rPr>
          <w:rFonts w:ascii="Times New Roman"/>
          <w:b w:val="false"/>
          <w:i w:val="false"/>
          <w:color w:val="000000"/>
          <w:sz w:val="28"/>
        </w:rPr>
        <w:t>
      10) 25-баптың бірінші бөлігіндегі «28 143» деген цифрлар «29 707» деген цифрлармен ауыстырылсын;</w:t>
      </w:r>
      <w:r>
        <w:br/>
      </w:r>
      <w:r>
        <w:rPr>
          <w:rFonts w:ascii="Times New Roman"/>
          <w:b w:val="false"/>
          <w:i w:val="false"/>
          <w:color w:val="000000"/>
          <w:sz w:val="28"/>
        </w:rPr>
        <w:t>
      11) 27-бапта:</w:t>
      </w:r>
      <w:r>
        <w:br/>
      </w:r>
      <w:r>
        <w:rPr>
          <w:rFonts w:ascii="Times New Roman"/>
          <w:b w:val="false"/>
          <w:i w:val="false"/>
          <w:color w:val="000000"/>
          <w:sz w:val="28"/>
        </w:rPr>
        <w:t>
      бірінші бөлікте:</w:t>
      </w:r>
      <w:r>
        <w:br/>
      </w:r>
      <w:r>
        <w:rPr>
          <w:rFonts w:ascii="Times New Roman"/>
          <w:b w:val="false"/>
          <w:i w:val="false"/>
          <w:color w:val="000000"/>
          <w:sz w:val="28"/>
        </w:rPr>
        <w:t>
      «Қазақстан Республикасының Үкіметі айқындайтын сыйақы ставкасы бойынша» деген сөздер алып тасталсын;</w:t>
      </w:r>
      <w:r>
        <w:br/>
      </w:r>
      <w:r>
        <w:rPr>
          <w:rFonts w:ascii="Times New Roman"/>
          <w:b w:val="false"/>
          <w:i w:val="false"/>
          <w:color w:val="000000"/>
          <w:sz w:val="28"/>
        </w:rPr>
        <w:t>
      екінші бөлікте:</w:t>
      </w:r>
      <w:r>
        <w:br/>
      </w:r>
      <w:r>
        <w:rPr>
          <w:rFonts w:ascii="Times New Roman"/>
          <w:b w:val="false"/>
          <w:i w:val="false"/>
          <w:color w:val="000000"/>
          <w:sz w:val="28"/>
        </w:rPr>
        <w:t>
      «бөлу» деген сөзден кейін «және оларды пайдалану тәртібі» деген сөздермен толықтырылсын;</w:t>
      </w:r>
      <w:r>
        <w:br/>
      </w:r>
      <w:r>
        <w:rPr>
          <w:rFonts w:ascii="Times New Roman"/>
          <w:b w:val="false"/>
          <w:i w:val="false"/>
          <w:color w:val="000000"/>
          <w:sz w:val="28"/>
        </w:rPr>
        <w:t>
      12) 31-баптағы «38 782 756» деген цифрлар «36 880 234» деген цифрлармен ауыстырылсын;</w:t>
      </w:r>
      <w:r>
        <w:br/>
      </w:r>
      <w:r>
        <w:rPr>
          <w:rFonts w:ascii="Times New Roman"/>
          <w:b w:val="false"/>
          <w:i w:val="false"/>
          <w:color w:val="000000"/>
          <w:sz w:val="28"/>
        </w:rPr>
        <w:t>
      13) 32-баптағы «1682 348» деген цифрлар «1817 293» деген цифрлармен ауыстырылсын;</w:t>
      </w:r>
      <w:r>
        <w:br/>
      </w:r>
      <w:r>
        <w:rPr>
          <w:rFonts w:ascii="Times New Roman"/>
          <w:b w:val="false"/>
          <w:i w:val="false"/>
          <w:color w:val="000000"/>
          <w:sz w:val="28"/>
        </w:rPr>
        <w:t>
      14) 33-баптағы «23 743» деген цифрлар «12 601» деген цифрлармен ауыстырылсын;</w:t>
      </w:r>
      <w:r>
        <w:br/>
      </w:r>
      <w:r>
        <w:rPr>
          <w:rFonts w:ascii="Times New Roman"/>
          <w:b w:val="false"/>
          <w:i w:val="false"/>
          <w:color w:val="000000"/>
          <w:sz w:val="28"/>
        </w:rPr>
        <w:t>
      15) 38-баптағы «60 000 000» деген цифрлар «85 000 000» деген цифрлармен ауыстырылсын;</w:t>
      </w:r>
      <w:r>
        <w:br/>
      </w:r>
      <w:r>
        <w:rPr>
          <w:rFonts w:ascii="Times New Roman"/>
          <w:b w:val="false"/>
          <w:i w:val="false"/>
          <w:color w:val="000000"/>
          <w:sz w:val="28"/>
        </w:rPr>
        <w:t>
      16) 39-баптағы «2 368 400 000» деген цифрлар «2 365 700 000» деген цифрлармен ауыстырылсын;</w:t>
      </w:r>
      <w:r>
        <w:br/>
      </w:r>
      <w:r>
        <w:rPr>
          <w:rFonts w:ascii="Times New Roman"/>
          <w:b w:val="false"/>
          <w:i w:val="false"/>
          <w:color w:val="000000"/>
          <w:sz w:val="28"/>
        </w:rPr>
        <w:t>
      17) 40-баптағы «70 000 000» деген цифрлар «50 000 000» деген цифрлармен ауыстырылсын;</w:t>
      </w:r>
      <w:r>
        <w:br/>
      </w:r>
      <w:r>
        <w:rPr>
          <w:rFonts w:ascii="Times New Roman"/>
          <w:b w:val="false"/>
          <w:i w:val="false"/>
          <w:color w:val="000000"/>
          <w:sz w:val="28"/>
        </w:rPr>
        <w:t>
      18) көрсетілген Заңға 5-қосымшаның мемлекеттік тілдегі мәтіні өзгеріссіз қалдырылсын;</w:t>
      </w:r>
      <w:r>
        <w:br/>
      </w:r>
      <w:r>
        <w:rPr>
          <w:rFonts w:ascii="Times New Roman"/>
          <w:b w:val="false"/>
          <w:i w:val="false"/>
          <w:color w:val="000000"/>
          <w:sz w:val="28"/>
        </w:rPr>
        <w:t>
      19) көрсетілген Заңға 1, 4-қосымшалар осы Заңға 1, 2-қосымшаларға сәйкес редакцияда жазылсын.</w:t>
      </w:r>
    </w:p>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2010 жылғы 1 қаңтардан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both"/>
      </w:pPr>
      <w:r>
        <w:rPr>
          <w:rFonts w:ascii="Times New Roman"/>
          <w:b w:val="false"/>
          <w:i w:val="false"/>
          <w:color w:val="000000"/>
          <w:sz w:val="28"/>
        </w:rPr>
        <w:t xml:space="preserve">«2010 - 2012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Заңына  </w:t>
      </w:r>
      <w:r>
        <w:br/>
      </w:r>
      <w:r>
        <w:rPr>
          <w:rFonts w:ascii="Times New Roman"/>
          <w:b w:val="false"/>
          <w:i w:val="false"/>
          <w:color w:val="000000"/>
          <w:sz w:val="28"/>
        </w:rPr>
        <w:t xml:space="preserve">
өзгерістер мен толықтырулар енгізу </w:t>
      </w:r>
      <w:r>
        <w:br/>
      </w:r>
      <w:r>
        <w:rPr>
          <w:rFonts w:ascii="Times New Roman"/>
          <w:b w:val="false"/>
          <w:i w:val="false"/>
          <w:color w:val="000000"/>
          <w:sz w:val="28"/>
        </w:rPr>
        <w:t xml:space="preserve">
туралы» Қазақстан Республикасының </w:t>
      </w:r>
      <w:r>
        <w:br/>
      </w:r>
      <w:r>
        <w:rPr>
          <w:rFonts w:ascii="Times New Roman"/>
          <w:b w:val="false"/>
          <w:i w:val="false"/>
          <w:color w:val="000000"/>
          <w:sz w:val="28"/>
        </w:rPr>
        <w:t xml:space="preserve">
2010 жылғы «__» ___ наурыздағы   </w:t>
      </w:r>
      <w:r>
        <w:br/>
      </w:r>
      <w:r>
        <w:rPr>
          <w:rFonts w:ascii="Times New Roman"/>
          <w:b w:val="false"/>
          <w:i w:val="false"/>
          <w:color w:val="000000"/>
          <w:sz w:val="28"/>
        </w:rPr>
        <w:t xml:space="preserve">
№ ____ Заңына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«2010 - 2012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2009 жылғы 7 желтоқсандағы   </w:t>
      </w:r>
      <w:r>
        <w:br/>
      </w:r>
      <w:r>
        <w:rPr>
          <w:rFonts w:ascii="Times New Roman"/>
          <w:b w:val="false"/>
          <w:i w:val="false"/>
          <w:color w:val="000000"/>
          <w:sz w:val="28"/>
        </w:rPr>
        <w:t xml:space="preserve">
№ 219-ІV Заңына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2010 жылға арналған республикалық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53"/>
        <w:gridCol w:w="833"/>
        <w:gridCol w:w="8213"/>
        <w:gridCol w:w="255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Кірістер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3 278 387 645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түсiмдер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1 748 919 671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847 931 445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Корпорациялық табыс салығы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847 931 445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707 336 711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Қосылған құн салығы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559 607 826</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Акциздер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24 432 384</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басқа да ресурстарды пайдаланғаны үшін түсетін түсімдер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120 944 907</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Кәсіпкерлік және кәсіби қызметті жүргізгені үшін алынатын алымдар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1 621 721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Ойын бизнесіне салық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729 873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 сауда мен сыртқы операцияларға салынатын салықтар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183 353 815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 төлемдерi</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169 199 999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сауда мен операцияларға салынатын басқа да салықтар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14 153 816</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11 990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да салықтар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11 990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мәндi іс-әрекеттердi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10 285 710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баж</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10 285 710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61 816 072</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43 472 380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кәсіпорындардың таза кірісі бөлігінің түсімдері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1 221 553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меншігіндегі акциялардың мемлекеттік пакеттеріне дивидендтер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7 936 543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меншіктегі заңды тұлғаларға қатысу үлесіне кірістер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26 018</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меншігіндегі мүлікті жалға беруден түсетін кірістер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24 621 312</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Бюджет қаражатын банк шоттарына орналастырғаны үшін сыйақылар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151 019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бюджеттен берілген кредиттер бойынша сыйақылар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1 830 611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меншіктен түсетін басқа да кірістер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7 685 324</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бюджеттен қаржыландырылатын мемлекеттiк мекемелердiң тауарларды (жұмыстарды, қызметтерді) өткiзуiнен түсетiн түсiмдер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1 969 421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бюджеттен қаржыландырылатын мемлекеттiк мекемелердiң тауарларды (жұмыстарды, қызметтердi) өткiзуiнен түсетiн түсiмдер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1 969 421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мемлекеттiк мекемелер ұйымдастыратын мемлекеттiк сатып алуды өткiзуден түсетiн ақша түсiмдерi</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39 094</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бюджеттен қаржыландырылатын мемлекеттік мекемелер ұйымдастыратын мемлекеттiк сатып алуды өткiзуден түсетiн ақша түсiмдерi</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39 094</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өсімпұлдар, санкциялар, өндiрiп алулар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5 602 491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секторы ұйымдарынан түсетін түсімдерді қоспағанда, мемлекеттiк бюджеттен қаржыландырылатын, сондай-ақ Қазақстан Республикасы Ұлттық Банкінiң бюджетiнен (шығыстар сметасынан) ұсталатын және қаржыландырылатын мемлекеттiк мекемелер салатын айыппұлдар, өсімпұлдар, санкциялар, өндiрiп алулар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5 602 491</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Гранттар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1 172 028</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көмек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1 172 028</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9 560 658</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да салықтық емес түсiмдер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9 560 658</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Негiзгi капиталды сатудан түсетiн түсiмдер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26 748 312</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мекемелерге бекiтiлген мемлекеттiк мүлiктi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570 220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мекемелерге бекiтiлген мемлекеттiк мүлiктi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570 220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материалдық резервтен тауарлар сату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26 178 092</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материалдық резервтен тауарлар caту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26 178 092</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түсiмдері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1 440 903 590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Төмен тұрған мемлекеттік басқару органдарынан алынатын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240 903 590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бюджеттерден, Астана және Алматы қалаларының бюджеттерiнен алынатын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240 903 590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Ұлттық қордан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1 200 000 000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бюджетте Ұлттық қордан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1 200 000 000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833"/>
        <w:gridCol w:w="753"/>
        <w:gridCol w:w="8153"/>
        <w:gridCol w:w="257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IІ. Шығындар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3 873 418 36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163 361 980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Президентінiң Әкiмшілігі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2 516 265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Басшысының қызметін қамтамасыз ету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2 183 933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Мемлекеттiң iшкi және сыртқы саясатының стратегиялық аспектілерiн болжамды-талдамалық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143 213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Мұрағат қорының, баспа басылымдарының сақталуын қамтамасыз ету және оларды арнайы пайдалану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151 550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Ведомстволық бағыныстағы мекемелерді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9 667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гендерлік теңдікті қамтамасыз ету және отбасы жағдайын жақсарту шараларын жетілдіру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27 902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Парламентiнiң Шаруашылық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7 646 615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Парламентiнiң қызметін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7 533 636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Парламентінің Шаруашылық басқармасын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105 591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 жобаларын әзірлеу бойынша әлеуметтік зерттеулер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7 388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1 489 622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Премьер-Министрiнiң қызметін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1 418 622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Премьер-Министрінің Кеңсесін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 құқықтары жөніндегі ұлттық орталық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57 285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Адамның және азаматтың құқықтары мен бостандықтарының сақталуы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53 949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Адам құқықтары жөніндегі ұлттық орталықты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3 336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Ішкі iстер министрлiгi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14 306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Елдің қоғамдық тәртіп саласындағы саяси мүдделерiн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14 306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30 648 397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саяси қызметті үйлестіру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5 048 849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шекараны делимитациялау және демаркациялау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240 144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Сыртқы істер министрлігін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816 608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Шетелдік іссапарлар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2 474 622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Сыртқы істер министрлігінің ғимараттарын, үй-жайлары мен құрылыстарын күрделі жөндеу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111 167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Шетелдегі дипломатиялық өкілдіктердің арнайы, инженерлік-техникалық және нақты қорғалуын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58 585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дипломатиялық өкілдіктерін орналастыру үшін шетелде жылжымайтын мүлік объектілерін сатып алу және салу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3 308 437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Шетелдерде Қазақстан Республикасы азаматтарының құқықтары мен мүдделерін қорғау және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5 865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Тәуелсіз Мемлекеттер Достастығының жарғылық және басқа да органдарында Қазақстан Республикасының мүддесін білдіру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154 473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Шетелде Қазақстан Республикасының мүддесін білдіру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14 700 698</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Шетел мемлекеттерінің дипломатиялық өкілдіктерін орналастыру үшін жер учаскелерін сатып алуға Астана қаласының бюджетіне арналған нысаналы даму трансферттері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101 462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халықаралық ұйымдарына қатысуы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3 627 487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66 442 874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бюджеттің атқарылуын және оның атқарылуына бақылауды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35 498 855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қаржы ұйымдары қаржыландырылатын инвестициялық жобалардың аудитін жүзеге асыру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Тарату және банкроттық рәсімдерді жүргізу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131 938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Кинологиялық орталығының қызметтері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78 503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 қызметін жаңғырту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773 702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Жекешелендіру, мемлекеттік мүлікті басқару, жекешелендіруден кейінгі қызмет, осымен байланысты дауларды реттеу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438 355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"Министрліктер үйі" ғимаратын күтіп-ұстау және сақтандыру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425 441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Жеңілдікті тұрғын үй кредиттері бойынша бағамдық айырманы төлеу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12 601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Қаржы министрлігінің ғимараттарын, үй-жайлары мен құрылыстарын күрделі жөндеу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207 386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Қаржы министрлігін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1 400 693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Кедендік сараптама жүргізу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17 960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құрылыс жинақ салымдары бойынша сыйлықақылар төлеу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1 817 293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Оқу-әдістемелік орталығының қызметтері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46 243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Кедендік бақылау және кедендік инфрақұрылым объектілерін салу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3 954 073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Меншікті мониторинг өткізу және оның нәтижелерін пайдалану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283 838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Қазынашылықтың ақпараттық жүйесін құру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350 122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"КААЖ" және "Электрондық кеден" ақпараттық жүйесін құру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478 531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"Электрондық мемлекеттік сатып алу" автоматтандырылған интеграцияланған ақпараттық жүйесін дамыту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70 070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Қазынашылық объектілерін салу және реконструкциялау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3 723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 заңнамасын өзгертуге байланысты салық органдарының ақпараттық жүйелерін жаңғырту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1 968 171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 органдарының ақпаратты қабылдау және өңдеу орталықтарын құру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594 030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бақылау жүргізудің ақпараттық жүйесін құру және дамыту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399 706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"е-Қаржымині" интеграцияланған автоматтандырылған ақпараттық жүйесін жасау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3 288 080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Саяси партияларды қаржыландыру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5 217 850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"Байқоңыр" кешенінің жалға алынған мүлігін есепке алу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16 643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"Байқоңыр" кешенінің объектілерін бағалау және жылжымайтын мүлікке құқықтарды тіркеу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340 380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 әкімшілігін жүргізуді реформалау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396 661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8 206 026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 және бюджеттiк жоспарлау министрлігі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3 540 017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Экономикалық саясатты, мемлекеттік жоспарлау мен басқару жүйесін қалыптастыру және дамыту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1 183 361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жоспарлау саласында ақпараттық жүйені құру және дамыту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305 765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Жұмылдыру дайындығы мен жұмылдыруды жетілдіру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31 132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инвестициялар және концессия мәселелері бойынша құжаттаманы бағалау және сараптау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534 600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егемен кредиттік рейтингін қайта қарау мәселелері бойынша халықаралық рейтингілік агенттіктерімен өзара іс-қимыл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30 900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ұйымдармен бірге жүзеге асырылатын жобаларды зерттеулерді іске асыруды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1 066 500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инвестициялық жобалардың, концессиялық жобалардың және жеке меншік капитал қаражаты есебінен іске асырылатын жобалардың мониторингі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50 233</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экономикалық форумын жыл сайын өткізуді қамтамасыз ету қызметтері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307 000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Экономика және бюджеттік жоспарлау министрлігін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8 026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Рейтингтік агенттіктермен өзара іс-қимылды жақсарту жөніндегі консалтингтік қызметтерді сатып алу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22 500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Бiлiм және ғылым министрлiгi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10 195 222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сыйлықтар және стипендиялар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82 380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Ғылымды қамтамасыз ету саласындағы мемлекеттік ұйымдарды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31 231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Iргелi және қолданбалы ғылыми зерттеулер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10 081 611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бюджеттiң атқарылуын бақылау жөніндегі есеп комитетi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632 012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бюджеттің атқарылуын бақылауды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575 637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бұзушылықтарды зерттеу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бюджеттiң атқарылуын бақылау жөніндегі есеп комитетін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6 375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Алматы қаласының өңірлік қаржы орталығының қызметін реттеу агенттігі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525 975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Әлемдік стандарттарға сай бәсекеге қабілетті қаржы орталығын дамыту үшін жағдайлар жасау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513 264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Алматы қаласының өңірлік қаржы орталығының қызметін реттеу агенттігін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құралдарын пайдалану саласындағы зерттеулер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12 241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Ақпараттандыру және байланыс агенттігі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7 816 775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Ақпараттандыру және байланыс саласындағы инфрақұрылымды және бәсекелік нарықты дамыту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587 873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Ақпараттандыру және байланыс агенттігін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Ведомствоаралық ақпараттық жүйелердің жұмыс істеуін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5 919 503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деректер базасын құру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308 577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органдардың ақпараттық инфрақұрылымын құру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778 366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Е-әкімдіктер және е-үкімет инфрақұрылымдарын интеграциялау жөніндегі іс-шаралар кешенін әзірлеу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122 456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5 756 324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Статистикалық қызмет саласында және салааралық үйлестіруде мемлекеттік статистиканы реттеу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4 341 130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Статистикалық деректерді жинау және өңдеу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1 200 128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статистика саласындағы қолданбалы ғылыми зерттеулер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18 792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санақ өткізу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21 045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Статистика агенттігінің ғимараттарын, үй-жайлары мен құрылыстарын күрделі жөндеу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43 483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Статистика агенттігін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13 713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Статистикалық деректерді тарату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118 033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Мемлекеттiк қызмет iстерi агенттiгi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882 073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қызмет саласындағы бірыңғай мемлекеттік саясатты қалыптастыру және іске асыру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542 459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Республиканың мемлекеттiк қызмет кадрларын тестілеу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87 455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қызметшілердің шетелдерде біліктілігін арттыру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249 654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Мемлекеттік қызмет істері агенттігін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2 505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Конституциялық Кеңесi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224 438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Конституциясының республика аумағындағы үстемдігін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223 539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Конституциялық Кеңесін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Орталық сайлау комиссиясы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827 433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Сайлау өткiзуді ұйымдастыру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674 736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Сайлау өткiзу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152 697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Іс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24 146 347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басшысының, Премьер-Министрдің және мемлекеттік органдардың басқа да лауазымды тұлғаларының қызметін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21 506 800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органдар үшiн автомашиналар паркiн жаңарту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2 060 308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579 239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209 167 406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50 736 336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техногендік сипаттағы төтенше жағдайлардың алдын алу және оларды жою саласындағы мемлекеттік саясатты қалыптастыру және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5 927 494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техногендік сипаттағы төтенше жағдайлардың алдын алу және жою</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21 760 806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жағдайлардан қорғау объектілерін салу және реконструкциялау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21 187 212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Өрт қауіпсіздігі саласында сынақтарды талдау және жүргізу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10 399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Төтенше жағдайлар министрлігін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23 242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 мен мекемелер мамандарын төтенше жағдай ахуалында іс-әрекет жасауға даярлау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14 489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саласындағы қолданбалы ғылыми зерттеулер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52 300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Төтенше жағдайлар министрлігінің ғимараттарын, үй-жайлары мен құрылыстарын күрделі жөндеу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16 435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Төтенше жағдайлар министрлігінің ведомстволық бағыныстағы мекемелерін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1 640 449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Төтенше жағдайлар министрлігінің ведомстволық бағыныстағы мекемелерінің ғимараттарын, үй-жайлары мен құрылыстарын күрделі жөндеу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103 510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155 275 805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Қорғанысты ұйымдастыру және Қазақстан Республикасының Қарулы Күштердің саласындағы мемлекеттік саясатты айқындау және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1 405 620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Күштердің объектілерін салу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10 608 884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Салааралық мемлекеттік бағдарлама шеңберінде қару-жарақ, әскери және өзге де техниканы, байланыс жүйелерін жаңғырту, қалпына келтіру және сатып алу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32 228 368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 тылдық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20 454 901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Қорғаныс министрлiгiнің ведомстволық бағыныстағы мекемелерін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405 836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Арнайы қызметті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4 629 180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саяси мүдделерді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365 202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қызметшілердің тәрбиелік және моральдық психологиялық даярлығын арттыру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221 015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Әскерге шақырылуға дейінгілерді әскери-техникалық мамандықтар бойынша даярлау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182 339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Қарулы Күштерін материалдық-техникалық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576 577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Қарулы Күштерінің жауынгерлік әзірлігін арттыру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81 089 015</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Қарулы Күштерінің ғимараттарын, үй-жайлары мен құрылыстарын күрделі жөндеу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2 222 452</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Әскери қызметшілерді тұрғын үймен қамтамасыз ету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852 320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 саласындағы зерттеулер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34 096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Республикалық ұланы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3 155 265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Күзетілетін адамдардың, объектілердің қауiпсiздiгiн және дәстүрлі рәсімдердің орындалуын қамтамасыз етуге қатысу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3 155 265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308 184 751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Премьер-Министрінің Кеңсесі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602 575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органдарда және мекемелерде ақпаратты техникалық қорғауды қамтамасыз ету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30 392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мекемелерді фельдъегерлік байланыспен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533 272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Ведомстволық бағыныстағы мекемелерді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14 724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қауіпсіздік саласындағы мемлекеттік органдар мен мекемелердің мамандарын даярлау және олардың біліктілігін арттыру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24 187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Ішкі iстер министрлiгi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79 028 933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тәртіпті қорғау және қоғамдық қауіпсіздікті қамтамасыз ету саласында мемлекеттік саясаттың іске асырылуын ұйымдастыру және айқындау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26 044 473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процеске қатысатын адамдардың құқықтары мен бостандықтарын қорғауды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75 206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қауіпсіздікті қамтамасыз ету бойынша ішкі әскерлердің қызметтері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23 623 726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iстер министрлiгiнің қызметін қамтамасыз ету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497 530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жүйені дамыту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360 257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пен қауіпсіздік объектілерін салу, реконструкциялау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2 300 000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Деректер берудің спутниктік желісі мен телефонияны жаңғырту және дамыту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159 936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тәртіпті сақтау және қоғамдық қауіпсіздікті қамтамасыз ету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13 506 626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Жүргізуші куәліктерін, көлік құралдарын мемлекеттік тіркеу үшін құжаттар, нөмір белгілерін дайындау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3 238 859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Жедел-іздестіру қызметтерін жүзеге асыру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5 208 455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Адвокаттардың тергеуге дейін және тергеуде заңгерлік көмек көрсетуі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571 376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Нашақорлықтың және есірткі бизнесінің алдын алу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40 980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ғимараттарын, үй-жайлары мен құрылыстарын күрделі жөндеу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16 742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467 646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ведомстволық бағыныстағы мекемелерін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83 539</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 ведомстволық бағыныстағы мекемелерінің ғимараттарын, үй-жайлары мен құрылыстарын күрделі жөндеу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68 736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ішкі әскерлерін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493 839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Ішкі істер министрлігінің ішкі әскерлерінің ғимараттарын, үй-жайлары мен құрылыстарын күрделі жөндеу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97 864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және Алматы қалаларының бюджеттеріне халықаралық маңызы бар іс-шараларды өткізу кезінде қоғамдық тәртіпті сақтау және қауіпсіздікті қамтамасыз етуге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461 440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Жамбыл облысының бюджетіне "Мак" операциясын жүргізуге нысаналы ағымдағы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56 049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871 108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Терроризмге және экстремизм мен сепаратизмнің өзге де көріністеріне қарсы күрес</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781 798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Әділет министрлігі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50 198 199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қызметін құқықтық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6 235 463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сараптамаларын жүргiзу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1 248 023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Сотталғандарды және тергеу-қамауға алынған адамдарды ұстау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24 139 007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Адвокаттардың заңгерлік көмек көрсетуі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315 384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Нормативтік құқықтық актілерді, халықаралық шарттардың жобаларын әзірлеу және сараптау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1 474 296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Зияткерлік меншік құқықтарын қорғау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12 239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Діни сенім бостандығы саласындағы мемлекеттік саясатты іске асыру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21 725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Құқықтық насихат</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33 601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Дін мәселелері бойынша ғылыми-зерттеу және талдау қызметтері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53 109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азаматтарының паспорттары мен жеке куәліктерін дайындау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4 000 000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Қылмыстық-атқару жүйесінің органдарын және мекемелерін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171 137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жазасын өтеген адамдарды оңалтуды ұйымдастыру және жүзеге асыру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Қылмыстық-атқару жүйесінің органдары мен мекемелерінің ғимараттарын, үй-жайлары мен құрылыстарын күрделі жөндеу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95 553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Әділет органдарының ғимараттарын, үй-жайлары мен құрылыстарын күрделі жөндеу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127 733</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Әділет органдарын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466 888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Қылмыстық-атқару жүйесінің қызметін үйлестіру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2 763 681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мүдделерін білдіру және қорғау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795 329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дін саласында халықаралық ынтымақтастықты дамытуға жәрдемдесу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82 557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заң шығару институтының қызметін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248 459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Облыстық бюджеттерге, Астана және Алматы қалаларының бюджеттеріне халыққа "жалғыз терезе" принципі бойынша қызмет көрсетуге берілетін ағымдағы нысаналы трансферттер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7 836 918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дін, конфессияаралық қатынастар және құқықтық насихат саласындағы әлеуметтік зерттеулер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36 097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қауiпсiздiк комитеті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118 606 845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қауiпсiздiктi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106 262 028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қауіпсіздік жүйесін дамыту бағдарламасы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12 344 817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"Сырбар" сыртқы барлау қызметі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5 709 194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барлауды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5 709 194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Жоғарғы Соты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25 143 797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Жоғары сот органының азаматтардың және ұйымдардың құқықтарын, бостандықтары мен заңдық мүдделерін соттық қорғауды қамтамасыз ету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1 678 984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сот жүйесі органдарының бірыңғай автоматтандырылған ақпараттық-талдау жүйесін құру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244 747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процесіне қатысушы тұлғалардың құқықтары мен бостандықтарын қорғауды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18 269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Судьяларды тұрғын үймен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707 513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Жекелеген негіздер бойынша тәркіленіп республикалық меншікке түскен мүлікті бағалау, сақтау және сату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88 171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билігінің жергілікті органдарының сот төрелігін іске асыруын және сот шешімдерінің орындалуын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21 401 844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билігінің жергілікті органдарының сот төрелігін іске асыруға әкімшілік етуін және сот шешімдерінің орындалуын қамтамасыз етуі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539 454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жүйесі органдарының ғимараттарын, үй-жайлары мен құрылыстарын күрделі жөндеу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72 773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жүйесі органдарын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372 042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актілерін орындау мақсатында түскен тыйым салынған мүлікті бағалау, сақтау және өткізу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15 268 271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заңдардың және заңға бағынысты актілердің дәлме-дәл және бірізді қолданылуына жоғары қадағалауды жүзеге асыру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11 330 052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Криминалдық және жедел есеп жүргiзу жөніндегі мемлекетаралық ақпараттық өзара іс-қимыл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1 374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Құқықтық статистика және арнаулы есепке алу комитетінің ақпараттық жүйесін құру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377 708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Бас прокуратурасын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372 320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Бас прокуратурасының ғимараттарын, үй-жайлары мен құрылыстарын күрделі жөндеу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391 713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органдарды, заңды тұлғаларды құқықтық статистика және арнайы есептер саласындағы есепке алу, статистикалық ақпараттармен қамтамасыз ету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2 578 516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Прокуратура органдары үшін объектілер салу, реконструкциялау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216 588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қылмысқа және сыбайлас жемқорлыққа қарсы күрес агенттiгi (қаржы полициясы)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8 917 308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қатынастардағы және экономикалық қылмыстағы жемқорлық деңгейін төмендету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6 977 634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 процеске қатысатын адамдардың құқықтары мен бостандықтарын қорғауды қамтамасыз ету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202 193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Бірыңғай автоматтандырылған ақпараттық-телекоммуникациялық жүйені құру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Экономикалық қылмысқа және сыбайлас жемқорлыққа қарсы күрес агенттігін (қаржы полициясын)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77 644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Экономикалық қылмысқа және сыбайлас жемқорлыққа қарсы күрес агенттігінің (қаржы полициясының) ғимараттарын, үй-жайлары мен құрылыстарын күрделі жөндеу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37 588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полициясы органдарының жедел-іздестіру қызметі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1 567 102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Адвокаттардың тергеуге дейін және тергеуде заңгерлік көмек көрсетуі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12 147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Күзет қызметі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4 709 629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Мемлекеттер басшылары мен жекелеген лауазымды адамдардың қауiпсiздiгiн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4 709 629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213 870 146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Ішкі істер министрлігі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4 476 292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Кадрлардың бiлiктiлiгiн арттыру және қайта даярлау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176 407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кәсіптік білімі бар мамандар даярлау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3 688 441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611 444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331 582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кәсіптік білімі бар мамандар даярлау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331 582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Туризм және спорт министрлігі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1 823 485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Спортта дарындылық көрсеткен балаларды оқыту және тәрбиелеу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1 641 022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15 823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166 640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ақпарат министрлігі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20 243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мәдениет ұйымдары кадрларының біліктілігін арттыру және оларды қайта даярлау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20 243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7 877 495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Мамандандырылған білім беру ұйымдарында жалпы білім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203 476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кәсіптік білімі бар мамандар даярлау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7 205 269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468 750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217 972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шаруашылық саласындағы білім беру объектілерін салу және реконструкциялау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217 972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 және бюджеттік жоспарлау министрлігі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163 772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 саласындағы басшы қызметкерлер мен менеджерлердің біліктілігін арттыру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163 772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Әділет министрлігі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813 391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Қылмыстық-атқару жүйесі үшін мамандар даярлау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813 391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181 666 807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және ғылым саласында мемлекеттік саясатты қалыптастыру және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2 259 394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бағдарламалары бойынша оқып жатқандарға әлеуметтік қолдау көрсету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293 137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зерттеулерді коммерцияландыру жобасы бойынша инновациялық жүйенің желілерін дамыту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1 209 728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және ғылым объектілерін салу және реконструкциялау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11 237 823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ұйымдары үшін оқулықтар мен оқу-әдістемелік кешендерді әзірлеу және байқаудан өткізу, білім беру саласында қызмет көрсететін республикалық ұйымдар және шетелдегі қазақ диаспорасы үшін оқу әдебиетін шығару және жеткізу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355 499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Дарынды балаларды оқыту және тәрбиелеу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4 846 148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мектеп олимпиадаларын, конкурстарды, республикалық маңызы бар мектептен тыс іс-шаралар өткізу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869 337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мектепке дейінгі балалар ұйымдарында мемлекеттік білім беру тапсырысын іске асыруға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8 549 489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білім беру объектілерін салуға және реконструкциялауға, Алматы облысының облыстық бюджетіне және Алматы қаласының бюджетіне білім беру объектілерінің сейсмотұрақтылығын күшейту үшін берілетін нысаналы даму трансферттері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40 747 281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кәсіптік лицейлер үшін шетелдік ағылшын тілі оқытушыларын тартуға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234 000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қолданбалы ғылыми зерттеулер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147 126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пен өнер саласында мамандар даярлау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2 729 962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кәсіптік білімі бар мамандар даярлау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38 058 446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Үкіметаралық келісім бойынша міндеттемелердің орындалуы ("Нұр-Мүбарак" ислам мәдениеті Египет университеті)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40 819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білім беру ұйымдары кадрларының бiлiктiлiгiн арттыру және қайта даярлау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222 682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жүйесін әдістемелік қамтамасыз ету және білім беру қызметтерінің сапасын талдау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938 454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"Болашақ" бағдарламасы шеңберінде шетелдегі жоғары оқу орындарында мамандар даярлау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16 131 968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жаңадан іске қосылатын білім беру объектілерін ұстауға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8 956 655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білім бағдарламалары бойынша білім алушыларға әлеуметтік қолдау көрсету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16 604 638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азаматтарының қазақ тілін білу деңгейін "Қазтест" бағдарламасы бойынша бағалау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51 285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ұйымдарының ғимараттарын, үй-жайлары мен құрылыстарын күрделі жөндеу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386 013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Білім және ғылым министрлігін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16 905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ұйымдарын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453 987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2 331 193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Сенім білдірілген агенттердің білім беру кредиттерін қайтару жөніндегі қызметтеріне ақы төлеу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61 059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сапасын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850 368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2 543 319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1 275 233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бюджетіне "Astana Knowledge city" АҚ жарғылық капиталын ұлғайтуға берілетін нысаналы даму трансферттері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9 700 000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"Өзін-өзі тану" кабинеттері үшін жабдықтарды сатып алуға арналған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14 700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"Өзін-өзі тану" пәні бойынша мектепке дейінгі білім беру ұйымдарын, орта білім беру, техникалық және кәсіптік білім беру ұйымдарын, біліктілікті арттыру институттарын оқу материалдарымен қамтамасыз етуге арналған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1 519 609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білімді жаңғырту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270 000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оқитындардың стипендияларының мөлшерін ұлғайтуға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2 270 604</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Білім беру жүйесін жетілдіру саласындағы зерттеулер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37 685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7 261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Қолданбалы ғылыми зерттеулер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5 000 000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министрлiгi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14 774 675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123 562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білімі бар мамандар даярлау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8 981 990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кейінгі білім беру бағдарламалары бойынша оқитындарға әлеуметтік қолдау көрсету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3 148 028</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денсаулық сақтау ұйымдары кадрларының біліктілігін арттыру және қайта даярлау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1 184 872</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жүйесінің мемлекеттік білім беру ұйымдарын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116 195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жүйесі мемлекеттік білім беру ұйымдарының ғимараттарын, үй-жайлары мен құрылыстарын күрделі жөндеу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457 454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объектілерін салу және реконструкциялау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31 398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327 978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оқитындардың стипендияларының мөлшерін ұлғайтуға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403 198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сауда министрлігі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11 803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реттеу және метрология саласында мамандардың біліктілігін арттыру және қайта даярлау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11 803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саласындағы мамандарды қайта даярлау және олардың біліктілігін арттыруды ұйымдастыру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Мемлекеттiк қызмет iстерi агенттiгi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1 096 492</w:t>
            </w:r>
          </w:p>
        </w:tc>
      </w:tr>
      <w:tr>
        <w:trPr>
          <w:trHeight w:val="9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қызметшілерді даярлау, қайта даярлау және олардың бiлiктiлiгiн арттыру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1 096 492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қылмысқа және сыбайлас жемқорлыққа қарсы күрес агенттігі (қаржы полициясы)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518 183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кәсіптік білімі бар мамандар даярлау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518 183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Іс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27 954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Дәрігерлерді шетелдерде қайта даярлау және мамандандыру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27 954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360 973 797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Ішкi iстер министрлігі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1 738 680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қызметшiлердi, құқық қорғау органдарының қызметкерлерiн және олардың отбасы мүшелерiн емдеу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1 738 680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3 290 371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Күштерді медициналық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3 290 371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Бiлiм және ғылым министрлiгi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348 697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Балалардың сауықтырылуын, оңалтылуын және демалысын ұйымдастыру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348 697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министрлiгi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351 586 152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саясатты және қызмет көрсетулерді мемлекеттік реттеуді үйлестіру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8 819 749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денсаулық сақтау объектілерін салу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 берілетін нысаналы даму трансферттері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94 499 726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халықтың санитарлық-эпидемиологиялық салауаттылығын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8 249 141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қаласының бюджетіне сейсмотұрақтылығы күшейтілетін денсаулық сақтау объектілерін күрделі жөндеуге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color w:val="000000"/>
                <w:sz w:val="20"/>
              </w:rPr>
              <w:t>361 314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Арнайы медицина резервін сақтау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37 108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қолданбалы ғылыми зерттеулер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1 059 029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13 910 746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Денсаулық сақтау министрлігінің ғимараттарын, үй-жайлары мен құрылыстарын күрделі жөндеу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46 995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Денсаулық сақтау министрлігін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144 930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объектілерін салу және реконструкциялау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14 185 068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Сот-медицина сараптамасы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1 627 092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тарихи мұра құндылықтарын сақтау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7 756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сақтаудың ақпараттық жүйелерін құру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633 813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мемлекеттік денсаулық сақтау ұйымдарының ғимараттарын, үй-жайлары мен құрылыстарын күрделі жөндеу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653 828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мемлекеттік денсаулық сақтау ұйымдарын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3 039 356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Ауылдық (селолық) жерлердегі денсаулық сақтауда ұтқыр және телемедицинаны дамыту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747 739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жаңадан іске қосылатын денсаулық сақтау объектілерін ұстауға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3 297 750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дәрілік заттарды, вакциналарды және басқа да иммунобиологиялық препараттарды сатып алуға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15 108 249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жүйесін реформалау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5 398 839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тегін медициналық көмектің кепілдендірілген көлемін көрсету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26 806 215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Ауруханалық басқару саласындағы халықаралық стандарттарды енгізу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1 215 820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жергілікті деңгейде медициналық денсаулық сақтау ұйымдарын материалдық-техникалық жарақтандыруға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13 067 034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сақтауды ақпараттандыру және телемедицинаны дамыту саласындағы инвестициялық бағдарламаларды іске асыруды қамтамасыз ету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526 338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Жұқпалы, туберкулездік, психикалық ауруларға көрсететін медициналық көмекті ескермегенде, стационарлық және стационарды алмастыратын медициналық көмекті көрсету жөніндегі қызметтер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138 061 691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жүйесін жетілдіру саласындағы зерттеулер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74 826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Іс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4 009 897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Ессентуки қаласындағы "Қазақстан" санаториінің қызметін мемлекеттік қолдау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21 220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халықтың санитарлық-эпидемиологиялық салауаттылығы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102 555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 жекелеген санаттарына медициналық көмек көрсету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3 420 193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Медициналық ұйымдарды техникалық және ақпараттық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57 909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Президенті Іс басқармасының медициналық ұйымдарын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336 052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Кешенді медициналық ақпараттық жүйені құру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71 968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әлеуметтік қамсыздандыру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925 761 261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Еңбек және халықты әлеуметтiк қорғау министрлiгi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925 761 261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Еңбек, халықты жұмыспен қамту, әлеуметтік қорғау және көші-қон саласындағы қызметті ұйымдастыру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2 621 385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Зейнетақы бағдарламасы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554 655 853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әлеуметтiк жәрдемақылар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116 410 074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Арнайы мемлекеттiк жәрдемақылар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52 591 047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Жерлеуге берiлетiн жәрдемақы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2 145 528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Оралмандарға әлеуметтік көмек көрсету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13 511 573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Балалы отбасыларға берілетін мемлекеттік жәрдемақылар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40 234 532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Семей ядролық сынақ полигонында ядролық сынақтардың салдарынан зардап шеккендерге төленетін біржолғы мемлекеттік ақшалай өтемақылар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426 629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Еңбек және халықты әлеуметтiк қорғау министрлігін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97 288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Ақталған азаматтарға - жаппай саяси қуғын-сүргін құрбандарына бiржолғы ақшалай өтемақы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28 279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Әлеуметтік-еңбек саласында бірыңғай ақпараттық жүйе құру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606 269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Еңбекті қорғау саласындағы қолданбалы ғылыми зерттеулер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90 178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Зейнетақылар мен жәрдемақылар төлеуді қамтамасыз ету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13 346 348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Жұмыспен қамту және кедейшілік базасы бойынша ақпараттық-талдамалық қамтамасыз ету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95 711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әлеуметтік қызметтер стандарттарын енгізуге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2 086 785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Заңды тұлғаның қызметі тоқтатылған жағдайда, сот мемлекетке жүктеген адам өмiрi мен денсаулығына келтiрiлген зиянды өтеу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Арнаулы мемлекеттік жәрдемақылар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7 309 626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жаңадан іске қосылатын әлеуметтік қамсыздандыру объектілерін ұстауға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375 760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әлеуметтік қамсыздандыру объектілерін салуға және реконструкциялауға берілетін нысаналы даму трансферттері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5 727 366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4 091 897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үкіметтік емес секторда мемлекеттік әлеуметтік тапсырысты орналастыруға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453 785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Мүгедектерге протездік-ортопедиялық көмек көрсетуді әдістемелік қамтамасыз ету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23 951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медициналық-әлеуметтік мекемелерде күндіз емделу бөлімшелері желісін дамытуға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213 774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медициналық-әлеуметтік мекемелерде тамақтану нормаларын ұлғайтуға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2 908 760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Оралмандарды тарихи отанына қоныстандыру және бастапқы бейімдеу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152 574</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әлеуметтік қорғау ұйымдарын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413 958</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Ұлы Отан соғысындағы Жеңістің 65-жылдығына орай Ұлы Отан соғысының қатысушылары мен мүгедектеріне жол жүруді қамтамасыз етуге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297 178</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Ұлы Отан соғысындағы Жеңістің 65-жылдығына орай Ұлы Отан соғысының қатысушылары мен мүгедектеріне біржолғы материалдық көмек төлеуге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4 214 832</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Мүгедектердің құқықтары туралы БҰҰ Конвенциясы шеңберінде мүмкіндіктері шектеулі адамдарды әлеуметтік қорғау жүйесін жетілдіру және арнаулы әлеуметтік қызметтер ұсыну жүйесін дамыту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40 275</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Еңбек, жұмыспен қамту, әлеуметтік қорғау және халықтың көші-қоны саласындағы зерттеулер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90 046</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Өңірлік жұмыспен қамту және кадрларды қайта даярлау стратегиясын іске асыру шеңберінде халықты жұмыспен қамтуды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100 000 000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133 549 644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133 549 644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облысының облыстық бюджетіне Приозерск қаласының инфрақұрылымын қолдауға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537 958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 объектілерін паспорттандыру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51 644 384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27 047 575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мемлекеттік коммуналдық тұрғын үй қорының тұрғын үйін салуға және (немесе) сатып алуға берілетін нысаналы даму трансферттері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24 385 262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14 709 965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қалалар мен елді мекендерді көркейтуге берілетін нысаналы даму трансферттері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8 530 884</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Алматы облысының бюджетіне инженерлік-коммуникациялық инфрақұрылымды салу үшін уәкілетті ұйымның жарғылық капиталын қалыптастыруға берілетін нысаналы даму трансферттері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4 983 616</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Шығыс-Қазақстан облысының облыстық бюджетіне Қазақстан Республикасы мен Ресей Федерациясы арасындағы VII Аймақаралық ынтымақтастық Форумының өтуіне байланысты Өскемен қаласында абаттандыру және инфрақұрылымдарды жөндеу жұмыстарын жүргізуге нысаналы ағымдағы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1 500 000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109 433 349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Әкімшілігі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112 617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құндылықтарды сақтау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112 617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Туризм және спорт министрлігі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64 095 692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Туризм, дене шынықтыру және спорт саласындағы мемлекеттік саясатты іске асыру мақсатында тиімді мемлекеттік басқаруды және салааралық, өңіраралық үйлестіруді қамтамасыз ету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608 352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 объектілерін салу және реконструкциялау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16 298 296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Бұқаралық спортты және спорттың ұлттық түрлерiн дамытуды қолдау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103 828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 саласындағы қолданбалы ғылыми зерттеулер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42 800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сыйлықтар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бюджеттерiне спорт объектiлерiн дамытуға берiлетін нысаналы даму трансферттері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20 379 778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Қазақстанның туристік имиджін қалыптастыру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285 366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жетiстiктер спортын дамыту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4 870 676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Спорттың ведомстволық бағыныстағы ұйымдарын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110 595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Спорттың ведомстволық бағыныстағы ұйымдарының ғимараттарын, үй-жайлары мен құрылыстарын күрделі жөндеу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276 311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Туризм және спорт министрлігін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3 940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2011 жылы 7 қысқы Азия Ойындарын ұйымдастыру және өткізу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21 112 200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3 320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ақпарат министрлігі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40 436 003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ақпарат саласындағы мемлекеттік саясатты қалыптастыру және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465 790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ақпарат саласындағы қолданбалы ғылыми зерттеулер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173 213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ақпарат саласындағы қайраткерлерді ынталандыру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56 510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тiлдi және Қазақстан халқының басқа да тілдерiн дамыту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668 938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мәдениет объектілерін дамытуға берілетін нысаналы даму трансферттері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1 595 528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Мәдениет және ақпарат министрлігін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4 523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ақпарат саласындағы мемлекеттік ұйымдардың ғимараттарын, үй-жайлары мен құрылыстарын күрделі жөндеу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фильмдер шығару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4 957 976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ақпарат объектілерін салу, реконструкциялау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86 149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маңызы бар және мәдени іс-шаралар өткізу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2 613 347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Театр-концерт ұйымдарының жұмыс істеуін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4 132 497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мұраларды сақтауды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1 300 942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ақпарат саласындағы мемлекеттік ұйымдарды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1 803 623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Әдебиеттiң әлеуметтiк маңызды түрлерiн басып шығару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1 212 282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 саяси тұрақтылық және қоғамдық келiсiм саласында мемлекеттiк саясатты жүргізу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1 441 183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Тарихи-мәдени мұра ескерткіштері құрылыстарын салу және жаңғырту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565 323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 халқының мәдени мұрасын жүйелеу және жинақтау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38 500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Мұрағат құжаттарының және баспа мұрағатының сақталуын қамтамасыз ету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Нашақорлыққа және есірткі бизнесіне қарсы күресті насихаттау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167 005</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ақпараттық саясатты жүргізу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17 548 170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маңызы бар көпшілік кітапханалардағы ақпаратқа қол жеткізуді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674 504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министрлiгi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1 239 746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Ғылыми-тарихи құндылықтарға қолжетімділікті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9 567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Ғылыми, ғылыми-техникалық және ғылыми-педагогикалық ақпараттың қолжетімділігін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547 200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Жастар саясаты және азаматтарды патриоттық тәрбиелеу жөнінде іс-шаралар жүргізу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682 979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11 826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маңызды кітапханаларда ақпаратқа қол жеткізуді қамтамасыз ету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11 826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3 537 465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ақпараттық саясатты жүргізу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332 562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Щучье-Бурабай курортты аймағының инфрақұрылымын дамыту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3 204 903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және жер қойнауын пайдалану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84 397 397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248 410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Сейсмологиялық ақпарат мониторингі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248 410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және минералдық ресурстар министрлiгi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84 148 987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Электроэнергетика, атом энергетикасы, минералдық ресурстар, отын-энергетика кешені, көмір, мұнай-химиялық, мұнай-газдық өнеркәсіп және атом энергетикасын пайдалану саласындағы қызметті үйлестіру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1 575 214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Пайдалану құқығы мұнай-газ жобалары жөніндегі мердігерлерге берілуі тиіс мемлекеттiк мүлiктi есепке алуды жүргізуді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20 981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Геология және жер қойнауын пайдалану саласындағы қолданбалы ғылыми зерттеулер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мұнай-химия және минералдық ресурстар саласындағы технологиялық сипаттағы қолданбалы ғылыми зерттеулер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884 205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Қазақстандық Токамак термоядролық материалтану реакторын құру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250 895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кешендегі нормативтік-техникалық базаны жетілдіру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151 506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Уран кеніштерін консервациялау және жою, техногендік қалдықтарды көму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1 739 098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көмiр бассейнiнiң шахталарын жабуын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543 951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бюджетіне электрмен қамту кабелін қалпына келтіру жөндеу жұмыстарын жүргізу үшін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482 300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аумағындағы радиациялық қауіпсіздікті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932 055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Геологиялық ақпаратты қалыптастыру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191 250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Өңірлік, геологиялық түсіру, іздестіру-бағалау және іздестіру-барлау жұмыстары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3 241 425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Минералдық-шикізат базасы, жер қойнауын пайдалану, жер асты сулары және қауіпті геологиялық процестер мониторингi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743 237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Энергетика және минералдық ресурстар министрлігін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16 802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Өздігінен төгіліп жатқан мұнай және гидрогеологиялық ұңғымаларды жою және консервациялау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Мұнай операцияларын жүргізуге арналған келісім-шарттарда, сондай-ақ мұнай өнімдерін тасымалдау, қайта өңдеу және өткізу кезінде мемлекет мүддесін білдіру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"Қарағандышахтатарату" республикалық мемлекеттік мамандандырылған кәсіпорнына берілген, жабылған шахталар қызметкерлеріне келтірілген зиянды өтеу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138 260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Ядролық медицина және биофизика орталығын құру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70 647 208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"Бурабай" геофизикалық обсерваториясын көшіру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1 333 588</w:t>
            </w:r>
          </w:p>
        </w:tc>
      </w:tr>
      <w:tr>
        <w:trPr>
          <w:trHeight w:val="9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өндіру салалары қызметінің ашықтығы бастамасын іске асыру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16 050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Ядролық сынақтардың мониторингі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136 352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Электрондық үкімет құру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69 953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184 142 755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168 936 744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 орман, аңшылық және балық шаруашылығы, ауылдық аумақтар және аграрлық ғылымды дамыту саласында мемлекеттік саясатты қалыптастыру және іске асыру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9 204 742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Жердің мелиоративтік жай-күйін сақтау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173 112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дақылдарының аса қауіпті зиянды организмдерімен күрес жүргізу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2 934 066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Зертханалық талдау жүргізу және карантиндік объектілермен жасырын залалдануды анықтау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71 716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Тұқымдық және көшет материалының сорттық және себу сапаларын анықтау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256 630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техникасының қаржы лизингі бойынша сыйақы ставкасын өтеу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39 549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 шаруашылығы және ерекше қорғалатын табиғи аумақтардың инфрақұрылым объектілерін салу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90 472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эпизоотияға қарсы шараларды жүргізуге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5 504 538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2 868 600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Ветеринариялық зертханаларды, биосақтау орны мен ведомстволық бағыныстағы мекеменің ғимаратын салу, реконструкциялау және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1 016 448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шаруашылық дақылдарының сорттарын сынақтан өткізу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193 384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Ирригациялық және дренаждық жүйелерді жетілдіру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519 593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жергілікті атқарушы органдардың ветеринария саласындағы құрылымдарын ұстауға берілетін нысаналы даму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2 751 529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шаруашылығын жекешелендiруден кейiнгі қолдау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246 512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20 212 113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объектілерін қорғау саласындағы әдіснамалық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20 501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өндірісін агрохимиялық және агроклиматтық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45 241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Фитосанитарлық мониторинг, диагностика және болжауды жүзеге асыру жөніндегі әдіснамалық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1 093 254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Сырдария өзенiнiң арнасын реттеу және Арал теңiзiнiң солтүстiк бөлiгiн сақтау (1-ші фаза)</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395 023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Сумен жабдықтау жүйесін салу және реконструкциялау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9 656 866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Гидротехникалық құрылыстарды реконструкциялау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15 304 940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Өскемен қаласында жер асты суларын қорғау және өнеркәсіп ағындыларын тазарту объектілерін дамыту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783 178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берумен байланысы жоқ республикалық су шаруашылығы объектілерін пайдалану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2 267 790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Қазақстандық-Израильдік аграрлық зерттеулер қорын құру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Балық ресурстарын мемлекеттік есепке алу және оның кадастры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132 603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Балық ресурстарын молайту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802 602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Ерекше қорғалатын табиғи аумақтарды сақтау мен дамытуды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3 716 433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Нұра-Есіл өзендері бассейнінің қоршаған ортасын оңалту және басқару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3 264 604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кешені саласындағы қолданбалы ғылыми зерттеулер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2 800 921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Ормандарды сақтау және республиканың орманды аумақтарын ұлғайту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2 490 294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 және орман шаруашылығы салаларының дамуын нормативтiк-әдiстемелiк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100 527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101 602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Карантиндік зиянкестерді, өсімдіктер мен арамшөптердің ауруларын анықтау, оқшаулау және жою</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1 043 505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Өсімдік шаруашылығындағы сақтандыруды қолдау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өнімдері өндірісін басқару жүйелерін субсидиялау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Жануарлар ауруларының диагностикасы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4 698 725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Эпизоотияға қарсы іс-шаралар жүргізу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1 768 630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Шаруашылықаралық арналар мен гидромелиоративтік құрылыстардың аса апатты учаскелерін күрделі жөндеу және қалпына келтіру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Аграрлық ғылым саласындағы мемлекеттік сыйлықақылар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өнімінің бәсекеге қабілеттілігін арттыру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1 443 680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 субъектілерін өтеусіз негізде ақпараттық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273 907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Жануарлар мен құстардың қауіпті және созылмалы жұқпалы ауруларының ошақтарын жою</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1 138 618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ресурстарға астықты сатып алу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11 250 000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Азық-түлік астығы мемлекеттік резервінің астығын сақтау және ауыстыру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850 800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ресурстарын қорғау және пайдалану саласында схемаларды, су шаруашылығы баланстарын және нормативтерін әзірлеу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123 072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су кадастрын жасау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9 283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Табиғат қорғаушылық су жіберуді жүргізу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486 200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 тұқымы сапасын сараптау, орман тұқымы базасы объектілерін есепке алу және аттестаттау, ормандардың санитарлық жай-күйін бағалау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23 783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 шаруашылығы саласындағы ормандарды қорғау, сақтау және ұдайы өсіру, орман пайдалану және оқу-өндірістік қызметті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32 360</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Тұрақты орман тұқымдары базасын қалыптастыру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70 178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Орман-аңшылық шаруашылығын орналастыру және орман шаруашылығын жобалау, орман және жануарлар дүниесі саласындағы есепке алу және биологиялық негіздемелер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421 378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жасыл желекті аймағын құру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1 850 951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Орманды әуеден қорғау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1 003 817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Киіктердің, сирек кездесетін және құрып бара жатқан жабайы жануарлардың түрлерін сақтау және олардың санын қалпына келтіру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250 087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Ауыл шаруашылығы министрлігінің ғимараттарын, үй жайлары мен құрылыстарын күрделі жөндеу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50 374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Ауыл шаруашылығы министрлігі мемлекеттік мекемелерін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281 475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Ауыл шаруашылығы министрлігін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78 129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және өзге де берешектерді өтеу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543 574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Ветеринариядағы мониторинг, референция, зертханалық диагностика және әдіснама</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99 827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тұқым шаруашылығын қолдауға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2 087 532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асыл тұқымды мал шаруашылығын қолдауға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2 497 397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көктемгі егіс және егін жинау жұмыстарын жүргізу үшін қажетті жанар-жағар май және басқа да тауар-материалдық құндылықтарының құнын арзандатуға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16 593 560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ауыл шаруашылығы тауарларын өндірушілерге су жеткізу бойынша көрсетілетін қызметтердің құнын субсидиялауға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1 062 338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жеміс-жидек дақылдарының және жүзімнің көп жылдық көшеттерін отырғызу және өсіруді қамтамасыз етуге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2 059 078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мал шаруашылығы өнімдерінің өнімділігін және сапасын арттыруды субсидиялауға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13 130 000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қазақстандық мақта талшығының сапасына сараптама жасауға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153 704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өндірілетін ауыл шаруашылығы дақылдарының өнімділігі мен сапасын арттыруды қолдауға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5 004 050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ресурстарын бірыңғай басқару және су пайдаланудың тиімділігін арттыру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197 785</w:t>
            </w:r>
          </w:p>
        </w:tc>
      </w:tr>
      <w:tr>
        <w:trPr>
          <w:trHeight w:val="8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ауылдық елді мекендердің әлеуметтік саласының мамандарын әлеуметтік қолдау шараларын іске асыру үшін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502 463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өнімін қайта өңдеу кәсіпорындарына олардың негізгі және айналым қаражатын толықтыруға қаржы институттары беретін кредиттер, жабдықтар лизингі бойынша сыйақы ставкасын субсидиялау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5 000 000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өнімдерін өңдейтін кәсіпорындарға арналған жабдықтардың қаржы лизингі бойынша сыйақы ставкасын өтеу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1 579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 малдарын бірдейлендіруді ұйымдастыру мен жүргізу қызметі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2 665 767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кешені салаларын басқарудың бірыңғай автоматтандырылған "Е-Agriculture" жүйесін құру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268 946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ортаны қорғау министрлігі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9 771 588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орнықты дамуға көшуін қамтамасыз ету, қоршаған ортаның сапасын сақтау, қалпына келтіру және жақсарту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1 595 915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Сапалы және сандық көрсеткіштерді (экологиялық нормативтер мен талаптар) әзірлеу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42 975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 қорғау саласындағы ғылыми зерттеулер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315 160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ортаның жай-күйіне бақылау жүргізу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706 981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4 872 863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қоршаған ортаны қорғау министрлігін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16 325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Ведомстволық бағыныстағы мекемелердің ғимараттарын, үй-жайлары мен құрылыстарын күрделі жөндеу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15 164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"Тарихи" ластануларды жою</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1 400 000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Гидрометеорологиялық қызметті жаңғырту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572 253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Стратегиялық, трансшекаралық және экологиялық қауіпті объектілерге мемлекеттік экологиялық сараптама жүргізу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4 245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мемлекеттік басқару деңгейлері арасындағы өкілеттіктердің аражігін ажырату шеңберінде әкімшілік функцияларға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29 707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Жер ресурстарын басқару агенттiгi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5 106 602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Елдің экономикалық дамуына және ұлттық қауіпсіздікті нығайтуға көмектесетін жерді тиімді пайдалануға және қорғауға жағдай жасау, геодезиялық және картографиялық қамтамасыз ету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567 850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Жер ресурстарын басқару агенттігін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6 283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Жер-кадастрлық жұмыстар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2 560 502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Топография-геодезиялық және картографиялық өнімдерді және олардың сақталуын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1 772 608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Жерлердің мониторингін жүргізу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69 549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Топырақтың агрохимиялық құрамын анықтау бойынша ғылыми-әдістемелік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129 810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327 821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Ормандар мен жануарлар дүниесін күзету, қорғау, молайту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327 821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Өнеркәсiп, сәулет, қала құрылысы және құрылыс қызметі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8 325 512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және минералдық ресурстар министрлігі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396 945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индустриялық мұнай-химия технопаркі" арнайы экономикалық аймағының жұмыс істеуін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68 092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328 853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сауда министрлiгi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6 352 821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Технологиялық сипаттағы қолданбалы ғылыми зерттеулер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2 114 176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 сақтауды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290 918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индустриялық-инновациялық инфрақұрылым үшін берілетін нысаналы даму трансферттері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3 947 727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1 575 746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Құрылыс саласындағы қолданбалы ғылыми зерттеулер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 саласындағы нормативтік-техникалық құжаттарды жетілдіру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1 517 746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Құрылыс және тұрғын үй-коммуналдық шаруашылық саласындағы зерттеулер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295 534 030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Көлiк және коммуникация министрлiгi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288 430 741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 саласындағы саясатты қалыптастыру, үйлестіру және бақылау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2 475 963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деңгейде автомобиль жолдарын дамыту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153 878 698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маңызы бар автожолдарды күрделі, орташа және ағымдағы жөндеу, ұстау, көгалдандыру, диагностикалау және аспаптық құралдармен тексеру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20 000 000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Әуе кемелерінің ұшу қауіпсіздігін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290 201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жолдарының кеме жүретін жағдайда болуын қамтамасыз ету және шлюздердi ұстау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4 431 474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Әуе көлігі инфрақұрылымын салу және реконструкциялау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7 872 323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маңызы бар облысаралық қатынастар бойынша темір жол жолаушылар тасымалдарын субсидиялау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16 733 800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 саласындағы қолданбалы ғылыми зерттеулер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22 674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қаласының бюджетіне облыстық және аудандық маңызы бар автомобиль жолдарын және Астана қаласының көшелерін күрделі және орташа жөндеуге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21 105 840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Ішкі суларда жүзетін "өзен-теңіз" кемелерін жіктеуді және олардың техникалық қауіпсіздігін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119 467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Жол-құрылыс және жөндеу жұмыстарын орындаудың сапасын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259 431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Жүйелі ішкі авиатасымалдарды субсидиялау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881 489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көлігі инфрақұрылымын салу және реконструкциялау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476 904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министрлігін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Көліктік бақылау бекеттерінің желілерін салу және реконструкциялау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126 348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59 073 307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"Transport tower" әкімшілік-технологиялық кешені ғимаратын ұстау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426 832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181 230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Ұшқыштарды бастапқы даярлауды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181 230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1 154 105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қызметі саласындағы саясатты қалыптастыру, үйлестіру және бақылау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190 830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қызмет саласындағы қолданбалы ғылыми зерттеулер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730 660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Үкіметаралық келісім аясында агент банктерге бюджеттік кредиттерді өтеу бойынша қызметтерді төлеу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5 465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Байланыс және хабар тарату ғарыш аппараттарымен басқаруды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129 618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Ғарыш қызметі саласындағы техникалық регламенттерді және стандарттарды әзірлеу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18 532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Ресей Федерациясы жалдау құрамына кірмеген және құрамынан шығарылған "Байқоңыр" кешені объектілерінің сақталуын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79 000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Ақпараттандыру және байланыс агенттігі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5 767 954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Радиожиілік спектрінің және радиоэлектрондық құралдардың мониторинг жүйесін техникалық сүйемелдеу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242 121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Ауылдағы байланыс операторларының әмбебап байланыс қызметтерін ұсыну жөніндегі залалдарын субсидиялау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5 525 833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127 189 247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Парламентінің Шаруашылық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Парламентінің Шаруашылық басқармасы ғимараттарын, құрылыстарын салу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8 762 585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материалдық резервті қалыптастыру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7 321 881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материалдық резервті сақтау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1 240 704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Төтенше жағдайлар және азаматтық қорғаныс корпоративтік ақпараттық-коммуникациялық жүйесін құру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Табиғи монополияларды реттеу агенттігі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908 306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Инфрақұрылымдық экономика салаларының тиімді жұмыс істеуін және дамуын қамтамасыз ету бойынша табиғи монополиялар субъектілерінің қызметін реттеу саласындағы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908 306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5 815 838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Өкiлдiк шығындар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5 756 265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Қазақстанда тұратын этностардың тарихи шығу елдерімен қатынастарын нығайту және шетелде Қазақстан Республикасындағы этникалық келісімді насихаттау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59 573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36 280 234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Үкіметінің резерві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36 280 234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 және бюджеттік жоспарлау министрлігі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32 821 040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Республикалық бюджеттік инвестициялық және концессиялық жобалардың, мастер-жоспарлардың, техникалық-экономикалық негіздемесін әзірлеу және оның сараптамасы, концессиялық жобаларды консультациялық сүйемелдеу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1 872 542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 және мемлекеттік басқару саласындағы қолданбалы зерттеулерді жүргізу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900 000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Қызылорда облысының облыстық бюджетіне "Байқоңыр" кешеніндегі Қазақстан Республикасы Президентінің арнайы өкілінің қызметін қамтамасыз етуге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18 498</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Бизнес 2020 жол картасы шеңберінде жекеменшік кәсіпкерлікті қолдауға берілетін ағымдағы нысаналы 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25 200 000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Бизнес 2020 жол картасы шеңберінде индустриялық инфрақұрылымды жетілдірілуге берілетін нысаналы даму трансферттері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4 800 000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Кәсіпкерлік саласында Қазақстан Республикасының мүдделеріне өкілдік етуді қамтамасыз ету, сондай-ақ Қазақстан Республикасы мен Еуропалық Одақ елдері арасында ынтымақтастықты нығайтуға жәрдемдесу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сауда министрлiгi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11 552 548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экономикасының шикізаттық емес секторының бәсекеге қабілеттілігін және оның әлемдік шаруашылық байланыстары жүйесіне кірігуін, отандық тұтынушыны сапасыз өнімдерден қорғауды, елді мекендер мен аумақтардың орнықты дамуын қалыптастыруды қамтамасыз ету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1 887 587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Стандарттау, сертификаттау, метрология және сапа жүйесі саласындағы қолданбалы ғылыми зерттеулер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35 814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Ұлттық инновациялық жүйе институттардың (технопарктердің) қызметтеріне ақы төлеу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реттеу саласындағы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2 102 072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Инновациялық белсенділікті ынталандыруды қамтамасыз ету бойынша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186 570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Үдемелі индустриялық-инновациялық дамудың мемлекеттік бағдарламасын жүргізу бойынша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491 598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ИНВЕСТОР-2020 бағыты шеңберінде Қазақстан Республикасына инвестициялар тартуға жәрдемдесу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364 200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ЭКСПОРТТАУШЫ-2020 бағыты шеңберінде қазақстандық тауарлардың экспортын сыртқы нарыққа жылжытуға жәрдемдесу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2 799 761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ӨНІМДІЛІК-2020 бағыты шеңберінде инновациялық гранттар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1 725 000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технологиялар паркі" АЭА қатысушылардың іс-қимылын үйлестіруді қамтамасыз ету, қызметті регламенттеу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23 157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Индустрия және сауда министрлігін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сауда саласында Қазақстан Республикасының мүддесін білдіруді қамтамасыз ету, сонымен қатар Қазақстан Республикасы мен шетелдер арасындағы сауда-экономикалық байланыстарды дамытуға жәрдемдесу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18 868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Тауарларды, жұмыстарды және қызметтерді сатып алу кезінде қазақстандық қамту мониторингі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280 395</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085</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Қазіргі заманғы басқару технологияларын енгізу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165 000</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 индустриялық-инновациялық және саудалық даму саласындағы зерттеулер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852 526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ортаны қорғау министрлiгi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2 363 292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Гидрометеорологиялық мониторинг жүргізу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2 329 317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Республикасында орнықты даму қағидаттарын енгізу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33 975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566 634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007</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Бас прокуратурасының бірыңғай ақпараттық-талдау жүйесін құру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566 634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Алматы қаласының өңірлік қаржы орталығының қызметін реттеу агенттігі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Халықтың қаржылық сауаттылығын арттыру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Бәсекелестікті қорғау агенттігі (Монополияға қарсы агенттік)</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493 416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Бәсекелестікті қорғау, монополиялық қызметті шектеу және жосықсыз бәсекеге жол бермеуді қамтамасыз ету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489 541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Бәсекелестікті қорғау жөніндегі агенттігін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3 875</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қызмет істері агенттігі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Сыбайлас жемқорлықты қабылдау индексін анықтау саласындағы әлеуметтік зерттеулер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196 373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Құрылыс және тұрғын үй-коммуналдық шаруашылық саласындағы қызметті үйлестіру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196 373</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26 963 981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Президентi Іс басқармасының объектiлерiн салу және реконструкциялау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21 844 182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Ғимараттар сатып алу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5 119 799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104 172 650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104 172 650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Үкiметтiк борышқа қызмет көрсету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104 172 650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645 354 441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645 354 441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400</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субвенциялар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645 354 441</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29 511 098</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128 990 009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26 663 470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тұрғын-үй коммуналдық шаруашылық істері агенттігі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26 663 470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бюджеттерге, Астана және Алматы қалаларының бюджеттеріне тұрғын үй салуға және (немесе) сатып алуға кредит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26 663 470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84 675 947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84 675 947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023</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 кешені субъектілерін қолдау жөніндегі іс-шараларды жүргізу үшін "КазАгро" ұлттық басқарушы холдингі АҚ-ын несиелеу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80 000 000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086</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шаруашылығын жекешелендіруден кейінгі қолдау жөніндегі жобаға кредит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1 115 187</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094</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3 560 760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17 650 592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2 487 592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кепілдіктер бойынша міндеттемелерді орындау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1 887 592</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012</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Үкіметінің бюджеттер бойынша қолма-қол ақша тапшылығын жабуға арналған резерві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600 000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 және бюджеттік жоспарлау министрлігі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15 163 000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экономиканың бәсекеге қабілеттілігі мен тұрақтылығын қамтамасыз ету үшін "Самұрық-Қазына" ұлттық әл-ауқат қоры" АҚ кредит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15 163 000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53"/>
        <w:gridCol w:w="813"/>
        <w:gridCol w:w="8193"/>
        <w:gridCol w:w="255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99 478 911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99 478 911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98 927 927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берілген бюджеттік кредиттерді өтеу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98 927 927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Төленген мемлекеттік кепілдіктер бойынша талаптарды қайтару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550 984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Төленген мемлекеттік кепілдіктер бойынша талаптарды заңды тұлғалардың қайтаруы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550 984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53"/>
        <w:gridCol w:w="793"/>
        <w:gridCol w:w="8213"/>
        <w:gridCol w:w="257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ІV. Қаржы активтерімен жасалатын операциялар бойынша сальдо</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179 099 459</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179 599 459</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мемлекеттік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774 543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774 543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006</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Халықаралық қаржы ұйымдарының акцияларын сатып алу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656 723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"Ақпараттық-есептеу орталығы" Акционерлік қоғамының жарғылық капиталын ұлғайту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117 820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25 499 487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25 499 487</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032</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орталығы" АҚ жарғылық капиталын ұлғайту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038</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"Өркен" АҚ жарғылық капиталын ұлғайту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12 717 461</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082</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қаласының жаңа университеті" АҚ жарғылық капиталын ұлғайту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12 282 026</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1 800 000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1 800 000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062</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медицина холдингі" АҚ жарғылық капиталын ұлғайту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1 800 000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8 354 354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Туризм және спорт министрлігі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6 704 354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022</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"2011 жылғы 7-қысқы Азия ойындарын ұйымдастыру комитетінің атқарушы дирекциясы" АҚ жарғылық капиталын ұлғайту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6 704 354</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ақпарат министрлігі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1 650 000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029</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және ақпарат саласында қызметтерін жүзеге асыратын заңды тұлғалардың жарғылық капиталдарын ұлғайту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1 650 000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38 666 786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38 666 786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043</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кешенді дамытуда ынталандыру жөніндегі мемлекеттік саясатты іске асыру үшін "ҚазАгро" ұлттық холдингі" АҚ жарғылық капиталын ұлғайту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35 410 000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048</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Агроөнеркәсіптік кешенді ғылыми-техникалық дамыту үшін "ҚазАгроИнновация" АҚ жарғылық капиталын ұлғайту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2 543 886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079</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Машина-трактор паркін жаңарту және техникалық құралдарымен жарақтандыру үшін су шаруашылығы объектілерін пайдаланатын Су ресурстары комитетінің республикалық мемлекеттік кәсіпорындарының жарғылық капиталын ұлғайту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712 900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Көлік және коммуникация</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13 767 803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ғарыш агенттігі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13 767 803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005</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Мақсатты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7 955 603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Мақсатты ғарыш жүйелерін, технологияларды құру және пайдалану үшін "Ғарыштық байланыс және радиоэлектрондық құралдардың электромагниттік үйлесімділігі республикалық орталығы" АҚ жарғылық капиталын ұлғайту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5 812 200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90 736 486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298 486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015</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"Резерв" республикалық мемлекеттік кәсіпорнына бағыныстағы ведомстволардың жарғылық капиталын ұлғайту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298 486</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 және бюджеттік жоспарлау министрлігі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66 630 000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025</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Ұлттық экономиканың бәсекеге қабілеттілігі мен тұрақтылығын қамтамасыз ету үшін "Самұрық-Қазына" ұлттық әл-ауқат қоры" АҚ жарғылық капиталын ұлғайту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66 630 000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сауда министрлігі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21 808 000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009</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ӨНІМДІЛІК-2020 бағыты шеңберінде индустриялық-инновациялық инфрақұрылымды дамытуға заңды тұлғалардың жарғылық капиталдарын ұлғайту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600 000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019</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ЭКСПОРТТАУШЫ-2020 бағыты шеңберінде индустриялық-инновациялық инфрақұрылымды дамытуға заңды тұлғалардың жарғылық капиталдарын ұлғайту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1 500 000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ИНВЕСТОР-2020 бағыты шеңберінде индустриялық-инновациялық инфрақұрылымды дамытуға заңды тұлғалардың жарғылық капиталдарын ұлғайту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17 208 000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066</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Инновациялық-индустриялық инфрақұрылымды дамытуға заңды тұлғалардың жарғылық капиталдарын ұлғайту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2 000 000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072</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Қарулы күштерін және әскери техникаларын жаңғыртуды қамтамасыз ету үшін "Қазақстан инжинирнг" ҰҚ" АҚ жарғылық капиталын ұлғайту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Ақпараттандыру және байланыс агенттігі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2 000 000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014</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"Зерде" ұлттық инфокоммуникациялық холдингі" АҚ жарғылық капиталын ұлғайту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53"/>
        <w:gridCol w:w="793"/>
        <w:gridCol w:w="8253"/>
        <w:gridCol w:w="255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Мемлекеттің қаржы активтерін сатудан түсімдер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түсімдер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500 000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8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активтерін ел ішінде сатудан түсетін түсімдер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3"/>
        <w:gridCol w:w="3013"/>
      </w:tblGrid>
      <w:tr>
        <w:trPr>
          <w:trHeight w:val="45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5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5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-803 641 278</w:t>
            </w:r>
          </w:p>
        </w:tc>
      </w:tr>
      <w:tr>
        <w:trPr>
          <w:trHeight w:val="450" w:hRule="atLeast"/>
        </w:trPr>
        <w:tc>
          <w:tcPr>
            <w:tcW w:w="10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-803 641 278</w:t>
            </w:r>
          </w:p>
        </w:tc>
      </w:tr>
    </w:tbl>
    <w:p>
      <w:pPr>
        <w:spacing w:after="0"/>
        <w:ind w:left="0"/>
        <w:jc w:val="both"/>
      </w:pPr>
      <w:r>
        <w:rPr>
          <w:rFonts w:ascii="Times New Roman"/>
          <w:b w:val="false"/>
          <w:i w:val="false"/>
          <w:color w:val="000000"/>
          <w:sz w:val="28"/>
        </w:rPr>
        <w:t xml:space="preserve">«2010 - 2012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Заңына  </w:t>
      </w:r>
      <w:r>
        <w:br/>
      </w:r>
      <w:r>
        <w:rPr>
          <w:rFonts w:ascii="Times New Roman"/>
          <w:b w:val="false"/>
          <w:i w:val="false"/>
          <w:color w:val="000000"/>
          <w:sz w:val="28"/>
        </w:rPr>
        <w:t xml:space="preserve">
өзгерістер мен толықтырулар енгізу </w:t>
      </w:r>
      <w:r>
        <w:br/>
      </w:r>
      <w:r>
        <w:rPr>
          <w:rFonts w:ascii="Times New Roman"/>
          <w:b w:val="false"/>
          <w:i w:val="false"/>
          <w:color w:val="000000"/>
          <w:sz w:val="28"/>
        </w:rPr>
        <w:t xml:space="preserve">
туралы» Қазақстан Республикасының </w:t>
      </w:r>
      <w:r>
        <w:br/>
      </w:r>
      <w:r>
        <w:rPr>
          <w:rFonts w:ascii="Times New Roman"/>
          <w:b w:val="false"/>
          <w:i w:val="false"/>
          <w:color w:val="000000"/>
          <w:sz w:val="28"/>
        </w:rPr>
        <w:t xml:space="preserve">
2010 жылғы «__» ___ наурыздағы   </w:t>
      </w:r>
      <w:r>
        <w:br/>
      </w:r>
      <w:r>
        <w:rPr>
          <w:rFonts w:ascii="Times New Roman"/>
          <w:b w:val="false"/>
          <w:i w:val="false"/>
          <w:color w:val="000000"/>
          <w:sz w:val="28"/>
        </w:rPr>
        <w:t xml:space="preserve">
№ ____ Заңына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«2010 - 2012 жылдарға арналған </w:t>
      </w:r>
      <w:r>
        <w:br/>
      </w:r>
      <w:r>
        <w:rPr>
          <w:rFonts w:ascii="Times New Roman"/>
          <w:b w:val="false"/>
          <w:i w:val="false"/>
          <w:color w:val="000000"/>
          <w:sz w:val="28"/>
        </w:rPr>
        <w:t xml:space="preserve">
республикалық бюджет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2009 жылғы 7 желтоқсандағы   </w:t>
      </w:r>
      <w:r>
        <w:br/>
      </w:r>
      <w:r>
        <w:rPr>
          <w:rFonts w:ascii="Times New Roman"/>
          <w:b w:val="false"/>
          <w:i w:val="false"/>
          <w:color w:val="000000"/>
          <w:sz w:val="28"/>
        </w:rPr>
        <w:t xml:space="preserve">
№ 219-ІV Заңына        </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ҚАЗАҚСТАН РЕСПУБЛИКАСЫ ҰЛТТЫҚ қорына жіберілетін</w:t>
      </w:r>
      <w:r>
        <w:br/>
      </w:r>
      <w:r>
        <w:rPr>
          <w:rFonts w:ascii="Times New Roman"/>
          <w:b/>
          <w:i w:val="false"/>
          <w:color w:val="000000"/>
        </w:rPr>
        <w:t>
2010 жылға арналған бюджетке түсімдердің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33"/>
        <w:gridCol w:w="753"/>
        <w:gridCol w:w="7853"/>
        <w:gridCol w:w="301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45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1 737 007 164</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1 737 007 164</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551 676 665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Корпорациялық табыс салығы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551 676 665</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ішкі салықтар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1 184 330 499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басқа ресурстарды пайдаланғаны үшін түсетін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1 184 330 499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қаржыландыратын сондай-ақ Қазақстан Республикасы Ұлттық Банкінің бюджетінен (шығыстар сметасынан) ұсталатын және қаржыландыратын мемлекеттік мекемелермен салынатын айыппұлдар, өсімпұлдар,санкциялар,өндіріп алулар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қаржыландыратын сондай-ақ Қазақстан Республикасы Ұлттық Банкінің бюджетінен (шығыстар сметасынан) ұсталатын және қаржыландыратын мемлекеттік мекемелермен мұнай секторы кәсіпорындарына салынатын айыппұлдар, өсімпұлдар,санкциялар,өндіріп алулар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қаржы активтерін сатудан түсетін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ел ішінде сатудан түсетін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i w:val="false"/>
          <w:color w:val="000000"/>
        </w:rPr>
        <w:t xml:space="preserve"> Мемлекеттік және мемлекет кепілдік берген борышы,</w:t>
      </w:r>
      <w:r>
        <w:br/>
      </w:r>
      <w:r>
        <w:rPr>
          <w:rFonts w:ascii="Times New Roman"/>
          <w:b/>
          <w:i w:val="false"/>
          <w:color w:val="000000"/>
        </w:rPr>
        <w:t>
мемлекет кепілгерліктері бойынша борыш</w:t>
      </w:r>
      <w:r>
        <w:br/>
      </w:r>
      <w:r>
        <w:rPr>
          <w:rFonts w:ascii="Times New Roman"/>
          <w:b/>
          <w:i w:val="false"/>
          <w:color w:val="000000"/>
        </w:rPr>
        <w:t>
(2010 жылғы 1 қаңтардағы жағдай бойынша)</w:t>
      </w:r>
    </w:p>
    <w:p>
      <w:pPr>
        <w:spacing w:after="0"/>
        <w:ind w:left="0"/>
        <w:jc w:val="both"/>
      </w:pPr>
      <w:r>
        <w:rPr>
          <w:rFonts w:ascii="Times New Roman"/>
          <w:b w:val="false"/>
          <w:i w:val="false"/>
          <w:color w:val="000000"/>
          <w:sz w:val="28"/>
        </w:rPr>
        <w:t>кезеңділігі: тоқсан сайын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313"/>
        <w:gridCol w:w="5973"/>
        <w:gridCol w:w="2953"/>
        <w:gridCol w:w="24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АҚШ долл.</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борыш</w:t>
            </w:r>
            <w:r>
              <w:rPr>
                <w:rFonts w:ascii="Times New Roman"/>
                <w:b w:val="false"/>
                <w:i w:val="false"/>
                <w:color w:val="000000"/>
                <w:vertAlign w:val="superscript"/>
              </w:rPr>
              <w:t>1</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2 093 834 114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14113 198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Үкіметінің борышы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1 618 047 460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10 906 224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1 288 973 277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8 688 146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қысқа мерзімді қазынашылық міндеттемелері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146 371 377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986 596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орта мерзімді қазынашылық міндеттемелері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437 047 238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2 945 856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ұзақ мерзімді жинақ қазынашылық міндеттемелері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368 752 380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2 485 524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ұзақ мерзімді қазынашылық міндеттемелері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273 572 952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1 843 981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ұзақ мерзімді индекстелген қазынашылық міндеттемелері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52 909 000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356 626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үшін мемлекеттік арнайы орта мерзімді қазынашылық міндеттемелері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9 582 431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64 589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міндеттемелер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737 899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сыртқы:</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329 074 183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2 218 079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Қайта құру және Даму Банкі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52 980 689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357 109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Даму Банкі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92 888 799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626 104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Еуропа Қайта құру және Даму Банкі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15 260 952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102 864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Ислам Даму Банкі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5 135 321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34 614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 Даму қоры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1 034 098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 экономикасының дамудың Кувейт қоры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1 818 490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12 257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Абу-Даби Даму қоры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2 004 346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13510</w:t>
            </w:r>
          </w:p>
        </w:tc>
      </w:tr>
      <w:tr>
        <w:trPr>
          <w:trHeight w:val="34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 халықаралық ынтымақтастық банкі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124 894 645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841 835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 Үкіметінің кредит агенттігі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3 384 842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22 815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коммерциялық банктер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29 672 000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Банкінің борышы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473 292 057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3190 159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473 292 057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3 190 159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сыртқы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Республикасының жергілікті атқарушы органдарының, борышы</w:t>
            </w:r>
            <w:r>
              <w:rPr>
                <w:rFonts w:ascii="Times New Roman"/>
                <w:b w:val="false"/>
                <w:i w:val="false"/>
                <w:color w:val="000000"/>
                <w:vertAlign w:val="superscript"/>
              </w:rPr>
              <w:t>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73 103 533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492 744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алдындағы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70 608 937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475 930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кредит берушілер алдындағы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2 494 597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 кепілдік берген борыш</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79 557 119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536 244</w:t>
            </w:r>
          </w:p>
        </w:tc>
      </w:tr>
      <w:tr>
        <w:trPr>
          <w:trHeight w:val="48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7 418 000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сыртқы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72 139 119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486 244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 кепілгерліктері бойынша борыш</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39 277 884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264 747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39 277 884</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264 747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сыртқы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мемлекеттік және мемлекет кепілдік берген борышы, мемлекет кепілгерліктері бойынша борыш (І+ІІ+ІІІ)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2 212 669 117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14 914 189</w:t>
            </w:r>
          </w:p>
        </w:tc>
      </w:tr>
    </w:tbl>
    <w:p>
      <w:pPr>
        <w:spacing w:after="0"/>
        <w:ind w:left="0"/>
        <w:jc w:val="both"/>
      </w:pPr>
      <w:r>
        <w:rPr>
          <w:rFonts w:ascii="Times New Roman"/>
          <w:b w:val="false"/>
          <w:i w:val="false"/>
          <w:color w:val="000000"/>
          <w:sz w:val="28"/>
        </w:rPr>
        <w:t>      Анықтама:</w:t>
      </w:r>
      <w:r>
        <w:br/>
      </w:r>
      <w:r>
        <w:rPr>
          <w:rFonts w:ascii="Times New Roman"/>
          <w:b w:val="false"/>
          <w:i w:val="false"/>
          <w:color w:val="000000"/>
          <w:sz w:val="28"/>
        </w:rPr>
        <w:t>
      30.12.2009 жылғы АҚШ долларының бағамы -148,36 теңге</w:t>
      </w:r>
      <w:r>
        <w:br/>
      </w:r>
      <w:r>
        <w:rPr>
          <w:rFonts w:ascii="Times New Roman"/>
          <w:b w:val="false"/>
          <w:i w:val="false"/>
          <w:color w:val="000000"/>
          <w:sz w:val="28"/>
        </w:rPr>
        <w:t>
      Көзі:</w:t>
      </w:r>
      <w:r>
        <w:br/>
      </w:r>
      <w:r>
        <w:rPr>
          <w:rFonts w:ascii="Times New Roman"/>
          <w:b w:val="false"/>
          <w:i w:val="false"/>
          <w:color w:val="000000"/>
          <w:sz w:val="28"/>
        </w:rPr>
        <w:t>
      Қазақстан Республикасы Қаржы министрлігі, Қазақстан Республикасы Ұлттық Банкі</w:t>
      </w:r>
      <w:r>
        <w:br/>
      </w:r>
      <w:r>
        <w:rPr>
          <w:rFonts w:ascii="Times New Roman"/>
          <w:b w:val="false"/>
          <w:i w:val="false"/>
          <w:color w:val="000000"/>
          <w:sz w:val="28"/>
        </w:rPr>
        <w:t>
      Ескерту:</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екі жақты талаптарды есептемегенде (Қазақстан Республикасы Үкіметінің алдындағы жергілікті атқарушы органдарының борышы)</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 жергілікті атқарушы органдарының қарыз борышының міндеттемелері бойынша деректер базасын қалыптастыру және салыстыру процесі аяқталған соң қарызды бағалау нақтылануға тиіс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