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166d" w14:textId="0921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18 ақпандағы № 185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наурыздағы № 163 Қаулысы. Күші жойылды - Қазақстан Республикасы Үкіметінің 2011 жылғы 18 наурыздағы № 267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2011.03.18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2010 - 2011 жылдарға арналған перспективалық жоспары туралы» Қазақстан Республикасы Үкіметінің 2009 жылғы 18 ақпандағы № 185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125, 75-құжат)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2010 - 2011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перспективалық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Жоспар) осы қаулыға қосымшаға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 мен өзге де мемлекеттік органдар Жоспардың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заң жобалау жұмыстарының</w:t>
      </w:r>
      <w:r>
        <w:br/>
      </w:r>
      <w:r>
        <w:rPr>
          <w:rFonts w:ascii="Times New Roman"/>
          <w:b/>
          <w:i w:val="false"/>
          <w:color w:val="000000"/>
        </w:rPr>
        <w:t>
2010 - 2011 жылдарға арналған перспективалық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189"/>
        <w:gridCol w:w="1919"/>
        <w:gridCol w:w="2183"/>
        <w:gridCol w:w="1798"/>
        <w:gridCol w:w="1840"/>
      </w:tblGrid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жобасының атауы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Әзірлеуші мемлекеттік орган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«Нотариат туралы» Қазақстан Республикасының Заңына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бақылау және қадағалау қызметі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бақылау және қадағалау қызметі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жылдарға арналған республикалық бюджет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жылдарға арналған республикалық және облыстық бюджеттер, республикалық маңызы бар қала, астана бюджеттері арасындағы жалпы сипаттағы трансферттердің көлемі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прокуратура органдарының қызметін жетілдіру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құқық қорғау қызметі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мемлекеттік монополия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ұйымдасқан қылмысқа қарсы іс-қимыл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азаматының жеке басын куәландыратын құжаттар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Қазақстан Республикасы азаматының жеке басын куәландыратын құжаттар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Бітімгершілік қызметі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қызметшілер мен олардың отбасы мүшелерінің мәртебесі және оларды әлеуметтік қорғау туралы (жаңа редакция)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аумақтық қорғаныс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халыққа кәсіби құқықтық көмек көрсету жүйесін жетілдіру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деректер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серіктестіктер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Кооперация және кооперативтер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алдын ала тергеу органдары және тергеушілердің мәртебесі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 мүгедектігі бойынша, асыраушысынан айырылу жағдайы бойынша және жасына байланысты берілетін мемлекеттік әлеуметтік жәрдемақылар туралы» Қазақстан Республикасының Заңына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сынақтан өткізу қызметі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халықты тіркеу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адам құқықтары жөніндегі уәкілдің қызметін қамтамасыз ету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«Қоғамдық бірлестіктер туралы» Қазақстан Республикасының Заңына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«Нормативтік құқықтық актілер туралы» Қазақстан Республикасының Заңына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ақпаратты қорғау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ақпаратты дамыту және ақпаратты қорғау мәселелері бойынша өзгерістер мен толықтырулар енгізу туралы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4-тоқсан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   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ТЖМ 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БҚА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                - Қазақстан Республикасы Ақпараттандыру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байланыс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                 - Қазақстан Республикасы Бас прокуратурасы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