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4d6c" w14:textId="34f4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16 шілдедегі № 788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10 наурыздағы № 187 Қаулысы. Күші жойылды - Қазақстан Республикасы Үкіметінің 2010 жылғы 31 желтоқсандағы № 1509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2010.12.31 </w:t>
      </w:r>
      <w:r>
        <w:rPr>
          <w:rFonts w:ascii="Times New Roman"/>
          <w:b w:val="false"/>
          <w:i w:val="false"/>
          <w:color w:val="ff0000"/>
          <w:sz w:val="28"/>
        </w:rPr>
        <w:t>№ 1509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Республикасының оларға қатысты тексеру жүргізілмейтін, әуе көлігімен тасымалданатын лауазымды тұлғаларының арнайы тізбесі туралы» Қазақстан Республикасы Үкіметінің 2002 жылғы 16 шілдедегі № 788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оларға қатысты тексеру жүргізілмейтін, әуе көлігімен тасымалданатын лауазымды тұлғаларының арнайы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Қазақстан Республикасы Президентінің көмекшісі - Қауіпсіздік Кеңесінің Хатшысы».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