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90c7" w14:textId="1519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14 желтоқсандағы № 1917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10 наурыздағы № 189 Қаулысы. Күші жойылды - Қазақстан Республикасы Үкіметінің 2017 жылғы 15 маусымдағы №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Республикасындағы экспорттық бақылау жүйесін жетілдіру туралы" Қазақстан Республикасы Үкіметінің 1999 жылғы 14 желтоқсандағы № 1917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54, 541-құжат)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қаулымен бекітілген Экспорттық бақылау мәселелері жөніндегі комиссияның құрамына мыналар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Саудабаев                 - Қазақстан Республикасының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Қанат Бекмырзаұлы           хатшысы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Сыртқы істер министрі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Шаяхметов                 - Қазақстан Республикасы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Әділ Шаяхметұлы            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Исекешев   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Әсет Өрентайұлы             сауда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Түсіпбеков                -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 Төлеутайұлы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Жақсыбеков                - Қазақстан Республикасының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Әділбек Рыскелдіұлы  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Досқалиев                 - Қазақстан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Жақсылық Ақмырзаұлы        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Күрішбаев                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Ақылбек Қажығұлұлы         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Түймебаев                 - Қазақстан Республикасының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Жансейіт Қансейітұлы       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Мұсабаев                  - Қазақстан Республикасы Ұлттық ғарыш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Талғат Амангелдіұлы        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Жақсылықов 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Мекешұлы              сауда вице-министрі, хатшы"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"Шөкеев  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Өмірзақ Естайұлы            Премьер-Министрінің орынбасары, төраға"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жолда "орынбасары" деген сөз "бірінші орынбасары" деген сөздермен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 Школьник Владимир Сергеевич, Балиева Зағипа Яхияқызы, Шабдарбаев Амангелді Смағұлұлы, Ахметов Даниал Кенжетайұлы, Тәжин Марат Мұханбетқазыұлы, Мұқашев Жанат Бәзікенұлы шығарылсын.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