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feaf0" w14:textId="b7fea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"Соттардың қылмыстық істерді қысқартылған тәртіппен қарауы туралы" Қазақстан Республикасы Жоғарғы Сотының 2004 жылғы 26 қарашадағы № 17 нормативтік қаулысына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Жоғарғы Сотының 2010 жылғы 25 маусымдағы N 19 Нормативтік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заңнамасының өзгеруіне байланысты Қазақстан Республикасы Жоғарғы Сотының жалпы отырысы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қаулы етеді: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"Соттардың қылмыстық істерді қысқартылған тәртіппен қарауы туралы" Қазақстан Республикасы Жоғарғы Сотының 2004 жылғы 26 қарашадағы № 17 нормативтік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 енгізілсін: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абзацпен толықтырылсын: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"Сот, сондай-ақ ҚІЖК-нің 361-бабында қарастырылған негіздер мен тәртіп бойынша сот отырысында дәлелдемелерді зерттеуді шектеу туралы қаулы шығара алады.";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9-тармақтың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бірінші сөйлеміндегі "үшінші" деген сөз "төртінші" деген сөзбен ауыстырылсын, "жаңа" деген сөз алынып тасталсын.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13-тармақтың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екінші абзацы алынып тасталсын.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Конституциясының </w:t>
      </w:r>
      <w:r>
        <w:rPr>
          <w:rFonts w:ascii="Times New Roman"/>
          <w:b w:val="false"/>
          <w:i w:val="false"/>
          <w:color w:val="000000"/>
          <w:sz w:val="28"/>
        </w:rPr>
        <w:t>4-бабына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осы нормативтік қаулы қолданыстағы құқық құрамына қосылады, сондай-ақ жалпыға бірдей міндетті болып табылады және ресми жарияланған күнінен бастап күшіне енеді.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937"/>
        <w:gridCol w:w="5363"/>
      </w:tblGrid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Жоғарғы Сотының Төрағасы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Әлімбеков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Жоғарғы Сотының судьясы,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отырыс хатшысы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Бәйішев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