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59d4" w14:textId="b015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17 қазандағы № 962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15 наурыздағы № 201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 Президентінің 2008 жылғы 13 қазандағы № 669 Жарлығын іске асыру жөніндегі шаралар туралы» Қазақстан Республикасы Үкіметінің 2008 жылғы 17 қазандағы № 962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41, 458-құжат)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«Бішімбаев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       көмекшісі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   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 және минералдық ресурстар министрі»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«Сұлтанов 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   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 Премьер-Министрінің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Сейдахметқызы          даму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 министрі».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