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7629" w14:textId="1a076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8 қарашадағы № 1030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16 наурыздағы № 204 қаулысы. Күші жойылды - Қазақстан Республикасы Үкіметінің 2013 жылғы 6 қарашадағы № 1166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06.11.2013 </w:t>
      </w:r>
      <w:r>
        <w:rPr>
          <w:rFonts w:ascii="Times New Roman"/>
          <w:b w:val="false"/>
          <w:i w:val="false"/>
          <w:color w:val="ff0000"/>
          <w:sz w:val="28"/>
        </w:rPr>
        <w:t>№ 1166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«2006 жылғы 4 мамырдағы Қазақстан Республикасының Үкіметі мен Тәжікстан Республикасының Үкіметі арасындағы Еңбекші-мигранттар - Тәжікстан Республикасының аумағында уақытша жұмыс істейтін Қазақстан Республикасы азаматтарының еңбек қызметі мен құқықтарын қорғау туралы және еңбекші-мигранттар - Қазақстан Республикасының аумағында уақытша жұмыс істейтін Тәжікстан Республикасы азаматтарының еңбек қызметі мен құқықтарын қорғау туралы келісімге өзгеріс енгізу туралы хаттамаға қол қою туралы» Қазақстан Республикасы Үкіметінің 2008 жылғы 8 қарашадағы № 1030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Қазақстан Республикасының Еңбек және халықты әлеуметтік қорғау министрі Гүлшара Наушақызы Әбдіқалықоваға қағидаттық сипаты жоқ өзгерістер мен толықтырулар енгізуге рұқсат бере отырып, Қазақстан Республикасының Үкіметі атынан 2006 жылғы 4 мамырдағы Қазақстан Республикасының Үкіметі мен Тәжікстан Республикасының Үкіметі арасындағы Еңбекші-мигранттар - Тәжікстан Республикасының аумағында уақытша жұмыс істейтін Қазақстан Республикасы азаматтарының еңбек қызметі мен құқықтарын қорғау туралы және еңбекші-мигранттар - Қазақстан Республикасының аумағында уақытша жұмыс істейтін Тәжікстан Республикасы азаматтарының еңбек қызметі мен құқықтарын қорғау туралы келісімге өзгеріс енгізу туралы хаттамаға қол қоюға өкілеттік берілсін».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