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6f9d" w14:textId="0fd6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16 маусымдағы № 586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19 наурыздағы № 221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«Өркен» акционерлік қоғамының директорлар кеңесінің құрамы туралы» Қазақстан Республикасы Үкіметінің 2008 жылғы 16 маусымдағы № 586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«Қуанғанов                       - Қазақстан Республикасы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Шаймұратұлы                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жауапты хатшысы»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«Сарыбеков 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Махметғали Нұрғалиұлы             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вице-министрі»;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«Мурзабекова                     - тәуелсіз директор»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Викторовна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мынадай мазмұндағы жолмен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«Даниэль Бэстиэн                 - тәуелсіз директор».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кол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