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42fd" w14:textId="ed44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М.Ә. Құсайынов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наурыздағы № 222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Әпсеметұлы Құсайынов Қазақстан Республикасының Экономикалық даму және сауда вице-министрі болып тағайындалсын, ол бұрынғы атқарған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