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2c6cd" w14:textId="6a2c6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19 қаңтардағы № 62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19 наурыздағы № 226 Қаулысы. Күші жойылды - Қазақстан Республикасы Үкіметінің 2015 жылғы 10 тамыздағы № 626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10.08.2015 </w:t>
      </w:r>
      <w:r>
        <w:rPr>
          <w:rFonts w:ascii="Times New Roman"/>
          <w:b w:val="false"/>
          <w:i w:val="false"/>
          <w:color w:val="ff0000"/>
          <w:sz w:val="28"/>
        </w:rPr>
        <w:t>№ 626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«Автомобиль көлігі туралы» Қазақстан Республикасының 2003 жылғы 4 шілдедегі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автомобиль жолдарымен жүруге арналған автокөлік құралдарының рұқсат етілген параметрлерін бекіту туралы» Қазақстан Республикасы Үкіметінің 2002 жылғы 19 қаңтардағы № 62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2002 ж., № 2-3, 18-құжат)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Республикасының автомобиль жолдарымен жүруге арналған автокөлік құралдарының рұқсат етілген өлшемдерінде: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1-тармақтың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«екі білікті автобустар                                  13,5»;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«екі біліктен артық біліктері бар автобустар               15»;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13-тармақтың 3) тармақшасы мынадай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«төрт білікті жартылай тіркемесі бар үш білікті тартқыш    44»;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және 9) тармақшалар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екі еңкулі доңғалақтары бар, біліктерінің саны үштен артық тіркемелер мен жартылай тіркемелер үшін біліктердің арасындағы ара қашықтық: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0,5 метрден 1 метрге дейін                                  5,5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метрден 1,3 метрге дейін                                  6,5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1,3 метрден 1,8 метрге дейін                                7,5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1,8 метрден 2 метрге дейін                                   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болғанда, біліктік салмақтардың қосындысы әрбір білікке түсетін жүктемеден аспауы тиіс;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бір еңкулі доңғалақтары бар, біліктерінің саны үштен артық тіркемелер мен жартылай тіркемелер үшін біліктердің арасындағы ара қашықтық: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0,5 метрден 1 метрге дейін                                   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метрден 1,3 метрге дейін                                 6,10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1,3 метрден 1,8 метрге дейін                                 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1,8 метрден 2 метрге дейін                                  7,5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болғанда, біліктік салмақтардың қосындысы әрбір білікке түсетін жүктемеден аспауы тиіс»;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10) және 11)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«10) екі еңкулі доңғалақтары бар, біліктерінің саны үштен артық тіркемелер мен жартылай тіркемелер үшін сабақтас біліктердің арасындағы ара қашықтық: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0,5 метрден 1 метрге дейін                                  5,5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метрден 1,3 метрге дейін                                  6,5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1,3 метрден 1,8 метрге дейін                                7,5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1,8 метрден 2 метрге дейін                                   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болғанда, біліктік салмақтардың қосындысы әрбір білікке түсетін жүктемеден аспауы тиіс;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бір еңкулі доңғалақтары бар, біліктерінің саны үштен артық тіркемелер мен жартылай тіркемелер үшін сабақтас біліктердің арасындағы ара қашықтық: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0,5 метрден 1 метрге дейін                                   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метрден 1,3 метрге дейін                                 6,10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1,3 метрден 1,8 метрге дейін                                 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1,8 метрден 2 метрге дейін                                  7,5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болғанда, біліктік салмақтардың қосындысы әрбір білікке түсетін жүктемеден аспауы тиіс».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 күнінен бастап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