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04ee" w14:textId="7250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19 наурыздағы № 228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министрлігіне Шығыс Қазақстан облысының әкімдігіне аудару үшін 2010 жылға арналған республикалық бюджетте көзделген Қазақстан Республикасы Үкіметінің табиғи және техногендік сипаттағы төтенше жағдайларды жоюға арналған резервінен 2010 жылғы көктемгі су тасқыны кезеңінде төтенше жағдайларды жою жөніндегі бірінші кезектегі іс-шараларды жүргізуге ағымдағы нысаналы трансферттер түрінде 847530000 (сегіз жүз қырық жеті миллион бес жүз отыз мың)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2010.12.22 </w:t>
      </w:r>
      <w:r>
        <w:rPr>
          <w:rFonts w:ascii="Times New Roman"/>
          <w:b w:val="false"/>
          <w:i w:val="false"/>
          <w:color w:val="000000"/>
          <w:sz w:val="28"/>
        </w:rPr>
        <w:t>№ 1401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әкімі 2010 жылғы 10 қарашаға дейінгі мерзімде Қазақстан Республикасы Төтенше жағдайлар министрлігіне бөлінген қаражаттың нысаналы пайдаланылуы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