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7cfe" w14:textId="4f77c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22 желтоқсандағы № 2162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25 наурыздағы № 233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«2010 - 2012 жылдарға арналған республикалық бюджет туралы» Қазақстан Республикасының Заңын іске асыру туралы» Қазақстан Республикасы Үкіметінің 2009 жылғы 22 желтоқсандағы № 2162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«93 302 307» деген сандар «99 999 925»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«27 963 120» деген сандар «32 243 240»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«1 758 055» деген сандар «2 230 235»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«2 648 661» деген сандар «2 656 661»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«13 197 786» деген сандар «16 997 726»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абзацтағы «17 950 934» деген сандар «17 993 866»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бірінші абзацтағы «3 572 262» деген сандар «3 610 002»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үшінші абзацтағы «30 510 191» деген сандар «32 847 017»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42-қосымшада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«Облыстық бюджеттерге, Астана және Алматы қалаларының бюджеттеріне мектептерді, ауруханаларды және басқа да әлеуметтік объектілерді күрделі және ағымдағы жөндеуге берілетін ағымдағы нысаналы трансферттер сомасын бөлу» кестесінде: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«Шығыстар сомасы» 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жолдағы «26 956 120» деген сандар «31 236 240»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8-жолдағы «4 679 301» деген сандар «5 323 761»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16-жолдағы «2 215 964» деген сандар «5 851 624»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«Спорт объектілерін күрделі және ағымдағы жөндеу» 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жолдағы «1 758 055» деген сандар «2 230 235»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8-жолдағы «589 000» деген сандар «1 061 180»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«Мәдениет объектілерін күрделі және ағымдағы жөндеу» 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жолдағы «2 648 661» деген сандар «2 656 661»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8-жолдағы «841 863» деген сандар «849 863»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«Білім беру объектілерін күрделі және ағымдағы жөндеу» 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жолдағы «12 190 786» деген сандар «15 990 726»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8-жолдағы «794 929» деген сандар «959 209»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16-жолдағы «1 264 444» деген сандар «4 900 104»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43-қосымшада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«Облыстық бюджеттерге, Астана және Алматы қалаларының бюджеттеріне облыстық және аудандық маңызы бар автомобиль жолдарын, қалалардың және елді мекендердің көшелерін жөндеуге және күтіп-ұстауға берілетін ағымдағы нысаналы трансферттердің сомасын бөлу» кестесінде: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жолдағы «16 767 527» деген сандар «16 810 459»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8-жолдағы «822 903» деген сандар «865 835»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44-қосымшада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«Облыстық бюджеттерге, Астана және Алматы қалаларының бюджеттеріне кенттердегі, ауылдардағы (селолардағы), ауылдық (селолық) округтердегі әлеуметтік жобаларды қаржыландыруға берілетін ағымдағы нысаналы трансферттердің сомасын бөлу» кестесінде: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«Шығыстар сомасы» 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жолдағы «3 572 262» деген сандар «3 610 002»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7-жолдағы «52 224» деген сандар «89 964»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«Кент ішіндегі жолдарды ағымдағы жөндеу» 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жолдағы «202 874» деген сандар «212 874»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7-жолдағы «10 124» деген сандар «20 124»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«Ауылдық елді мекендерді жайластыру» 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жолдағы «1 411 434» деген сандар «1 439 174»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7-жолдағы «27 100» деген сандар «54 840»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45-қосымшада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«Облыстық бюджеттерге, Астана және Алматы қалаларының бюджеттеріне қалалар мен елді мекендердің инженерлік-коммуникациялық инфрақұрылымын жөндеуге және жайластыруға берілетін ағымдағы нысаналы трансферттердің сомасын бөлу» кестесінде: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«Шығыстар сомасы» 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жолдағы «14 615 776» деген сандар «14 890 502»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7-жолдағы «770 817» деген сандар «1 045 543»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«Сумен жабдықтау» 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жолдағы «4 312 936» деген сандар «4 322 065»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немірі 7-жолдағы «14 574» деген сандар «23 703»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«Жайластыру» 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жолдағы «5 787 089» деген сандар «6 052 686»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7-жолдағы «715 574» деген сандар «981 171»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46-қосымшада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«Облыстық бюджеттерге, Астана және Алматы қалаларының бюджеттеріне инженерлік-коммуникациялық инфрақұрылымды дамытуға және қалалар мен елді мекендерді жайластыруға берілетін нысаналы трансферттердің сомасын бөлу» кестесінде: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жолдағы «15 894 415» деген сандар «17 956 515»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15-жолда: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«588 746» деген сандар «2 650 846»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7753"/>
        <w:gridCol w:w="4613"/>
      </w:tblGrid>
      <w:tr>
        <w:trPr>
          <w:trHeight w:val="4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Жайластыру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 елі» монументін реконструкциялау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2 062 100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