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fcfa" w14:textId="accf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министрлігінің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наурыздағы № 245 қаулысы. Күші жойылды - Қазақстан Республикасы Үкіметінің 2014 жылғы 15 тамыздағы № 938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15.08.2014 </w:t>
      </w:r>
      <w:r>
        <w:rPr>
          <w:rFonts w:ascii="Times New Roman"/>
          <w:b w:val="false"/>
          <w:i w:val="false"/>
          <w:color w:val="ff0000"/>
          <w:sz w:val="28"/>
        </w:rPr>
        <w:t>N 938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толықтырулар мен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ұйымдардың жарғыларын бекітуге енгізсін және оларды әділет органдарында мемлекеттік қайта тіркеуді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толықтырулар мен өзгерістер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Төтенше жағдайлар министрлігіне» деген бөлім мынадай мазмұндағы реттік нөмірі 295-2-жолмен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«295-2. «Өрт сөндіруші» АҚ»;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Төтенше жағдайлар министрлігінің Өртке қарсы қызмет комитетіне» деген бөлім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Төтенше жағдайлар министрлігі комитеттерінің кейбір мәселелері» туралы Қазақстан Республикасы Үкіметінің 2006 жылғы 30 маусымдағы № 626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24, 251-құжат):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Қазақстан Республикасы Төтенше жағдайлар министрлігі Өртке қарсы қызмет комитетінің қарамағындағы ұйымдардың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«Кәсіпорын» және «Акционерлік қоғам» деген бөлімдер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 Төтенше жағдайлар министрлігінің Төтенше жағдайларды және өнеркәсіптік қауіпсіздікті мемлекеттік бақылау комитетінің қарамағындағы ұйымдардың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«Кәсіпорындар» деген бөлім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Төтенше жағдайлар министрлігінің Төтенше жағдайларды және өнеркәсіптік қауіпсіздікті мемлекеттік бақылау комитеті «Кәсіби әскерилендірілген авариялық-құтқару қызметтерінің орталық штабы» республикалық мемлекеттік қазыналық кәсіпорны, Астана қаласы».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