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d7e38" w14:textId="c6d7e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Экономикалық даму және сауда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2010 жылғы 31 наурыздағы № 254 Қаулысы</w:t>
      </w:r>
    </w:p>
    <w:p>
      <w:pPr>
        <w:spacing w:after="0"/>
        <w:ind w:left="0"/>
        <w:jc w:val="both"/>
      </w:pPr>
      <w:bookmarkStart w:name="z1" w:id="0"/>
      <w:r>
        <w:rPr>
          <w:rFonts w:ascii="Times New Roman"/>
          <w:b w:val="false"/>
          <w:i w:val="false"/>
          <w:color w:val="000000"/>
          <w:sz w:val="28"/>
        </w:rPr>
        <w:t>
      «Қазақстан Республикасының мемлекеттік басқару жүйесін одан әрі жетілдіру туралы» Қазақстан Республикасы Президентінің 2010 жылғы 12 наурыздағы № 936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Индустрия және сауда министрлігінің Сауда комитеті Қазақстан Республикасы Экономикалық даму және сауда министрлігінің Сауда комитеті болып қайта аталсын.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мүлік және жекешелендіру комитеті «Сауда саясатын дамыту орталығы» акционерлік қоғамы акцияларының мемлекеттік пакетіне иелік ету және пайдалану жөніндегі құқықтарды Қазақстан Республикасы Экономикалық даму және сауда министрлігіне 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кейбір шешімдеріне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көрсетілген қаулыға қосымшада:</w:t>
      </w:r>
      <w:r>
        <w:br/>
      </w:r>
      <w:r>
        <w:rPr>
          <w:rFonts w:ascii="Times New Roman"/>
          <w:b w:val="false"/>
          <w:i w:val="false"/>
          <w:color w:val="000000"/>
          <w:sz w:val="28"/>
        </w:rPr>
        <w:t>
      «Қазақстан Республикасының Экономика және бюджеттік жоспарлау министрлігіне» деген бөлімде:</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«Қазақстан Республикасы Экономикалық даму және сауда министрлігіне»;</w:t>
      </w:r>
      <w:r>
        <w:br/>
      </w:r>
      <w:r>
        <w:rPr>
          <w:rFonts w:ascii="Times New Roman"/>
          <w:b w:val="false"/>
          <w:i w:val="false"/>
          <w:color w:val="000000"/>
          <w:sz w:val="28"/>
        </w:rPr>
        <w:t>
      мынадай мазмұндағы реттік нөмірі 268-7-жолмен толықтырылсын:</w:t>
      </w:r>
      <w:r>
        <w:br/>
      </w:r>
      <w:r>
        <w:rPr>
          <w:rFonts w:ascii="Times New Roman"/>
          <w:b w:val="false"/>
          <w:i w:val="false"/>
          <w:color w:val="000000"/>
          <w:sz w:val="28"/>
        </w:rPr>
        <w:t>
      «268-7 «Сауда саясатын дамыту орталығы» АҚ»;</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24.09.2014 </w:t>
      </w:r>
      <w:r>
        <w:rPr>
          <w:rFonts w:ascii="Times New Roman"/>
          <w:b w:val="false"/>
          <w:i w:val="false"/>
          <w:color w:val="000000"/>
          <w:sz w:val="28"/>
        </w:rPr>
        <w:t>№ 1011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2012.03.19 </w:t>
      </w:r>
      <w:r>
        <w:rPr>
          <w:rFonts w:ascii="Times New Roman"/>
          <w:b w:val="false"/>
          <w:i w:val="false"/>
          <w:color w:val="000000"/>
          <w:sz w:val="28"/>
        </w:rPr>
        <w:t>№ 340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ҚР Үкіметінің 2012.03.19 </w:t>
      </w:r>
      <w:r>
        <w:rPr>
          <w:rFonts w:ascii="Times New Roman"/>
          <w:b w:val="false"/>
          <w:i w:val="false"/>
          <w:color w:val="000000"/>
          <w:sz w:val="28"/>
        </w:rPr>
        <w:t>№ 340</w:t>
      </w:r>
      <w:r>
        <w:rPr>
          <w:rFonts w:ascii="Times New Roman"/>
          <w:b w:val="false"/>
          <w:i w:val="false"/>
          <w:color w:val="ff0000"/>
          <w:sz w:val="28"/>
        </w:rPr>
        <w:t xml:space="preserve"> (алғашқы ресми жарияланған күнінен бастап қолданысқа енгізіледі); 24.09.2014 </w:t>
      </w:r>
      <w:r>
        <w:rPr>
          <w:rFonts w:ascii="Times New Roman"/>
          <w:b w:val="false"/>
          <w:i w:val="false"/>
          <w:color w:val="000000"/>
          <w:sz w:val="28"/>
        </w:rPr>
        <w:t>№ 1011</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4. Қазақстан Республикасы Экономикалық даму және сауда министрлігі осы қаулыны іске асыру үшін барлық қажетті шараларды қабылдасын.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31 наурыздағы </w:t>
      </w:r>
      <w:r>
        <w:br/>
      </w:r>
      <w:r>
        <w:rPr>
          <w:rFonts w:ascii="Times New Roman"/>
          <w:b w:val="false"/>
          <w:i w:val="false"/>
          <w:color w:val="000000"/>
          <w:sz w:val="28"/>
        </w:rPr>
        <w:t xml:space="preserve">
№ 254 қаулысына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ff0000"/>
          <w:sz w:val="28"/>
        </w:rPr>
        <w:t xml:space="preserve">      Ескерту. Қосымшаның күші жойылды - ҚР Үкіметінің 24.09.2014 </w:t>
      </w:r>
      <w:r>
        <w:rPr>
          <w:rFonts w:ascii="Times New Roman"/>
          <w:b w:val="false"/>
          <w:i w:val="false"/>
          <w:color w:val="ff0000"/>
          <w:sz w:val="28"/>
        </w:rPr>
        <w:t>№ 1011</w:t>
      </w:r>
      <w:r>
        <w:rPr>
          <w:rFonts w:ascii="Times New Roman"/>
          <w:b w:val="false"/>
          <w:i w:val="false"/>
          <w:color w:val="ff0000"/>
          <w:sz w:val="28"/>
        </w:rPr>
        <w:t xml:space="preserve">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