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8a05" w14:textId="8898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актілері мен тапсырмаларын дайындау, келісу, қол қоюға ұсыну, олардың орындалуын бақылау және Қазақстан Республикасы Президентінің нормативтік құқықтық жарлықтарына мониторинг жүргізу ережесін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31 наурыздағы N 260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Президентінің актілерін дайындау, келісу, қол қоюға ұсыну, нормативтік құқықтық жарлықтарына мониторинг жүргізу және Республика Президентінің актілері мен тапсырмаларының орындалуын бақылау тәртібі туралы ережені бекіту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актілері мен тапсырмаларын дайындау, келісу, қол қоюға ұсыну, олардың орындалуын бақылау және Қазақстан Республикасы Президентінің нормативтік құқықтық жарлықтарына мониторинг жүргізу ережесін бекіту туралы</w:t>
      </w:r>
    </w:p>
    <w:p>
      <w:pPr>
        <w:spacing w:after="0"/>
        <w:ind w:left="0"/>
        <w:jc w:val="both"/>
      </w:pPr>
      <w:r>
        <w:rPr>
          <w:rFonts w:ascii="Times New Roman"/>
          <w:b w:val="false"/>
          <w:i w:val="false"/>
          <w:color w:val="000000"/>
          <w:sz w:val="28"/>
        </w:rPr>
        <w:t>      «Қазақстан Республикасының Президенті туралы» Қазақстан Республикасының 1995 жылғы 26 желтоқсандағы Конституциялық заңының </w:t>
      </w:r>
      <w:r>
        <w:rPr>
          <w:rFonts w:ascii="Times New Roman"/>
          <w:b w:val="false"/>
          <w:i w:val="false"/>
          <w:color w:val="000000"/>
          <w:sz w:val="28"/>
        </w:rPr>
        <w:t>21-бабы</w:t>
      </w:r>
      <w:r>
        <w:rPr>
          <w:rFonts w:ascii="Times New Roman"/>
          <w:b w:val="false"/>
          <w:i w:val="false"/>
          <w:color w:val="000000"/>
          <w:sz w:val="28"/>
        </w:rPr>
        <w:t xml:space="preserve"> 2-тармағының 3) тармақшасына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Президентінің актілері мен тапсырмаларын дайындау, келісу, қол қоюға ұсыну, олардың орындалуын бақылау және Қазақстан Республикасы Президентінің нормативтік құқықтық жарлықтарына мониторинг жүргізу ережесі бекітілсін.</w:t>
      </w:r>
      <w:r>
        <w:br/>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«Қазақстан Республикасы Президентінің актілерін дайындау, келісу, қол қоюға ұсыну, нормативтік құқықтық жарлықтарына мониторинг жүргізу және Республика Президентінің актілері мен тапсырмаларының орындалуын бақылау тәртібі туралы ережені бекіту туралы» Қазақстан Республикасы Президентінің 1998 жылғы 2 қазандағы № 4097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2) «Қазақстан Республикасы Президентінің кейбір актілеріне өзгерістер мен толықтырулар енгізу туралы» Қазақстан Республикасы Президентінің 2008 жылғы 24 сәуірдегі № 576 Жарлығының 1-тармағының </w:t>
      </w:r>
      <w:r>
        <w:rPr>
          <w:rFonts w:ascii="Times New Roman"/>
          <w:b w:val="false"/>
          <w:i w:val="false"/>
          <w:color w:val="000000"/>
          <w:sz w:val="28"/>
        </w:rPr>
        <w:t>4) тармақшасы</w:t>
      </w:r>
      <w:r>
        <w:rPr>
          <w:rFonts w:ascii="Times New Roman"/>
          <w:b w:val="false"/>
          <w:i w:val="false"/>
          <w:color w:val="000000"/>
          <w:sz w:val="28"/>
        </w:rPr>
        <w:t xml:space="preserve"> (Қазақстан Республикасының ПҮАЖ-ы, 2008 ж., № 20, 182-құжат);</w:t>
      </w:r>
      <w:r>
        <w:br/>
      </w:r>
      <w:r>
        <w:rPr>
          <w:rFonts w:ascii="Times New Roman"/>
          <w:b w:val="false"/>
          <w:i w:val="false"/>
          <w:color w:val="000000"/>
          <w:sz w:val="28"/>
        </w:rPr>
        <w:t>
      3) «Қазақстан Республикасы Президентінің 1998 жылғы 2 қазандағы № 4097 Жарлығына толықтырулар енгізу туралы» Қазақстан Республикасы Президентінің 2009 жылғы 18 маусымдағы № 828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2009 ж., № 30, 260-құжат).</w:t>
      </w:r>
      <w:r>
        <w:br/>
      </w:r>
      <w:r>
        <w:rPr>
          <w:rFonts w:ascii="Times New Roman"/>
          <w:b w:val="false"/>
          <w:i w:val="false"/>
          <w:color w:val="000000"/>
          <w:sz w:val="28"/>
        </w:rPr>
        <w:t>
      3. Қазақстан Республикасы Президентінің Әкімшілігі, Қазақстан Республикасының Үкіметі, мемлекеттік органдар мен ұйымдар осы Жарлық қолданысқа енгізілген күннен бастап екі ай ішінде:</w:t>
      </w:r>
      <w:r>
        <w:br/>
      </w:r>
      <w:r>
        <w:rPr>
          <w:rFonts w:ascii="Times New Roman"/>
          <w:b w:val="false"/>
          <w:i w:val="false"/>
          <w:color w:val="000000"/>
          <w:sz w:val="28"/>
        </w:rPr>
        <w:t>
      1) өз актілерін осы Жарлыққа сәйкес келтірсін;</w:t>
      </w:r>
      <w:r>
        <w:br/>
      </w:r>
      <w:r>
        <w:rPr>
          <w:rFonts w:ascii="Times New Roman"/>
          <w:b w:val="false"/>
          <w:i w:val="false"/>
          <w:color w:val="000000"/>
          <w:sz w:val="28"/>
        </w:rPr>
        <w:t>
      2) Қазақстан Республикасы Президентінің қолданыстағы актілері мен тапсырмаларын олардың орындалу мерзімдерін осы Жарлыққа сәйкес қайта қарап түгендеуді жүргізсін;</w:t>
      </w:r>
      <w:r>
        <w:br/>
      </w:r>
      <w:r>
        <w:rPr>
          <w:rFonts w:ascii="Times New Roman"/>
          <w:b w:val="false"/>
          <w:i w:val="false"/>
          <w:color w:val="000000"/>
          <w:sz w:val="28"/>
        </w:rPr>
        <w:t>
      3) осы Жарлықты іске асыру жөніндегі өзге де шараларды қабылдасын.</w:t>
      </w:r>
      <w:r>
        <w:br/>
      </w:r>
      <w:r>
        <w:rPr>
          <w:rFonts w:ascii="Times New Roman"/>
          <w:b w:val="false"/>
          <w:i w:val="false"/>
          <w:color w:val="000000"/>
          <w:sz w:val="28"/>
        </w:rPr>
        <w:t>
      4.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сәуірдегі</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Президентінің актілері мен тапсырмаларын дайындау, келісу, қол қоюға ұсыну, олардың орындалуын бақылау және Қазақстан Республикасы Президентінің нормативтік құқықтық жарлықтарына мониторинг жүргізу ережесі</w:t>
      </w:r>
    </w:p>
    <w:p>
      <w:pPr>
        <w:spacing w:after="0"/>
        <w:ind w:left="0"/>
        <w:jc w:val="both"/>
      </w:pPr>
      <w:r>
        <w:rPr>
          <w:rFonts w:ascii="Times New Roman"/>
          <w:b w:val="false"/>
          <w:i w:val="false"/>
          <w:color w:val="000000"/>
          <w:sz w:val="28"/>
        </w:rPr>
        <w:t>      Осы Қазақстан Республикасы Президентінің актілері мен тапсырмаларын дайындау, келісу, қол қоюға ұсыну, олардың орындалуын бақылау және Қазақстан Республикасы Президентінің нормативтік құқықтық жарлықтарына мониторинг жүргізу ережесі (бұдан әрі - Ереже):</w:t>
      </w:r>
      <w:r>
        <w:br/>
      </w:r>
      <w:r>
        <w:rPr>
          <w:rFonts w:ascii="Times New Roman"/>
          <w:b w:val="false"/>
          <w:i w:val="false"/>
          <w:color w:val="000000"/>
          <w:sz w:val="28"/>
        </w:rPr>
        <w:t>
      1) Қазақстан Республикасы Президентінің актілері мен тапсырмаларын дайындау, келісу, қол қоюға ұсыну, олардың орындалуын бақылау;</w:t>
      </w:r>
      <w:r>
        <w:br/>
      </w:r>
      <w:r>
        <w:rPr>
          <w:rFonts w:ascii="Times New Roman"/>
          <w:b w:val="false"/>
          <w:i w:val="false"/>
          <w:color w:val="000000"/>
          <w:sz w:val="28"/>
        </w:rPr>
        <w:t>
      2) мемлекеттік органдар мен ұйымдардың Қазақстан Республикасы Президентінің актілері мен тапсырмаларының орындауын бақылауды жүзеге асыру;</w:t>
      </w:r>
      <w:r>
        <w:br/>
      </w:r>
      <w:r>
        <w:rPr>
          <w:rFonts w:ascii="Times New Roman"/>
          <w:b w:val="false"/>
          <w:i w:val="false"/>
          <w:color w:val="000000"/>
          <w:sz w:val="28"/>
        </w:rPr>
        <w:t>
      3) Қазақстан Республикасы Президентінің нормативтік құқықтық жарлықтарына мониторинг жүргізу тәртібін реттейді.</w:t>
      </w:r>
      <w:r>
        <w:br/>
      </w:r>
      <w:r>
        <w:rPr>
          <w:rFonts w:ascii="Times New Roman"/>
          <w:b w:val="false"/>
          <w:i w:val="false"/>
          <w:color w:val="000000"/>
          <w:sz w:val="28"/>
        </w:rPr>
        <w:t>
      2. Осы Ереженің мақсаты:</w:t>
      </w:r>
      <w:r>
        <w:br/>
      </w:r>
      <w:r>
        <w:rPr>
          <w:rFonts w:ascii="Times New Roman"/>
          <w:b w:val="false"/>
          <w:i w:val="false"/>
          <w:color w:val="000000"/>
          <w:sz w:val="28"/>
        </w:rPr>
        <w:t>
      1) мемлекеттік органдар мен ұйымдардың Қазақстан Республикасы Президентінің актілері мен тапсырмаларын сапалы қалыптастыру және орындалуын қамтамасыз ету;</w:t>
      </w:r>
      <w:r>
        <w:br/>
      </w:r>
      <w:r>
        <w:rPr>
          <w:rFonts w:ascii="Times New Roman"/>
          <w:b w:val="false"/>
          <w:i w:val="false"/>
          <w:color w:val="000000"/>
          <w:sz w:val="28"/>
        </w:rPr>
        <w:t>
      2) мемлекеттік органдар мен ұйымдардың мемлекеттік биліктің беделін түсіруге қабілетті іс-әрекетіне жол бермеу;</w:t>
      </w:r>
      <w:r>
        <w:br/>
      </w:r>
      <w:r>
        <w:rPr>
          <w:rFonts w:ascii="Times New Roman"/>
          <w:b w:val="false"/>
          <w:i w:val="false"/>
          <w:color w:val="000000"/>
          <w:sz w:val="28"/>
        </w:rPr>
        <w:t>
      3) барлық мемлекеттік органдардың, ұйымдар мен мемлекеттің лауазымды адамдарының келісілген іс-қимылын қамтамасыз ету;</w:t>
      </w:r>
      <w:r>
        <w:br/>
      </w:r>
      <w:r>
        <w:rPr>
          <w:rFonts w:ascii="Times New Roman"/>
          <w:b w:val="false"/>
          <w:i w:val="false"/>
          <w:color w:val="000000"/>
          <w:sz w:val="28"/>
        </w:rPr>
        <w:t>
      4) мемлекеттік органдар мен ұйымдардың Қазақстан Республикасы Президентінің актілері мен тапсырмаларының орындауына өзара жауапкершілікті белгілеу болып табылады.</w:t>
      </w:r>
      <w:r>
        <w:br/>
      </w:r>
      <w:r>
        <w:rPr>
          <w:rFonts w:ascii="Times New Roman"/>
          <w:b w:val="false"/>
          <w:i w:val="false"/>
          <w:color w:val="000000"/>
          <w:sz w:val="28"/>
        </w:rPr>
        <w:t>
      3. Осы Ережеде қолданылатын негізгі терминдер:</w:t>
      </w:r>
      <w:r>
        <w:br/>
      </w:r>
      <w:r>
        <w:rPr>
          <w:rFonts w:ascii="Times New Roman"/>
          <w:b w:val="false"/>
          <w:i w:val="false"/>
          <w:color w:val="000000"/>
          <w:sz w:val="28"/>
        </w:rPr>
        <w:t>
      1) Қазақстан Республикасы Президентінің актілері - Қазақстан Республикасы Президентінің жарлықтары мен өкімдері;</w:t>
      </w:r>
      <w:r>
        <w:br/>
      </w:r>
      <w:r>
        <w:rPr>
          <w:rFonts w:ascii="Times New Roman"/>
          <w:b w:val="false"/>
          <w:i w:val="false"/>
          <w:color w:val="000000"/>
          <w:sz w:val="28"/>
        </w:rPr>
        <w:t>
      2) Қазақстан Республикасы Президентінің тапсырмалары - Қазақстан Республикасының Президенті халықаралық іс-шаралардың және өңірлік сапарлардың қорытындылары бойынша берген тапсырмалары, Қазақстан Республикасы Президентінің қатысуымен өтетін кеңестердің, отырыстардың және қоғамдық маңызы бар іс-шаралардың хаттамаларында қамтылған тапсырмалар, Қазақстан Республикасы Президентінің жеке тапсырмалары мен Қазақстан Республикасы Президентінің қызметтік құжаттар бойынша тапсырмалары;</w:t>
      </w:r>
      <w:r>
        <w:br/>
      </w:r>
      <w:r>
        <w:rPr>
          <w:rFonts w:ascii="Times New Roman"/>
          <w:b w:val="false"/>
          <w:i w:val="false"/>
          <w:color w:val="000000"/>
          <w:sz w:val="28"/>
        </w:rPr>
        <w:t>
      3) Қазақстан Республикасы Президентінің актілері мен тапсырмаларының қалыптастырылуын және орындалуын бақылау - Қазақстан Республикасы Президентінің актілері мен тапсырмаларын сапалы қалыптастыру мен орындауды қамтамасыз етуге бағытталған кезең-кезеңмен бақылау іс-қимылдарын жүзеге асыру жөніндегі шаралар жиынтығы.</w:t>
      </w:r>
    </w:p>
    <w:p>
      <w:pPr>
        <w:spacing w:after="0"/>
        <w:ind w:left="0"/>
        <w:jc w:val="left"/>
      </w:pPr>
      <w:r>
        <w:rPr>
          <w:rFonts w:ascii="Times New Roman"/>
          <w:b/>
          <w:i w:val="false"/>
          <w:color w:val="000000"/>
        </w:rPr>
        <w:t xml:space="preserve"> 2. Қазақстан Республикасының Президенті актілерінің жобаларын дайындау, келісу және қол қоюға ұсыну тәртібі</w:t>
      </w:r>
    </w:p>
    <w:p>
      <w:pPr>
        <w:spacing w:after="0"/>
        <w:ind w:left="0"/>
        <w:jc w:val="both"/>
      </w:pPr>
      <w:r>
        <w:rPr>
          <w:rFonts w:ascii="Times New Roman"/>
          <w:b w:val="false"/>
          <w:i w:val="false"/>
          <w:color w:val="000000"/>
          <w:sz w:val="28"/>
        </w:rPr>
        <w:t>      4. Қазақстан Республикасының Президенті актілерінің жобаларын дайындауды:</w:t>
      </w:r>
      <w:r>
        <w:br/>
      </w:r>
      <w:r>
        <w:rPr>
          <w:rFonts w:ascii="Times New Roman"/>
          <w:b w:val="false"/>
          <w:i w:val="false"/>
          <w:color w:val="000000"/>
          <w:sz w:val="28"/>
        </w:rPr>
        <w:t>
      1) Қазақстан Республикасы Президентінің Әкімшілігі (бұдан әрі - Президент Әкімшілігі);</w:t>
      </w:r>
      <w:r>
        <w:br/>
      </w:r>
      <w:r>
        <w:rPr>
          <w:rFonts w:ascii="Times New Roman"/>
          <w:b w:val="false"/>
          <w:i w:val="false"/>
          <w:color w:val="000000"/>
          <w:sz w:val="28"/>
        </w:rPr>
        <w:t>
      2) Қазақстан Республикасының Үкіметі (бұдан әрі - Үкімет);</w:t>
      </w:r>
      <w:r>
        <w:br/>
      </w: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w:t>
      </w:r>
      <w:r>
        <w:br/>
      </w:r>
      <w:r>
        <w:rPr>
          <w:rFonts w:ascii="Times New Roman"/>
          <w:b w:val="false"/>
          <w:i w:val="false"/>
          <w:color w:val="000000"/>
          <w:sz w:val="28"/>
        </w:rPr>
        <w:t>
      4) Үкімет құрамына кірмейтін Қазақстан Республикасының орталық атқарушы органдары;</w:t>
      </w:r>
      <w:r>
        <w:br/>
      </w:r>
      <w:r>
        <w:rPr>
          <w:rFonts w:ascii="Times New Roman"/>
          <w:b w:val="false"/>
          <w:i w:val="false"/>
          <w:color w:val="000000"/>
          <w:sz w:val="28"/>
        </w:rPr>
        <w:t>
      5) Қазақстан Республикасының жергілікті атқарушы органдары;</w:t>
      </w:r>
      <w:r>
        <w:br/>
      </w:r>
      <w:r>
        <w:rPr>
          <w:rFonts w:ascii="Times New Roman"/>
          <w:b w:val="false"/>
          <w:i w:val="false"/>
          <w:color w:val="000000"/>
          <w:sz w:val="28"/>
        </w:rPr>
        <w:t>
      6) Қазақстан Республикасының Президенті айқындайтын өзге де мемлекеттік органдар және лауазымды адамдар жүзеге асырады.</w:t>
      </w:r>
      <w:r>
        <w:br/>
      </w:r>
      <w:r>
        <w:rPr>
          <w:rFonts w:ascii="Times New Roman"/>
          <w:b w:val="false"/>
          <w:i w:val="false"/>
          <w:color w:val="000000"/>
          <w:sz w:val="28"/>
        </w:rPr>
        <w:t>
      5. Қазақстан Республикасының Президенті актілерінің жобаларын дайындауды тиісті мемлекеттік органдар құзыретіне сәйкес өз бастамашылығы не жоғары тұрған мемлекеттік органдардың немесе лауазымды адамдардың тапсырмасы бойынша жүзеге асырады.</w:t>
      </w:r>
      <w:r>
        <w:br/>
      </w:r>
      <w:r>
        <w:rPr>
          <w:rFonts w:ascii="Times New Roman"/>
          <w:b w:val="false"/>
          <w:i w:val="false"/>
          <w:color w:val="000000"/>
          <w:sz w:val="28"/>
        </w:rPr>
        <w:t>
      6. Үкімет, Үкіметтің құрамына кірмейтін орталық атқарушы органдар, сондай-ақ жергілікті атқарушы органдар дайындаған Қазақстан Республикасы Президенті актілерінің мемлекеттік және орыс тілдерінде тиісті бланкілердегі жобалары Үкіметтің қаулыларымен немесе Қазақстан Республикасының Президентіне арналған Премьер-Министрдің (оның міндетін атқарушы адамның) ілеспе хатымен Президент Әкімшілігіне енгізіледі.</w:t>
      </w:r>
      <w:r>
        <w:br/>
      </w:r>
      <w:r>
        <w:rPr>
          <w:rFonts w:ascii="Times New Roman"/>
          <w:b w:val="false"/>
          <w:i w:val="false"/>
          <w:color w:val="000000"/>
          <w:sz w:val="28"/>
        </w:rPr>
        <w:t>
      7. Үкімет енгізетін Қазақстан Республикасының Президенті актілерінің жобаларына әзірлеуші мемлекеттік органның, Әділет, Қаржы министрліктерінің бірінші басшылары, Премьер-Министр (оның міндетін атқарушы адам), Премьер-Министр Кеңсесінің Басшысы міндетті түрде бұрыштама соғады.</w:t>
      </w:r>
      <w:r>
        <w:br/>
      </w:r>
      <w:r>
        <w:rPr>
          <w:rFonts w:ascii="Times New Roman"/>
          <w:b w:val="false"/>
          <w:i w:val="false"/>
          <w:color w:val="000000"/>
          <w:sz w:val="28"/>
        </w:rPr>
        <w:t>
      8. Қазақстан Республикасының Президентіне тікелей бағынатын және есеп беретін мемлекеттік органдар, сондай-ақ өзге де мемлекеттік органдар дайындаған Қазақстан Республикасының Президенті актілерінің мемлекеттік және орыс тілдерінде тиісті бланкілердегі жобалары Президент Әкімшілігіне осы органдардың бірінші басшылары қол қойған хаттармен енгізіледі.</w:t>
      </w:r>
      <w:r>
        <w:br/>
      </w:r>
      <w:r>
        <w:rPr>
          <w:rFonts w:ascii="Times New Roman"/>
          <w:b w:val="false"/>
          <w:i w:val="false"/>
          <w:color w:val="000000"/>
          <w:sz w:val="28"/>
        </w:rPr>
        <w:t>
      9. Қазақстан Республикасының Президентіне тікелей бағынатын және есеп беретін мемлекеттік органдар, сондай-ақ өзге де мемлекеттік органдар енгізетін Қазақстан Республикасының Президенті актілерінің жобаларына әзірлеуші мемлекеттік органның, Әділет, Қаржы министрліктерінің бірінші басшылары және қажет болған кезде Премьер-Министр (оның міндетін атқарушы адам), Премьер-Министр Кеңсесінің Басшысы міндетті түрде бұрыштама соғады.</w:t>
      </w:r>
      <w:r>
        <w:br/>
      </w:r>
      <w:r>
        <w:rPr>
          <w:rFonts w:ascii="Times New Roman"/>
          <w:b w:val="false"/>
          <w:i w:val="false"/>
          <w:color w:val="000000"/>
          <w:sz w:val="28"/>
        </w:rPr>
        <w:t>
      10. Қазақстан Республикасының Президенті актісінің жобасына және оған қосымшаларға жобаны әзірлеуші мемлекеттік органның басшысы әр парағына алдын ала қол қояды.</w:t>
      </w:r>
      <w:r>
        <w:br/>
      </w:r>
      <w:r>
        <w:rPr>
          <w:rFonts w:ascii="Times New Roman"/>
          <w:b w:val="false"/>
          <w:i w:val="false"/>
          <w:color w:val="000000"/>
          <w:sz w:val="28"/>
        </w:rPr>
        <w:t>
      11. Енгізіліп отырған Қазақстан Республикасының Президенті актісінің жобасына:</w:t>
      </w:r>
      <w:r>
        <w:br/>
      </w:r>
      <w:r>
        <w:rPr>
          <w:rFonts w:ascii="Times New Roman"/>
          <w:b w:val="false"/>
          <w:i w:val="false"/>
          <w:color w:val="000000"/>
          <w:sz w:val="28"/>
        </w:rPr>
        <w:t>
      1) 3 (үш) парақтан, ал күрделі мәселелер бойынша 5 (бес) парақтан аспайтын түсіндірме жазба қоса беріледі, онда мәселенің мәні, әлеуметтік-экономикалық және қажет болған кезде саяси-құқықтық, экологиялық, демографиялық және өзге де негіздемелер, актіні қабылдаудың күтіліп отырған салдарының болжамы, Қазақстан Республикасы Президентінің осы мәселе бойынша бұрын қабылданған актілерінің тізбесі мен олардың орындалуы туралы анықтама баяндалады. Үкімет енгізетін Қазақстан Республикасының Президенті актісінің жобасына түсіндірме жазбаға Премьер-Министр (оның міндетін атқарушы адам), ал Қазақстан Республикасының Президентіне тікелей бағынатын және есеп беретін мемлекеттік органдар, сондай-ақ өзге де мемлекеттік органдар енгізетін түсіндірме жазбаға әзірлеуші мемлекеттік органның бірінші басшысы (оның міндетін атқарушы адам) қол қояды;</w:t>
      </w:r>
      <w:r>
        <w:br/>
      </w:r>
      <w:r>
        <w:rPr>
          <w:rFonts w:ascii="Times New Roman"/>
          <w:b w:val="false"/>
          <w:i w:val="false"/>
          <w:color w:val="000000"/>
          <w:sz w:val="28"/>
        </w:rPr>
        <w:t>
      2) егер Қазақстан Республикасының Президенті актісінің жобасы салалық мүдделері жобада тікелей қозғалатын жеке кәсіпкерлік субъектілерінің мүдделерін қозғайтын жағдайда, жеке кәсіпкерлік субъектілерінің аккредиттелген бірлестіктерінің сараптамалық қорытындыларының көшірмелері;</w:t>
      </w:r>
      <w:r>
        <w:br/>
      </w:r>
      <w:r>
        <w:rPr>
          <w:rFonts w:ascii="Times New Roman"/>
          <w:b w:val="false"/>
          <w:i w:val="false"/>
          <w:color w:val="000000"/>
          <w:sz w:val="28"/>
        </w:rPr>
        <w:t>
      3) егер акт Қазақстан Республикасы Президентінің қолданыстағы актілеріне өзгерістер және/немесе толықтырулар енгізуді көздейтін жағдайда әзірлеуші мемлекеттік органның басшысы әр парағына алдын ала қол қойған және қол қойған енгізілетін өзгерістер мен толықтырулардың тиісті негіздемесі бар Қазақстан Республикасының Президенті актісінің қолданыстағы және ұсынылып отырған редакциясының салыстырма кестесі;</w:t>
      </w:r>
      <w:r>
        <w:br/>
      </w:r>
      <w:r>
        <w:rPr>
          <w:rFonts w:ascii="Times New Roman"/>
          <w:b w:val="false"/>
          <w:i w:val="false"/>
          <w:color w:val="000000"/>
          <w:sz w:val="28"/>
        </w:rPr>
        <w:t>
      4) 1-қосымшаға сәйкес нысан бойынша жасалған Қазақстан  Республикасының Президенті актісінің жобасына келісу парағы;</w:t>
      </w:r>
      <w:r>
        <w:br/>
      </w:r>
      <w:r>
        <w:rPr>
          <w:rFonts w:ascii="Times New Roman"/>
          <w:b w:val="false"/>
          <w:i w:val="false"/>
          <w:color w:val="000000"/>
          <w:sz w:val="28"/>
        </w:rPr>
        <w:t>
      5) әзірлеуші мемлекеттік органдардың бірінші басшылары алдын ала қол қойған, қабылдау Қазақстан Республикасының Президенті актісінің енгізілетін жобасын іске асыруға қажетті нормативтік құқықтық актілердің тиісті жобалары;</w:t>
      </w:r>
      <w:r>
        <w:br/>
      </w:r>
      <w:r>
        <w:rPr>
          <w:rFonts w:ascii="Times New Roman"/>
          <w:b w:val="false"/>
          <w:i w:val="false"/>
          <w:color w:val="000000"/>
          <w:sz w:val="28"/>
        </w:rPr>
        <w:t>
      6) өзге де қажетті материалдар қоса беріледі.</w:t>
      </w:r>
      <w:r>
        <w:br/>
      </w:r>
      <w:r>
        <w:rPr>
          <w:rFonts w:ascii="Times New Roman"/>
          <w:b w:val="false"/>
          <w:i w:val="false"/>
          <w:color w:val="000000"/>
          <w:sz w:val="28"/>
        </w:rPr>
        <w:t>
      12. Премьер-Министрдің Кеңсесінде пысықталған Қазақстан Республикасы Президентінің енгізілетін актісінің жобасына бұрын Үкіметке енгізілген әзірлеуші мемлекеттік органның, Әділет, Қаржы министрліктерінің бірінші басшыларының бұрыштамалары бар Қазақстан Республикасының Президенті актісінің жобасын қоса беруге рұқсат етіледі.</w:t>
      </w:r>
      <w:r>
        <w:br/>
      </w:r>
      <w:r>
        <w:rPr>
          <w:rFonts w:ascii="Times New Roman"/>
          <w:b w:val="false"/>
          <w:i w:val="false"/>
          <w:color w:val="000000"/>
          <w:sz w:val="28"/>
        </w:rPr>
        <w:t>
      13. Жобалар, оның ішінде Бірыңғай электрондық құжат айналымы жүйесі (бұдан әрі - БЭҚАЖ) арқылы электронды түрде беріледі.</w:t>
      </w:r>
      <w:r>
        <w:br/>
      </w:r>
      <w:r>
        <w:rPr>
          <w:rFonts w:ascii="Times New Roman"/>
          <w:b w:val="false"/>
          <w:i w:val="false"/>
          <w:color w:val="000000"/>
          <w:sz w:val="28"/>
        </w:rPr>
        <w:t>
      14. Қазақстан Республикасы Президентінің халықаралық шарттар туралы актілерінің жобалары Президент Әкімшілігіне халықаралық шарттарға қол қою белгіленген күнге дейін кемінде 5 (бес) күн бұрын беріледі.</w:t>
      </w:r>
      <w:r>
        <w:br/>
      </w:r>
      <w:r>
        <w:rPr>
          <w:rFonts w:ascii="Times New Roman"/>
          <w:b w:val="false"/>
          <w:i w:val="false"/>
          <w:color w:val="000000"/>
          <w:sz w:val="28"/>
        </w:rPr>
        <w:t>
      15. Қазақстан Республикасы Президентінің:</w:t>
      </w:r>
      <w:r>
        <w:br/>
      </w:r>
      <w:r>
        <w:rPr>
          <w:rFonts w:ascii="Times New Roman"/>
          <w:b w:val="false"/>
          <w:i w:val="false"/>
          <w:color w:val="000000"/>
          <w:sz w:val="28"/>
        </w:rPr>
        <w:t>
      1) Қазақстан Республикасының Үкіметі мен Премьер-Министрінің өкілеттігін қозғайтын актілері Қазақстан Республикасының Премьер-Министрімен немесе оны уақытша алмастыратын адаммен, сондай-ақ мүдделі мемлекеттік органдардың өзге де лауазымды адамдарымен келісіледі. Бұл ретте Қазақстан Республикасы Президентінің мемлекеттік кірістерді қысқартуды немесе мемлекеттік шығыстарды ұлғайтуды көздейтін актілері, сондай-ақ Үкіметтің бастамашылығымен дайындалатын актілер Қазақстан Республикасы Премьер-Министрінің, Премьер-Министр Кеңсесі Басшысының қойған қолымен бекітіледі;</w:t>
      </w:r>
      <w:r>
        <w:br/>
      </w:r>
      <w:r>
        <w:rPr>
          <w:rFonts w:ascii="Times New Roman"/>
          <w:b w:val="false"/>
          <w:i w:val="false"/>
          <w:color w:val="000000"/>
          <w:sz w:val="28"/>
        </w:rPr>
        <w:t>
      2) Қазақстан Республикасының Президентіне тікелей бағынатын және есеп беретін мемлекеттік органдардың, өзге де мемлекеттік органдардың өкілеттігін қозғайтын актілері осы мемлекеттік органдардың басшыларымен келісіледі.</w:t>
      </w:r>
      <w:r>
        <w:br/>
      </w:r>
      <w:r>
        <w:rPr>
          <w:rFonts w:ascii="Times New Roman"/>
          <w:b w:val="false"/>
          <w:i w:val="false"/>
          <w:color w:val="000000"/>
          <w:sz w:val="28"/>
        </w:rPr>
        <w:t>
      16. Президент Әкімшілігі Қазақстан Республикасының Президенті актілерінің жобаларына:</w:t>
      </w:r>
      <w:r>
        <w:br/>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заңнамалық актілеріне және Қазақстан Республикасы Президентінің басқа да актілеріне сәйкестігі;</w:t>
      </w:r>
      <w:r>
        <w:br/>
      </w:r>
      <w:r>
        <w:rPr>
          <w:rFonts w:ascii="Times New Roman"/>
          <w:b w:val="false"/>
          <w:i w:val="false"/>
          <w:color w:val="000000"/>
          <w:sz w:val="28"/>
        </w:rPr>
        <w:t>
      2) заң техникасы мен іс жүргізу ережелерінің талаптарына сәйкестігі;</w:t>
      </w:r>
      <w:r>
        <w:br/>
      </w:r>
      <w:r>
        <w:rPr>
          <w:rFonts w:ascii="Times New Roman"/>
          <w:b w:val="false"/>
          <w:i w:val="false"/>
          <w:color w:val="000000"/>
          <w:sz w:val="28"/>
        </w:rPr>
        <w:t>
      3) ұсынылып отырған актіні шығарудың әлеуметтік-экономикалық, саяси-құқықтық, экологиялық, демографиялық және өзге де салдарларын айқындау;</w:t>
      </w:r>
      <w:r>
        <w:br/>
      </w:r>
      <w:r>
        <w:rPr>
          <w:rFonts w:ascii="Times New Roman"/>
          <w:b w:val="false"/>
          <w:i w:val="false"/>
          <w:color w:val="000000"/>
          <w:sz w:val="28"/>
        </w:rPr>
        <w:t>
      4) барлық мүдделі мемлекеттік органдармен келісілуі;</w:t>
      </w:r>
      <w:r>
        <w:br/>
      </w:r>
      <w:r>
        <w:rPr>
          <w:rFonts w:ascii="Times New Roman"/>
          <w:b w:val="false"/>
          <w:i w:val="false"/>
          <w:color w:val="000000"/>
          <w:sz w:val="28"/>
        </w:rPr>
        <w:t>
      5) актілер жобаларының мемлекеттік және орыс тілдеріндегі мәтіндерінің түпнұсқалығы;</w:t>
      </w:r>
      <w:r>
        <w:br/>
      </w:r>
      <w:r>
        <w:rPr>
          <w:rFonts w:ascii="Times New Roman"/>
          <w:b w:val="false"/>
          <w:i w:val="false"/>
          <w:color w:val="000000"/>
          <w:sz w:val="28"/>
        </w:rPr>
        <w:t>
      6) осы Ереженің өзге де талаптарына сәйкестігі мәніне сараптама жүргізеді.</w:t>
      </w:r>
      <w:r>
        <w:br/>
      </w:r>
      <w:r>
        <w:rPr>
          <w:rFonts w:ascii="Times New Roman"/>
          <w:b w:val="false"/>
          <w:i w:val="false"/>
          <w:color w:val="000000"/>
          <w:sz w:val="28"/>
        </w:rPr>
        <w:t>
      17. Қазақстан Республикасының Президенті актілерінің жобаларына сараптама нәтижелері Президент Әкімшілігінде, егер Президент Әкімшілігінің Басшысы өзге мерзім белгілемесе, олар Президент Әкімшілігіне келіп түскен күнінен бастап 5 (бес) жұмыс күні ішінде қорытынды түрінде ресімделеді.</w:t>
      </w:r>
      <w:r>
        <w:br/>
      </w:r>
      <w:r>
        <w:rPr>
          <w:rFonts w:ascii="Times New Roman"/>
          <w:b w:val="false"/>
          <w:i w:val="false"/>
          <w:color w:val="000000"/>
          <w:sz w:val="28"/>
        </w:rPr>
        <w:t>
      18. Қазақстан Республикасы Президентінің стратегиялық және бағдарламалық құжаттарды бекіту туралы актілерінің жобалары олар Президент Әкімшілігіне келіп түскен күнінен бастап 10 (он) жұмыс күнінен аспайтын мерзімде қаралады.</w:t>
      </w:r>
      <w:r>
        <w:br/>
      </w:r>
      <w:r>
        <w:rPr>
          <w:rFonts w:ascii="Times New Roman"/>
          <w:b w:val="false"/>
          <w:i w:val="false"/>
          <w:color w:val="000000"/>
          <w:sz w:val="28"/>
        </w:rPr>
        <w:t>
      19. Егер Қазақстан Республикасының Президенті актісінің жобасында кемшіліктер анықталған жағдайда немесе олар бойынша жұмыс тәртібімен жөнделуге болатын қарсылықтар болса, онда Президент Әкімшілігі Басшысының немесе оның тиісті орынбасарының шешімі бойынша жоба Президент Әкімшілігінде әзірлеуші мемлекеттік органның қатысуымен пысықталуы мүмкін.</w:t>
      </w:r>
      <w:r>
        <w:br/>
      </w:r>
      <w:r>
        <w:rPr>
          <w:rFonts w:ascii="Times New Roman"/>
          <w:b w:val="false"/>
          <w:i w:val="false"/>
          <w:color w:val="000000"/>
          <w:sz w:val="28"/>
        </w:rPr>
        <w:t>
      20. Кемшіліктерді немесе қарсылықтарды жою және қажет болған кезде актінің жобасын қайтадан келісу, егер Президент Әкімшілігінің Басшысы өзге мерзім белгілемесе, 10 (он) жұмыс күні ішінде жүзеге асырылады.</w:t>
      </w:r>
      <w:r>
        <w:br/>
      </w:r>
      <w:r>
        <w:rPr>
          <w:rFonts w:ascii="Times New Roman"/>
          <w:b w:val="false"/>
          <w:i w:val="false"/>
          <w:color w:val="000000"/>
          <w:sz w:val="28"/>
        </w:rPr>
        <w:t>
      21. Егер жоба бойынша кемшіліктер немесе қарсылықтар елеулі болса және оларды Президент Әкімшілігінде қарау барысында жою мүмкін болмаса, онда Қазақстан Республикасының Президенті актісінің жобасы Президент Әкімшілігі Басшысының шешімі бойынша актінің жобасын енгізген мемлекеттік органға пысықтау үшін қайтарылады.</w:t>
      </w:r>
      <w:r>
        <w:br/>
      </w:r>
      <w:r>
        <w:rPr>
          <w:rFonts w:ascii="Times New Roman"/>
          <w:b w:val="false"/>
          <w:i w:val="false"/>
          <w:color w:val="000000"/>
          <w:sz w:val="28"/>
        </w:rPr>
        <w:t>
      Бұл ретте Қазақстан Республикасының Президенті актісінің жобасы пысықталғаннан кейін Премьер-Министрдің (оның міндетін атқарушы адамның) ілеспе хатымен не Үкіметтің құрылымына кірмейтін әзірлеуші мемлекеттік органның хатымен Қазақстан Республикасының Президенті немесе Президент Әкімшілігінің Басшысы белгілеген мерзімде қайтадан енгізіледі.</w:t>
      </w:r>
      <w:r>
        <w:br/>
      </w:r>
      <w:r>
        <w:rPr>
          <w:rFonts w:ascii="Times New Roman"/>
          <w:b w:val="false"/>
          <w:i w:val="false"/>
          <w:color w:val="000000"/>
          <w:sz w:val="28"/>
        </w:rPr>
        <w:t>
      22. Қазақстан Республикасының Президентіне қол қоюға енгізілетін актінің жобасына Президент Әкімшілігінің Басшысы, міндеттерінің бөлуіне сәйкес Президент Әкімшілігі Басшысының орынбасарлары, Президенттің көмекшілері мен кеңесшілері бұрыштама соғады.</w:t>
      </w:r>
      <w:r>
        <w:br/>
      </w:r>
      <w:r>
        <w:rPr>
          <w:rFonts w:ascii="Times New Roman"/>
          <w:b w:val="false"/>
          <w:i w:val="false"/>
          <w:color w:val="000000"/>
          <w:sz w:val="28"/>
        </w:rPr>
        <w:t>
      Қазақстан Республикасының Президенті актісінің жобасына қажет болған кезде Қазақстан Республикасының Мемлекеттік хатшысы бұрыштама соғады.</w:t>
      </w:r>
      <w:r>
        <w:br/>
      </w:r>
      <w:r>
        <w:rPr>
          <w:rFonts w:ascii="Times New Roman"/>
          <w:b w:val="false"/>
          <w:i w:val="false"/>
          <w:color w:val="000000"/>
          <w:sz w:val="28"/>
        </w:rPr>
        <w:t>
      23. Қазақстан Республикасы Президентінің актілерін жариялау «Қазақстан Республикасының Президенті туралы» Қазақстан Республикасы Конституциялық заңының </w:t>
      </w:r>
      <w:r>
        <w:rPr>
          <w:rFonts w:ascii="Times New Roman"/>
          <w:b w:val="false"/>
          <w:i w:val="false"/>
          <w:color w:val="000000"/>
          <w:sz w:val="28"/>
        </w:rPr>
        <w:t>25-бабына</w:t>
      </w:r>
      <w:r>
        <w:rPr>
          <w:rFonts w:ascii="Times New Roman"/>
          <w:b w:val="false"/>
          <w:i w:val="false"/>
          <w:color w:val="000000"/>
          <w:sz w:val="28"/>
        </w:rPr>
        <w:t>, «Нормативтік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24. Президент актілері қол қойылған күнінен бастап 3 (үш) жұмыс күнінен кешіктірілмей мүдделі мемлекеттік органдарға жіберіледі.</w:t>
      </w:r>
      <w:r>
        <w:br/>
      </w:r>
      <w:r>
        <w:rPr>
          <w:rFonts w:ascii="Times New Roman"/>
          <w:b w:val="false"/>
          <w:i w:val="false"/>
          <w:color w:val="000000"/>
          <w:sz w:val="28"/>
        </w:rPr>
        <w:t>
      25. Қазақстан Республикасы Президентінің актілерін ресімдеу (оның ішінде заң техникасы, деректемелер, ішкі құрылымы бөлігінде), оларды тіркеу, тарату, жариялау және сақтау тәртібін Президент Әкімшілігі айқындайды.</w:t>
      </w:r>
      <w:r>
        <w:br/>
      </w:r>
      <w:r>
        <w:rPr>
          <w:rFonts w:ascii="Times New Roman"/>
          <w:b w:val="false"/>
          <w:i w:val="false"/>
          <w:color w:val="000000"/>
          <w:sz w:val="28"/>
        </w:rPr>
        <w:t>
      26. Актілердің жобаларын дайындаған кезде Қазақстан Республикасының Президенті оларды дайындаудың, келісудің және қол қоюға ұсынудың өзгеше тәртібі мен мерзімдерін белгілеуі мүмкін.</w:t>
      </w:r>
    </w:p>
    <w:p>
      <w:pPr>
        <w:spacing w:after="0"/>
        <w:ind w:left="0"/>
        <w:jc w:val="left"/>
      </w:pPr>
      <w:r>
        <w:rPr>
          <w:rFonts w:ascii="Times New Roman"/>
          <w:b/>
          <w:i w:val="false"/>
          <w:color w:val="000000"/>
        </w:rPr>
        <w:t xml:space="preserve"> 3. Қазақстан Республикасының Президенті тапсырмаларының жобаларын дайындау, келісу және қол қоюға ұсыну тәртібі</w:t>
      </w:r>
    </w:p>
    <w:p>
      <w:pPr>
        <w:spacing w:after="0"/>
        <w:ind w:left="0"/>
        <w:jc w:val="both"/>
      </w:pPr>
      <w:r>
        <w:rPr>
          <w:rFonts w:ascii="Times New Roman"/>
          <w:b w:val="false"/>
          <w:i w:val="false"/>
          <w:color w:val="000000"/>
          <w:sz w:val="28"/>
        </w:rPr>
        <w:t>      27. Қазақстан Республикасының Президенті тапсырмаларының жобаларын дайындау:</w:t>
      </w:r>
      <w:r>
        <w:br/>
      </w:r>
      <w:r>
        <w:rPr>
          <w:rFonts w:ascii="Times New Roman"/>
          <w:b w:val="false"/>
          <w:i w:val="false"/>
          <w:color w:val="000000"/>
          <w:sz w:val="28"/>
        </w:rPr>
        <w:t>
      1) Қазақстан Республикасы Президентінің қатысуымен өтетін өңірлік сапарларды, халықаралық іс-шараларды, қоғамдық маңызды іс-шараларды және кеңестерді өткізу кезінде;</w:t>
      </w:r>
      <w:r>
        <w:br/>
      </w:r>
      <w:r>
        <w:rPr>
          <w:rFonts w:ascii="Times New Roman"/>
          <w:b w:val="false"/>
          <w:i w:val="false"/>
          <w:color w:val="000000"/>
          <w:sz w:val="28"/>
        </w:rPr>
        <w:t>
      2) Қазақстан Республикасы Президентінің ағымдағы қызметі барысында жүзеге асырылады.</w:t>
      </w:r>
      <w:r>
        <w:br/>
      </w:r>
      <w:r>
        <w:rPr>
          <w:rFonts w:ascii="Times New Roman"/>
          <w:b w:val="false"/>
          <w:i w:val="false"/>
          <w:color w:val="000000"/>
          <w:sz w:val="28"/>
        </w:rPr>
        <w:t>
      28. Қазақстан Республикасы Президентінің қатысуымен өтетін өңірлік сапарларды, қоғамдық маңызды іс-шараларды және кеңестерді дайындау тәртібін Президент Әкімшілігі белгілейді.</w:t>
      </w:r>
      <w:r>
        <w:br/>
      </w:r>
      <w:r>
        <w:rPr>
          <w:rFonts w:ascii="Times New Roman"/>
          <w:b w:val="false"/>
          <w:i w:val="false"/>
          <w:color w:val="000000"/>
          <w:sz w:val="28"/>
        </w:rPr>
        <w:t>
      Қазақстан Республикасы Президентінің қатысуымен өтетін халықаралық іс-шараларды дайындау ерекшеліктерін Қазақстан Республикасының Президенті айқындайды.</w:t>
      </w:r>
      <w:r>
        <w:br/>
      </w:r>
      <w:r>
        <w:rPr>
          <w:rFonts w:ascii="Times New Roman"/>
          <w:b w:val="false"/>
          <w:i w:val="false"/>
          <w:color w:val="000000"/>
          <w:sz w:val="28"/>
        </w:rPr>
        <w:t>
      29. Қазақстан Республикасының Президенті тапсырмаларының жобаларын дайындау кезінде көтерілетін мәселелердің пысықталуы және:</w:t>
      </w:r>
      <w:r>
        <w:br/>
      </w:r>
      <w:r>
        <w:rPr>
          <w:rFonts w:ascii="Times New Roman"/>
          <w:b w:val="false"/>
          <w:i w:val="false"/>
          <w:color w:val="000000"/>
          <w:sz w:val="28"/>
        </w:rPr>
        <w:t>
      1) стратегиялық және бағдарламалық құжаттарға сәйкестігін;</w:t>
      </w:r>
      <w:r>
        <w:br/>
      </w:r>
      <w:r>
        <w:rPr>
          <w:rFonts w:ascii="Times New Roman"/>
          <w:b w:val="false"/>
          <w:i w:val="false"/>
          <w:color w:val="000000"/>
          <w:sz w:val="28"/>
        </w:rPr>
        <w:t>
      2) нәтижелілігі мен тиімділігін;</w:t>
      </w:r>
      <w:r>
        <w:br/>
      </w:r>
      <w:r>
        <w:rPr>
          <w:rFonts w:ascii="Times New Roman"/>
          <w:b w:val="false"/>
          <w:i w:val="false"/>
          <w:color w:val="000000"/>
          <w:sz w:val="28"/>
        </w:rPr>
        <w:t>
      3) орындалу мерзімдерінің шынайылығын;</w:t>
      </w:r>
      <w:r>
        <w:br/>
      </w:r>
      <w:r>
        <w:rPr>
          <w:rFonts w:ascii="Times New Roman"/>
          <w:b w:val="false"/>
          <w:i w:val="false"/>
          <w:color w:val="000000"/>
          <w:sz w:val="28"/>
        </w:rPr>
        <w:t>
      4) экономикалық орындылығы мен ресурстармен қамтамасыз етілуін растайтын құжаттарды қоса бере отырып, барлық мүдделі органдармен келісілуі міндетті түрде ескеріледі.</w:t>
      </w:r>
      <w:r>
        <w:br/>
      </w:r>
      <w:r>
        <w:rPr>
          <w:rFonts w:ascii="Times New Roman"/>
          <w:b w:val="false"/>
          <w:i w:val="false"/>
          <w:color w:val="000000"/>
          <w:sz w:val="28"/>
        </w:rPr>
        <w:t>
      30. Мемлекеттік органдар мен ұйымдар Қазақстан Республикасы Президентінің қатысуымен өтетін алдағы іс-шаралар шеңберінде Премьер-Министрмен, мүдделі мемлекеттік органдармен және ұйымдармен келісілген тапсырмалардың жобаларын Қазақстан Республикасы Президентінің қатысуымен өтетін іс-шараларды өткізгенге дейін кемінде 15 (он бес) жұмыс күні бұрын Президент Әкімшілігіне ұсынуды қамтамасыз етеді:</w:t>
      </w:r>
      <w:r>
        <w:br/>
      </w:r>
      <w:r>
        <w:rPr>
          <w:rFonts w:ascii="Times New Roman"/>
          <w:b w:val="false"/>
          <w:i w:val="false"/>
          <w:color w:val="000000"/>
          <w:sz w:val="28"/>
        </w:rPr>
        <w:t>
      1) жергілікті атқарушы органдар - өңірлік сапарлар бойынша;</w:t>
      </w:r>
      <w:r>
        <w:br/>
      </w:r>
      <w:r>
        <w:rPr>
          <w:rFonts w:ascii="Times New Roman"/>
          <w:b w:val="false"/>
          <w:i w:val="false"/>
          <w:color w:val="000000"/>
          <w:sz w:val="28"/>
        </w:rPr>
        <w:t>
      2) Сыртқы істер министрлігі - Қазақстан Республикасының Президенті қатысатын қоғамдық маңызы бар іс-шаралар мен кеңестер бойынша;</w:t>
      </w:r>
      <w:r>
        <w:br/>
      </w:r>
      <w:r>
        <w:rPr>
          <w:rFonts w:ascii="Times New Roman"/>
          <w:b w:val="false"/>
          <w:i w:val="false"/>
          <w:color w:val="000000"/>
          <w:sz w:val="28"/>
        </w:rPr>
        <w:t>
      3) орталық мемлекеттік органдар - Қазақстан Республикасы Президентінің қатысуымен өтетін қоғамдық маңызды іс-шаралар және кеңестер бойынша.</w:t>
      </w:r>
      <w:r>
        <w:br/>
      </w:r>
      <w:r>
        <w:rPr>
          <w:rFonts w:ascii="Times New Roman"/>
          <w:b w:val="false"/>
          <w:i w:val="false"/>
          <w:color w:val="000000"/>
          <w:sz w:val="28"/>
        </w:rPr>
        <w:t>
      31. Мемлекеттік органдар мен ұйымдар Қазақстан Республикасының Президенті тапсырмаларының жобалары келіп түскен кезде жоба түскен күнінен бастап 3 (үш) жұмыс күні ішінде оны қарауды және келісуді қамтамасыз етеді. Бұл ретте оларды іске асыру қаржыландыруды талап ететін тапсырмалардың жобалары міндетті түрде Қаржы министрлігімен келісіледі.</w:t>
      </w:r>
      <w:r>
        <w:br/>
      </w:r>
      <w:r>
        <w:rPr>
          <w:rFonts w:ascii="Times New Roman"/>
          <w:b w:val="false"/>
          <w:i w:val="false"/>
          <w:color w:val="000000"/>
          <w:sz w:val="28"/>
        </w:rPr>
        <w:t>
      32. Егер Қазақстан Республикасы Президенті тапсырмасының жобасы бойынша ескертулер мен ұсыныстар болған жағдайда Президент Әкімшілігінің құрылымдық бөлімшесі Әкімшілік Басшысының орынбасары жетекшілік ететін орынбасарымен келісім бойынша тапсырманың жобасы жұмыс тәртібімен пысықталуы мүмкін.</w:t>
      </w:r>
      <w:r>
        <w:br/>
      </w:r>
      <w:r>
        <w:rPr>
          <w:rFonts w:ascii="Times New Roman"/>
          <w:b w:val="false"/>
          <w:i w:val="false"/>
          <w:color w:val="000000"/>
          <w:sz w:val="28"/>
        </w:rPr>
        <w:t>
      33. Президент Әкімшілігінің жауапты құрылымдық бөлімшесі Қазақстан Республикасының Президенті тапсырмаларының жобасын Қазақстан Республикасы Президентінің қатысуымен іс-шаралар өткізілгенге дейін кемінде 5 (бес) жұмыс күні бұрын Президент Әкімшілігінің Басшысына ұсынады.</w:t>
      </w:r>
      <w:r>
        <w:br/>
      </w:r>
      <w:r>
        <w:rPr>
          <w:rFonts w:ascii="Times New Roman"/>
          <w:b w:val="false"/>
          <w:i w:val="false"/>
          <w:color w:val="000000"/>
          <w:sz w:val="28"/>
        </w:rPr>
        <w:t>
      34. Мемлекеттік органдар мен ұйымдар Президент тапсырмаларының немесе актілерінің әзірленген жобаларын мүдделі мемлекеттік органдармен және ұйымдармен, Премьер-Министрмен келісуді қамтамасыз етеді және оны:</w:t>
      </w:r>
      <w:r>
        <w:br/>
      </w:r>
      <w:r>
        <w:rPr>
          <w:rFonts w:ascii="Times New Roman"/>
          <w:b w:val="false"/>
          <w:i w:val="false"/>
          <w:color w:val="000000"/>
          <w:sz w:val="28"/>
        </w:rPr>
        <w:t>
      1) Қазақстан Республикасының Президенті қатысатын өңірлік сапарлардың, қоғамдық маңызы бар іс-шаралар мен кеңестердің қорытындылары бойынша 10 (он) жұмыс күні ішінде;</w:t>
      </w:r>
      <w:r>
        <w:br/>
      </w:r>
      <w:r>
        <w:rPr>
          <w:rFonts w:ascii="Times New Roman"/>
          <w:b w:val="false"/>
          <w:i w:val="false"/>
          <w:color w:val="000000"/>
          <w:sz w:val="28"/>
        </w:rPr>
        <w:t>
      2) халықаралық іс-шаралардың қорытындылары бойынша 15 (он бес) жұмыс күні ішінде Президент Әкімшілігіне енгізеді.</w:t>
      </w:r>
      <w:r>
        <w:br/>
      </w:r>
      <w:r>
        <w:rPr>
          <w:rFonts w:ascii="Times New Roman"/>
          <w:b w:val="false"/>
          <w:i w:val="false"/>
          <w:color w:val="000000"/>
          <w:sz w:val="28"/>
        </w:rPr>
        <w:t>
      35. Президент Әкімшілігі Қазақстан Республикасының Президенті тапсырмаларының немесе актісінің жобасы түскен күнінен бастап 5 (бес) жұмыс күні ішінде оның қаралуын қамтамасыз етеді және оң қорытынды болған жағдайда Қазақстан Республикасының Президентіне қол қоюға енгізеді. Теріс қорытынды болған жағдайда ескертулермен қатар қойылған мәселелерді шешудің нақты жолдары мен тәсілдері көрсетіледі.</w:t>
      </w:r>
    </w:p>
    <w:p>
      <w:pPr>
        <w:spacing w:after="0"/>
        <w:ind w:left="0"/>
        <w:jc w:val="left"/>
      </w:pPr>
      <w:r>
        <w:rPr>
          <w:rFonts w:ascii="Times New Roman"/>
          <w:b/>
          <w:i w:val="false"/>
          <w:color w:val="000000"/>
        </w:rPr>
        <w:t xml:space="preserve"> 4. Қазақстан Республикасы Президентінің актілері мен тапсырмаларының орындалуын бақылауды жүзеге асыру тәртібі</w:t>
      </w:r>
    </w:p>
    <w:p>
      <w:pPr>
        <w:spacing w:after="0"/>
        <w:ind w:left="0"/>
        <w:jc w:val="both"/>
      </w:pPr>
      <w:r>
        <w:rPr>
          <w:rFonts w:ascii="Times New Roman"/>
          <w:b w:val="false"/>
          <w:i w:val="false"/>
          <w:color w:val="000000"/>
          <w:sz w:val="28"/>
        </w:rPr>
        <w:t>      36. Қазақстан Республикасы Президентінің актілері мен тапсырмаларының орындалуын бақылауды:</w:t>
      </w:r>
      <w:r>
        <w:br/>
      </w:r>
      <w:r>
        <w:rPr>
          <w:rFonts w:ascii="Times New Roman"/>
          <w:b w:val="false"/>
          <w:i w:val="false"/>
          <w:color w:val="000000"/>
          <w:sz w:val="28"/>
        </w:rPr>
        <w:t>
      1) Үкіметке, жергілікті атқарушы органдарға, орталық мемлекеттік органдарға, Қазақстан Республикасының Президентіне тікелей бағынатын және есеп беретін мемлекеттік органдарға және өзге де мемлекеттік органдар мен ұйымдарға қатысты Президент Әкімшілігі;</w:t>
      </w:r>
      <w:r>
        <w:br/>
      </w:r>
      <w:r>
        <w:rPr>
          <w:rFonts w:ascii="Times New Roman"/>
          <w:b w:val="false"/>
          <w:i w:val="false"/>
          <w:color w:val="000000"/>
          <w:sz w:val="28"/>
        </w:rPr>
        <w:t>
      2) орталық және жергілікті атқарушы органдарға, өзге де мемлекеттік органдар мен ұйымдарға қатысты Үкімет (Премьер-Министрдің Кеңсесі);</w:t>
      </w:r>
      <w:r>
        <w:br/>
      </w:r>
      <w:r>
        <w:rPr>
          <w:rFonts w:ascii="Times New Roman"/>
          <w:b w:val="false"/>
          <w:i w:val="false"/>
          <w:color w:val="000000"/>
          <w:sz w:val="28"/>
        </w:rPr>
        <w:t>
      3) ведомстволық бағынысты ұйымдар мен лауазымды адамдарға қатысты орталық мемлекеттік және жергілікті атқарушы органдар жүзеге асырады.</w:t>
      </w:r>
      <w:r>
        <w:br/>
      </w:r>
      <w:r>
        <w:rPr>
          <w:rFonts w:ascii="Times New Roman"/>
          <w:b w:val="false"/>
          <w:i w:val="false"/>
          <w:color w:val="000000"/>
          <w:sz w:val="28"/>
        </w:rPr>
        <w:t>
      37. Қазақстан Республикасы Президентінің актілері мен тапсырмаларын бақылау объектілері:</w:t>
      </w:r>
      <w:r>
        <w:br/>
      </w:r>
      <w:r>
        <w:rPr>
          <w:rFonts w:ascii="Times New Roman"/>
          <w:b w:val="false"/>
          <w:i w:val="false"/>
          <w:color w:val="000000"/>
          <w:sz w:val="28"/>
        </w:rPr>
        <w:t>
      1) Қазақстан Республикасы Президентінің актілері (актілерінің тармақтары);</w:t>
      </w:r>
      <w:r>
        <w:br/>
      </w:r>
      <w:r>
        <w:rPr>
          <w:rFonts w:ascii="Times New Roman"/>
          <w:b w:val="false"/>
          <w:i w:val="false"/>
          <w:color w:val="000000"/>
          <w:sz w:val="28"/>
        </w:rPr>
        <w:t>
      2) Қазақстан Республикасы Президенті халықаралық іс-шаралар мен өңірлік сапарлардың қорытындылары бойынша берген тапсырмалары (тапсырмаларының тармақтары);</w:t>
      </w:r>
      <w:r>
        <w:br/>
      </w:r>
      <w:r>
        <w:rPr>
          <w:rFonts w:ascii="Times New Roman"/>
          <w:b w:val="false"/>
          <w:i w:val="false"/>
          <w:color w:val="000000"/>
          <w:sz w:val="28"/>
        </w:rPr>
        <w:t>
      3) Қазақстан Республикасының Президентінің қатысуымен өтетін кеңестердің, отырыстардың және қоғамдық маңызы бар іс-шаралардың хаттамаларында қамтылған тапсырмалар (тапсырмаларының тармақтары);</w:t>
      </w:r>
      <w:r>
        <w:br/>
      </w:r>
      <w:r>
        <w:rPr>
          <w:rFonts w:ascii="Times New Roman"/>
          <w:b w:val="false"/>
          <w:i w:val="false"/>
          <w:color w:val="000000"/>
          <w:sz w:val="28"/>
        </w:rPr>
        <w:t>
      4) Қазақстан Республикасы Президентінің жеке тапсырмалары;</w:t>
      </w:r>
      <w:r>
        <w:br/>
      </w:r>
      <w:r>
        <w:rPr>
          <w:rFonts w:ascii="Times New Roman"/>
          <w:b w:val="false"/>
          <w:i w:val="false"/>
          <w:color w:val="000000"/>
          <w:sz w:val="28"/>
        </w:rPr>
        <w:t>
      5) Қазақстан Республикасы Президентінің «Бақылауға алынды» деген мөртабаны болған кезде қызметтік құжаттар бойынша тапсырмалар (тапсырмаларының тармақтары) болып табылады.</w:t>
      </w:r>
      <w:r>
        <w:br/>
      </w:r>
      <w:r>
        <w:rPr>
          <w:rFonts w:ascii="Times New Roman"/>
          <w:b w:val="false"/>
          <w:i w:val="false"/>
          <w:color w:val="000000"/>
          <w:sz w:val="28"/>
        </w:rPr>
        <w:t>
      38. Қазақстан Республикасы Президентінің актілері мен тапсырмаларының уақтылы және сапалы орындалуын бақылау мынадай жолмен:</w:t>
      </w:r>
      <w:r>
        <w:br/>
      </w:r>
      <w:r>
        <w:rPr>
          <w:rFonts w:ascii="Times New Roman"/>
          <w:b w:val="false"/>
          <w:i w:val="false"/>
          <w:color w:val="000000"/>
          <w:sz w:val="28"/>
        </w:rPr>
        <w:t>
      1) қажетті ақпаратты талап ету;</w:t>
      </w:r>
      <w:r>
        <w:br/>
      </w:r>
      <w:r>
        <w:rPr>
          <w:rFonts w:ascii="Times New Roman"/>
          <w:b w:val="false"/>
          <w:i w:val="false"/>
          <w:color w:val="000000"/>
          <w:sz w:val="28"/>
        </w:rPr>
        <w:t>
      2) атқарылуы туралы есептер мен баяндамаларды тыңдау және талқылау;</w:t>
      </w:r>
      <w:r>
        <w:br/>
      </w:r>
      <w:r>
        <w:rPr>
          <w:rFonts w:ascii="Times New Roman"/>
          <w:b w:val="false"/>
          <w:i w:val="false"/>
          <w:color w:val="000000"/>
          <w:sz w:val="28"/>
        </w:rPr>
        <w:t>
      3) тексеру және құжаттық тексерудің өзге нысандары;</w:t>
      </w:r>
      <w:r>
        <w:br/>
      </w:r>
      <w:r>
        <w:rPr>
          <w:rFonts w:ascii="Times New Roman"/>
          <w:b w:val="false"/>
          <w:i w:val="false"/>
          <w:color w:val="000000"/>
          <w:sz w:val="28"/>
        </w:rPr>
        <w:t>
      4) жергілікті жерге барып тексеру;</w:t>
      </w:r>
      <w:r>
        <w:br/>
      </w:r>
      <w:r>
        <w:rPr>
          <w:rFonts w:ascii="Times New Roman"/>
          <w:b w:val="false"/>
          <w:i w:val="false"/>
          <w:color w:val="000000"/>
          <w:sz w:val="28"/>
        </w:rPr>
        <w:t>
      5) заңнамаға қайшы келмейтін басқа да тәсілдермен жүзеге асырылады.</w:t>
      </w:r>
      <w:r>
        <w:br/>
      </w:r>
      <w:r>
        <w:rPr>
          <w:rFonts w:ascii="Times New Roman"/>
          <w:b w:val="false"/>
          <w:i w:val="false"/>
          <w:color w:val="000000"/>
          <w:sz w:val="28"/>
        </w:rPr>
        <w:t>
      39. Мемлекеттік органдар мен ұйымдарда Қазақстан Республикасы Президентінің актілері мен тапсырмаларының орындалуын бақылауды жүзеге асыратын субъектілер мынадай лауазымды адамдар болып табылады:</w:t>
      </w:r>
      <w:r>
        <w:br/>
      </w:r>
      <w:r>
        <w:rPr>
          <w:rFonts w:ascii="Times New Roman"/>
          <w:b w:val="false"/>
          <w:i w:val="false"/>
          <w:color w:val="000000"/>
          <w:sz w:val="28"/>
        </w:rPr>
        <w:t>
      1) Мемлекеттік орган мен ұйымның бірінші басшысы - жалпы басшылықты және Қазақстан Республикасы Президентінің актілері мен тапсырмаларының уақтылы және сапалы орындалуын бақылауды жүзеге асырады;</w:t>
      </w:r>
      <w:r>
        <w:br/>
      </w:r>
      <w:r>
        <w:rPr>
          <w:rFonts w:ascii="Times New Roman"/>
          <w:b w:val="false"/>
          <w:i w:val="false"/>
          <w:color w:val="000000"/>
          <w:sz w:val="28"/>
        </w:rPr>
        <w:t>
      2) жауапты хатшы (не жауапты хатшының өкілеттігін жүзеге асыратын лауазымды адам), мемлекеттік орган аппаратының басшысы - Қазақстан Республикасы Президентінің актілері мен тапсырмаларының орындалуын және атқарушылық тәртіптің сақталуын бақылауды ұйымдастырады, Президенттің актілері мен тапсырмаларын уақтылы орындау мақсатында мемлекеттік орган бөлімшелерінің тиімді өзара іс-қимылын қамтамасыз етеді;</w:t>
      </w:r>
      <w:r>
        <w:br/>
      </w:r>
      <w:r>
        <w:rPr>
          <w:rFonts w:ascii="Times New Roman"/>
          <w:b w:val="false"/>
          <w:i w:val="false"/>
          <w:color w:val="000000"/>
          <w:sz w:val="28"/>
        </w:rPr>
        <w:t>
      3) мемлекеттік орган мен ұйымның бірінші басшысының орынбасарлары - жұмыстың жетекшілік ететін бағыттары бойынша Қазақстан Республикасы Президентінің актілері мен тапсырмаларының сапалы орындалуын қамтамасыз етеді.</w:t>
      </w:r>
      <w:r>
        <w:br/>
      </w:r>
      <w:r>
        <w:rPr>
          <w:rFonts w:ascii="Times New Roman"/>
          <w:b w:val="false"/>
          <w:i w:val="false"/>
          <w:color w:val="000000"/>
          <w:sz w:val="28"/>
        </w:rPr>
        <w:t>
      Көрсетілген лауазымды адамдар Қазақстан Республикасы Президентінің актілері мен тапсырмаларының уақтылы және сапалы орындалуы үшін дербес жауапты болады.</w:t>
      </w:r>
      <w:r>
        <w:br/>
      </w:r>
      <w:r>
        <w:rPr>
          <w:rFonts w:ascii="Times New Roman"/>
          <w:b w:val="false"/>
          <w:i w:val="false"/>
          <w:color w:val="000000"/>
          <w:sz w:val="28"/>
        </w:rPr>
        <w:t>
      40. Қазақстан Республикасы Президентінің тапсырмаларын орындау жөніндегі жауапты мемлекеттік органдар мен ұйымдардың жұмысын үйлестіруді халықаралық іс-шаралардың қорытындылары бойынша Қазақстан Республикасы Сыртқы істер министрлігі жүзеге асырады.</w:t>
      </w:r>
      <w:r>
        <w:br/>
      </w:r>
      <w:r>
        <w:rPr>
          <w:rFonts w:ascii="Times New Roman"/>
          <w:b w:val="false"/>
          <w:i w:val="false"/>
          <w:color w:val="000000"/>
          <w:sz w:val="28"/>
        </w:rPr>
        <w:t>
      41. Қазақстан Республикасы Президентінің актілері мен тапсырмаларында белгіленген тапсырмаларды орындау мерзімі олар мемлекеттік орган мен ұйымға түскен күнінен бастап жұмыс күндерімен есептеледі.</w:t>
      </w:r>
      <w:r>
        <w:br/>
      </w:r>
      <w:r>
        <w:rPr>
          <w:rFonts w:ascii="Times New Roman"/>
          <w:b w:val="false"/>
          <w:i w:val="false"/>
          <w:color w:val="000000"/>
          <w:sz w:val="28"/>
        </w:rPr>
        <w:t>
      42. Атына тапсырма берілген және өкілдері мәжіліске (кеңеске) қатысқан тиісті мемлекеттік органдар мен ұйымдар мәжілістен (кеңестен) кейін дереу, мәжіліс (кеңес) хаттамасы оларға түскенін күтпестен, тапсырмаларды орындауға кірісуге міндетті.</w:t>
      </w:r>
      <w:r>
        <w:br/>
      </w:r>
      <w:r>
        <w:rPr>
          <w:rFonts w:ascii="Times New Roman"/>
          <w:b w:val="false"/>
          <w:i w:val="false"/>
          <w:color w:val="000000"/>
          <w:sz w:val="28"/>
        </w:rPr>
        <w:t>
      43. Қазақстан Республикасы Президентінің актілері мен тапсырмаларын орындау мынадай мерзімде қамтамасыз етіледі:</w:t>
      </w:r>
      <w:r>
        <w:br/>
      </w:r>
      <w:r>
        <w:rPr>
          <w:rFonts w:ascii="Times New Roman"/>
          <w:b w:val="false"/>
          <w:i w:val="false"/>
          <w:color w:val="000000"/>
          <w:sz w:val="28"/>
        </w:rPr>
        <w:t>
      1) Қазақстан Республикасы Президентінің актілері мен тапсырмаларында көрсетілген мерзімде;</w:t>
      </w:r>
      <w:r>
        <w:br/>
      </w:r>
      <w:r>
        <w:rPr>
          <w:rFonts w:ascii="Times New Roman"/>
          <w:b w:val="false"/>
          <w:i w:val="false"/>
          <w:color w:val="000000"/>
          <w:sz w:val="28"/>
        </w:rPr>
        <w:t>
      2) «өте шұғыл» белгісі барлары - 3 жұмыс күні ішінде, «шұғыл» және «жылдамдатылсын» - 10 жұмыс күніне дейін.</w:t>
      </w:r>
      <w:r>
        <w:br/>
      </w:r>
      <w:r>
        <w:rPr>
          <w:rFonts w:ascii="Times New Roman"/>
          <w:b w:val="false"/>
          <w:i w:val="false"/>
          <w:color w:val="000000"/>
          <w:sz w:val="28"/>
        </w:rPr>
        <w:t>
      44. Егер «Бақылауға алынды» деген мөртабаны бар тапсырмаларда мерзімі көрсетілмесе, олар Қазақстан Республикасы Президентінің немесе Президент Әкімшілігінің атына ақпарат енгізе отырып, бір ай мерзімде орындалады. Өзге жағдайларда ақпарат Президент Әкімшілігінің қосымша сауалына сәйкес белгіленген мерзімде ұсынылады.</w:t>
      </w:r>
      <w:r>
        <w:br/>
      </w:r>
      <w:r>
        <w:rPr>
          <w:rFonts w:ascii="Times New Roman"/>
          <w:b w:val="false"/>
          <w:i w:val="false"/>
          <w:color w:val="000000"/>
          <w:sz w:val="28"/>
        </w:rPr>
        <w:t>
      45. Қазақстан Республикасы Президентінің жеке тапсырмаларын, егер Қазақстан Республикасының Президенті өзгеше белгілемесе, барлық органдар мен лауазымды адамдар екі аптадан аспайтын мерзімде орындауға тиіс.</w:t>
      </w:r>
      <w:r>
        <w:br/>
      </w:r>
      <w:r>
        <w:rPr>
          <w:rFonts w:ascii="Times New Roman"/>
          <w:b w:val="false"/>
          <w:i w:val="false"/>
          <w:color w:val="000000"/>
          <w:sz w:val="28"/>
        </w:rPr>
        <w:t>
      46. Қазақстан Республикасы Президентінің актілері мен тапсырмалары белгіленген орындалу мерзімін ескере отырып, бақылаудың мынадай түрлеріне қойылады:</w:t>
      </w:r>
      <w:r>
        <w:br/>
      </w:r>
      <w:r>
        <w:rPr>
          <w:rFonts w:ascii="Times New Roman"/>
          <w:b w:val="false"/>
          <w:i w:val="false"/>
          <w:color w:val="000000"/>
          <w:sz w:val="28"/>
        </w:rPr>
        <w:t>
      1) мерзімді - «өте шұғыл» деген белгісі барлары 3 жұмыс күні ішінде, «шұғыл», «жылдамдатылсын» - 10 жұмыс күніне дейін;</w:t>
      </w:r>
      <w:r>
        <w:br/>
      </w:r>
      <w:r>
        <w:rPr>
          <w:rFonts w:ascii="Times New Roman"/>
          <w:b w:val="false"/>
          <w:i w:val="false"/>
          <w:color w:val="000000"/>
          <w:sz w:val="28"/>
        </w:rPr>
        <w:t>
      2) қысқа мерзімді - 10 жұмыс күнінен 1 айға дейін;</w:t>
      </w:r>
      <w:r>
        <w:br/>
      </w:r>
      <w:r>
        <w:rPr>
          <w:rFonts w:ascii="Times New Roman"/>
          <w:b w:val="false"/>
          <w:i w:val="false"/>
          <w:color w:val="000000"/>
          <w:sz w:val="28"/>
        </w:rPr>
        <w:t>
      3) орта мерзімді - 1-ден 6 айға дейін;</w:t>
      </w:r>
      <w:r>
        <w:br/>
      </w:r>
      <w:r>
        <w:rPr>
          <w:rFonts w:ascii="Times New Roman"/>
          <w:b w:val="false"/>
          <w:i w:val="false"/>
          <w:color w:val="000000"/>
          <w:sz w:val="28"/>
        </w:rPr>
        <w:t>
      4) ұзақ мерзімді - 6 айдан 1 жылға дейін.</w:t>
      </w:r>
      <w:r>
        <w:br/>
      </w:r>
      <w:r>
        <w:rPr>
          <w:rFonts w:ascii="Times New Roman"/>
          <w:b w:val="false"/>
          <w:i w:val="false"/>
          <w:color w:val="000000"/>
          <w:sz w:val="28"/>
        </w:rPr>
        <w:t>
      47. Егер Президент Әкімшілігінен түскен тапсырмада мәселені мемлекеттік органдар мен ұйымдардың бірлесіп қарауы көзделетін болса, онда ақпаратты қорыту мен Президент Әкімшілігіне беру үшін тапсырмада бірінші немесе атауының жанында «(жинақтау)» белгісі тұрған мемлекеттік органның (ұйымның) басшысы жауапты болып табылады.</w:t>
      </w:r>
      <w:r>
        <w:br/>
      </w:r>
      <w:r>
        <w:rPr>
          <w:rFonts w:ascii="Times New Roman"/>
          <w:b w:val="false"/>
          <w:i w:val="false"/>
          <w:color w:val="000000"/>
          <w:sz w:val="28"/>
        </w:rPr>
        <w:t>
      48. Қазақстан Республикасы Президентінің актілері мен тапсырмаларын орындау процесінде жауапты орындаушы мемлекеттік органды (ұйымды) Үкіметке (Премьер-Министрдің Кеңсесіне) өзгертуге Қазақстан Республикасы Президентінің шешімі бойынша ғана жол беріледі.</w:t>
      </w:r>
      <w:r>
        <w:br/>
      </w:r>
      <w:r>
        <w:rPr>
          <w:rFonts w:ascii="Times New Roman"/>
          <w:b w:val="false"/>
          <w:i w:val="false"/>
          <w:color w:val="000000"/>
          <w:sz w:val="28"/>
        </w:rPr>
        <w:t>
      49. Орындаушы мемлекеттік органның (ұйымның) бірінші басшысының шешімімен Қазақстан Республикасы Президентінің актілері мен тапсырмаларын іске асыру жөніндегі ұйымдастыру іс-шараларының жоспары бекітілуі мүмкін.</w:t>
      </w:r>
      <w:r>
        <w:br/>
      </w:r>
      <w:r>
        <w:rPr>
          <w:rFonts w:ascii="Times New Roman"/>
          <w:b w:val="false"/>
          <w:i w:val="false"/>
          <w:color w:val="000000"/>
          <w:sz w:val="28"/>
        </w:rPr>
        <w:t>
      50. Егер Қазақстан Республикасы Президентінің тапсырмасында «өте құпия», «құпия» және «жылдамдатылсын» деген белгілер болса, онда Президент Әкімшілігі мен Премьер-Министр Кеңсесі тез арада (сол күні) оларды орындаушы мемлекеттік органға (ұйымға) және бірлесіп атқарушы мемлекеттік органдарға (ұйымдарға) жеткізеді.</w:t>
      </w:r>
      <w:r>
        <w:br/>
      </w:r>
      <w:r>
        <w:rPr>
          <w:rFonts w:ascii="Times New Roman"/>
          <w:b w:val="false"/>
          <w:i w:val="false"/>
          <w:color w:val="000000"/>
          <w:sz w:val="28"/>
        </w:rPr>
        <w:t>
      51. Қазақстан Республикасы Президентінің актілері мен тапсырмаларын орындаушы мемлекеттік органдар (ұйымдар) актілер мен тапсырмаларды орындау кезінде жинақтауды жүзеге асыратын мемлекеттік органға (ұйымға) мынадай:</w:t>
      </w:r>
      <w:r>
        <w:br/>
      </w:r>
      <w:r>
        <w:rPr>
          <w:rFonts w:ascii="Times New Roman"/>
          <w:b w:val="false"/>
          <w:i w:val="false"/>
          <w:color w:val="000000"/>
          <w:sz w:val="28"/>
        </w:rPr>
        <w:t>
      1) мерзімді бақылауға - егер тиісті тапсырмада өзгеше белгіленбесе, «өте шұғыл» деген белгісі барларын тапсырма түскен күнінен бастап 1 (бір) жұмыс күні ішінде, «мерзімді», «жылдамдатылсын» - 3 (үш) жұмыс күнінен кешіктірмей;</w:t>
      </w:r>
      <w:r>
        <w:br/>
      </w:r>
      <w:r>
        <w:rPr>
          <w:rFonts w:ascii="Times New Roman"/>
          <w:b w:val="false"/>
          <w:i w:val="false"/>
          <w:color w:val="000000"/>
          <w:sz w:val="28"/>
        </w:rPr>
        <w:t>
      2) қысқа мерзімді бақылауға - егер тиісті тапсырмада өзгеше белгіленбесе, белгіленген орындалу мерзіміне дейін 5 (бес) жұмыс күнінен кешіктірмей;</w:t>
      </w:r>
      <w:r>
        <w:br/>
      </w:r>
      <w:r>
        <w:rPr>
          <w:rFonts w:ascii="Times New Roman"/>
          <w:b w:val="false"/>
          <w:i w:val="false"/>
          <w:color w:val="000000"/>
          <w:sz w:val="28"/>
        </w:rPr>
        <w:t>
      3) орта мерзімді бақылауға - егер тиісті тапсырмада өзгеше белгіленбесе, ол үшін белгіленген орындалу мерзіміне дейін 10 (он) жұмыс күнінен кешіктірмей;</w:t>
      </w:r>
      <w:r>
        <w:br/>
      </w:r>
      <w:r>
        <w:rPr>
          <w:rFonts w:ascii="Times New Roman"/>
          <w:b w:val="false"/>
          <w:i w:val="false"/>
          <w:color w:val="000000"/>
          <w:sz w:val="28"/>
        </w:rPr>
        <w:t>
      4) ұзақ мерзімді бақылауға - егер тиісті тапсырмада өзгеше белгіленбесе, ол үшін белгіленген орындалу мерзіміне дейін 1 айдан кешіктірмей өз ұсыныстарын енгізуге міндетті.</w:t>
      </w:r>
      <w:r>
        <w:br/>
      </w:r>
      <w:r>
        <w:rPr>
          <w:rFonts w:ascii="Times New Roman"/>
          <w:b w:val="false"/>
          <w:i w:val="false"/>
          <w:color w:val="000000"/>
          <w:sz w:val="28"/>
        </w:rPr>
        <w:t>
      52. Қазақстан Республикасы Президентінің актілері мен тапсырмаларын орындау жөніндегі есептік ақпарат осы Ережеге 2-қосымшаға сәйкес нысан бойынша мәліметтерді қамтуға тиіс.</w:t>
      </w:r>
      <w:r>
        <w:br/>
      </w:r>
      <w:r>
        <w:rPr>
          <w:rFonts w:ascii="Times New Roman"/>
          <w:b w:val="false"/>
          <w:i w:val="false"/>
          <w:color w:val="000000"/>
          <w:sz w:val="28"/>
        </w:rPr>
        <w:t>
      53. Әзірлеуші мемлекеттік орган Президент Әкімшілігіне беретін стратегиялық және бағдарламалық құжаттардың орындалуы жөніндегі есептік ақпарат осы Ережеге 2-қосымшаға сәйкес нысан бойынша, Экономикалық даму және сауда министрлігі беретін - 4-қосымшаға сәйкес нысан бойынша, Республикалық бюджеттің атқарылуын бақылау жөніндегі Есеп комитеті беретін - 5-қосымшаға сәйкес нысан бойынша мәліметтерді қамтуға тиіс.</w:t>
      </w:r>
      <w:r>
        <w:br/>
      </w:r>
      <w:r>
        <w:rPr>
          <w:rFonts w:ascii="Times New Roman"/>
          <w:b w:val="false"/>
          <w:i w:val="false"/>
          <w:color w:val="000000"/>
          <w:sz w:val="28"/>
        </w:rPr>
        <w:t>
      54. Қазақстан Республикасы Президентінің актілері мен тапсырмалары тармақтарының орындалу мерзімін Қазақстан Республикасы Президентінің немесе Президент Әкімшілігі Басшысының шешімі бойынша Президент Әкімшілігі құрылымдық бөлімшесінің сараптамалық қорытындысы негізінде бір реттен асырмай ұзартуға жол беріледі.</w:t>
      </w:r>
      <w:r>
        <w:br/>
      </w:r>
      <w:r>
        <w:rPr>
          <w:rFonts w:ascii="Times New Roman"/>
          <w:b w:val="false"/>
          <w:i w:val="false"/>
          <w:color w:val="000000"/>
          <w:sz w:val="28"/>
        </w:rPr>
        <w:t>
      55. Егер Қазақстан Республикасы Президенті актілерінің және/немесе тапсырмаларының тармақтарын белгіленген мерзімде орындау мүмкін болмаған жағдайда, онда орындаушы мемлекеттік органның (ұйымның) басшысы күні бұрын, бірақ белгіленген мерзімге дейін 1 (бір) күннен кешіктірмей Президент Әкімшілігіне орындаудың ағымдағы жай-күйін көрсете отырып, орындау мерзімін ұзарту қажеттілігіне дәлел келтірілген негіздемемен не нақты орындалу мерзімін, орындаушы мемлекеттік органның нақты жауапты саяси мемлекеттік қызметшілерін, сондай-ақ бірлесіп орындаушы мемлекеттік органдарды және ұйымдардың жауапты лауазымды адамдарын міндетті түрде көрсете отырып, оны орта мерзімді немесе ұзақ мерзімді бақылауға ауыстыру туралы хат енгізеді.</w:t>
      </w:r>
      <w:r>
        <w:br/>
      </w:r>
      <w:r>
        <w:rPr>
          <w:rFonts w:ascii="Times New Roman"/>
          <w:b w:val="false"/>
          <w:i w:val="false"/>
          <w:color w:val="000000"/>
          <w:sz w:val="28"/>
        </w:rPr>
        <w:t>
      Президент Әкімшілігі орындаушы мемлекеттік органға (ұйымға) 5 (бес) жұмыс күні ішінде қабылданған шешім туралы хабарлайды.</w:t>
      </w:r>
      <w:r>
        <w:br/>
      </w:r>
      <w:r>
        <w:rPr>
          <w:rFonts w:ascii="Times New Roman"/>
          <w:b w:val="false"/>
          <w:i w:val="false"/>
          <w:color w:val="000000"/>
          <w:sz w:val="28"/>
        </w:rPr>
        <w:t>
      56. Актілер және/немесе тапсырмалар тармақтарының мерзімін ерекше жағдайларға Қазақстан Республикасы Президентінің немесе Президент Әкімшілігі Басшысының шешімі бойынша саяси мемлекеттік қызметшілерді және ұйымдардың жауапты лауазымды адамдарын тәртіптік жауапқа тарта отырып, қайта ұзартуға жол беріледі.</w:t>
      </w:r>
      <w:r>
        <w:br/>
      </w:r>
      <w:r>
        <w:rPr>
          <w:rFonts w:ascii="Times New Roman"/>
          <w:b w:val="false"/>
          <w:i w:val="false"/>
          <w:color w:val="000000"/>
          <w:sz w:val="28"/>
        </w:rPr>
        <w:t>
      57. Президент Әкімшілігіне Қазақстан Республикасы Президентінің актілері және/немесе тапсырмалары тармақтарының орындалу мерзімін ұзарту туралы екі реттен артық ұсыныс енгізілген жағдайда мемлекеттік органдардың (ұйымдардың) бірінші басшыларын жазалау туралы мәселе қаралады.</w:t>
      </w:r>
      <w:r>
        <w:br/>
      </w:r>
      <w:r>
        <w:rPr>
          <w:rFonts w:ascii="Times New Roman"/>
          <w:b w:val="false"/>
          <w:i w:val="false"/>
          <w:color w:val="000000"/>
          <w:sz w:val="28"/>
        </w:rPr>
        <w:t>
      58. Қазақстан Республикасы Президентінің актілері және/немесе тапсырмалары тармақтарының орындалу мерзімін ұзартуды, оның ішінде оларды орта мерзімді және ұзақ мерзімді бақылауға ауыстыруды Президент Әкімшілігінің тиісті құрылымдық бөлімшесінің сараптамалық қорытындысы негізінде Президент Әкімшілігінің Басшысы немесе Президент Әкімшілігі Басшысының ол уәкілеттік берген орынбасары жүзеге асырады, олардың қорытындыларының негізділігі үшін Президент Әкімшілігінің тиісті құрылымдық бөлімшесінің орындаушысы жауапты болады.</w:t>
      </w:r>
      <w:r>
        <w:br/>
      </w:r>
      <w:r>
        <w:rPr>
          <w:rFonts w:ascii="Times New Roman"/>
          <w:b w:val="false"/>
          <w:i w:val="false"/>
          <w:color w:val="000000"/>
          <w:sz w:val="28"/>
        </w:rPr>
        <w:t>
      59. Қазақстан Республикасы Президентінің жеке тапсырмаларының орындалу мерзімін ұзартуды тек Қазақстан Республикасының Президенті жүзеге асырады.</w:t>
      </w:r>
      <w:r>
        <w:br/>
      </w:r>
      <w:r>
        <w:rPr>
          <w:rFonts w:ascii="Times New Roman"/>
          <w:b w:val="false"/>
          <w:i w:val="false"/>
          <w:color w:val="000000"/>
          <w:sz w:val="28"/>
        </w:rPr>
        <w:t>
      60. Актілердің және/немесе тапсырмалардың тармақтарын бақылаудан алу үшін мыналар:</w:t>
      </w:r>
      <w:r>
        <w:br/>
      </w:r>
      <w:r>
        <w:rPr>
          <w:rFonts w:ascii="Times New Roman"/>
          <w:b w:val="false"/>
          <w:i w:val="false"/>
          <w:color w:val="000000"/>
          <w:sz w:val="28"/>
        </w:rPr>
        <w:t>
      1) толық және сапалы орындау;</w:t>
      </w:r>
      <w:r>
        <w:br/>
      </w:r>
      <w:r>
        <w:rPr>
          <w:rFonts w:ascii="Times New Roman"/>
          <w:b w:val="false"/>
          <w:i w:val="false"/>
          <w:color w:val="000000"/>
          <w:sz w:val="28"/>
        </w:rPr>
        <w:t>
      2) жаңадан ашылған объективті жағдайларға байланысты орындаудың мүмкін еместігі негіз болып табылады.</w:t>
      </w:r>
      <w:r>
        <w:br/>
      </w:r>
      <w:r>
        <w:rPr>
          <w:rFonts w:ascii="Times New Roman"/>
          <w:b w:val="false"/>
          <w:i w:val="false"/>
          <w:color w:val="000000"/>
          <w:sz w:val="28"/>
        </w:rPr>
        <w:t>
      61. Актілердің және/немесе тапсырмалардың тармақтарын бақылаудан алу үшін орындауға жауапты мемлекеттік органның (ұйымның) басшысы Президент Әкімшілігіне орындаудың ағымдағы жай-күйін көрсете отырып, бақылаудан алу қажеттілігіне не жаңадан ашылған объективті жағдайларға байланысты орындаудың мүмкін еместігіне дәлел келтірілген негіздемемен хат енгізеді.</w:t>
      </w:r>
      <w:r>
        <w:br/>
      </w:r>
      <w:r>
        <w:rPr>
          <w:rFonts w:ascii="Times New Roman"/>
          <w:b w:val="false"/>
          <w:i w:val="false"/>
          <w:color w:val="000000"/>
          <w:sz w:val="28"/>
        </w:rPr>
        <w:t>
      62. Қазақстан Республикасы Президентінің актілерінің және/немесе тапсырмаларының тармақтарын бақылаудан алуды орындаушы мемлекеттік органның (ұйымның) ұсынысы бойынша Қазақстан Республикасы Президентінің тиісті құрылымдық бөлімшесінің сараптамалық қорытындысы негізінде Қазақстан Республикасының Президенті немесе Президент Әкімшілігі Басшысын немесе Президент Әкімшілігі Басшысының ол уәкілеттік берген орынбасары жүзеге асырады.</w:t>
      </w:r>
      <w:r>
        <w:br/>
      </w:r>
      <w:r>
        <w:rPr>
          <w:rFonts w:ascii="Times New Roman"/>
          <w:b w:val="false"/>
          <w:i w:val="false"/>
          <w:color w:val="000000"/>
          <w:sz w:val="28"/>
        </w:rPr>
        <w:t>
      63. Қазақстан Республикасы Президентінің жеке тапсырмаларының орындалуын бақылаудан алуды тек Қазақстан Республикасының Президенті жүзеге асырады.</w:t>
      </w:r>
      <w:r>
        <w:br/>
      </w:r>
      <w:r>
        <w:rPr>
          <w:rFonts w:ascii="Times New Roman"/>
          <w:b w:val="false"/>
          <w:i w:val="false"/>
          <w:color w:val="000000"/>
          <w:sz w:val="28"/>
        </w:rPr>
        <w:t>
      64. Қазақстан Республикасының Президенті актілерінің және/немесе тапсырмаларының тармақтарын орындаушы мемлекеттік орган (ұйым) оларды Қазақстан Республикасының Президенті немесе Президент Әкімшілігінің Басшысы бақылаудан алғаннан кейін ғана бақылаудан алады.</w:t>
      </w:r>
      <w:r>
        <w:br/>
      </w:r>
      <w:r>
        <w:rPr>
          <w:rFonts w:ascii="Times New Roman"/>
          <w:b w:val="false"/>
          <w:i w:val="false"/>
          <w:color w:val="000000"/>
          <w:sz w:val="28"/>
        </w:rPr>
        <w:t>
      65. Қазақстан Республикасы Президентінің актілері мен тапсырмаларының орындалу жай-күйі және бақылау нәтижелері туралы Президент Әкімшілігінің Басшысы кемінде жарты жылда бір рет Қазақстан Республикасының Президентіне 6-қосымшаға сәйкес нысан бойынша баяндайды.</w:t>
      </w:r>
    </w:p>
    <w:p>
      <w:pPr>
        <w:spacing w:after="0"/>
        <w:ind w:left="0"/>
        <w:jc w:val="left"/>
      </w:pPr>
      <w:r>
        <w:rPr>
          <w:rFonts w:ascii="Times New Roman"/>
          <w:b/>
          <w:i w:val="false"/>
          <w:color w:val="000000"/>
        </w:rPr>
        <w:t xml:space="preserve"> 5. Қазақстан Республикасы Президентінің нормативтік құқықтық жарлықтарына мониторинг жүргізу тәртібі</w:t>
      </w:r>
    </w:p>
    <w:p>
      <w:pPr>
        <w:spacing w:after="0"/>
        <w:ind w:left="0"/>
        <w:jc w:val="both"/>
      </w:pPr>
      <w:r>
        <w:rPr>
          <w:rFonts w:ascii="Times New Roman"/>
          <w:b w:val="false"/>
          <w:i w:val="false"/>
          <w:color w:val="000000"/>
          <w:sz w:val="28"/>
        </w:rPr>
        <w:t>      66. Қазақстан Республикасы Президентінің нормативтік құқықтық жарлықтарына (бұдан әрі - жарлықтар) мониторинг Қазақстан Республикасының заңнамасына қайшы келетін және ескірген құқықтық нормаларды анықтау, оларды іске асырудың тиімділігін бағалау мен оларға дер кезінде өзгерістер және (немесе) толықтырулар енгізу немесе олардың күші жойылды деп тану үшін жүргізіледі.</w:t>
      </w:r>
      <w:r>
        <w:br/>
      </w:r>
      <w:r>
        <w:rPr>
          <w:rFonts w:ascii="Times New Roman"/>
          <w:b w:val="false"/>
          <w:i w:val="false"/>
          <w:color w:val="000000"/>
          <w:sz w:val="28"/>
        </w:rPr>
        <w:t>
      67. Жарлықтарға мониторингті олардың әзірлеушісі болып табылатын мемлекеттік органдар тұрақты негізде жүргізеді.</w:t>
      </w:r>
      <w:r>
        <w:br/>
      </w:r>
      <w:r>
        <w:rPr>
          <w:rFonts w:ascii="Times New Roman"/>
          <w:b w:val="false"/>
          <w:i w:val="false"/>
          <w:color w:val="000000"/>
          <w:sz w:val="28"/>
        </w:rPr>
        <w:t>
      68. Әзірлеушісі Президент Әкімшілігі болып табылатын жарлықтар бойынша мониторингті оларды тікелей әзірлеуші құрылымдық бөлімшелер жүзеге асырады.</w:t>
      </w:r>
      <w:r>
        <w:br/>
      </w:r>
      <w:r>
        <w:rPr>
          <w:rFonts w:ascii="Times New Roman"/>
          <w:b w:val="false"/>
          <w:i w:val="false"/>
          <w:color w:val="000000"/>
          <w:sz w:val="28"/>
        </w:rPr>
        <w:t>
      69. Мемлекеттік органдар жарты жылдың соңғы айының 30-ы күніне дейін Президент Әкімшілігіне мониторингтің нәтижелері туралы ақпарат және қажеттілік болған жағдайда, анықталған жарлықтарға өзгерістер және (немесе) толықтырулар енгізу не олардың күші жойылды деп тану туралы ұсыныстар жолдайды.</w:t>
      </w:r>
      <w:r>
        <w:br/>
      </w:r>
      <w:r>
        <w:rPr>
          <w:rFonts w:ascii="Times New Roman"/>
          <w:b w:val="false"/>
          <w:i w:val="false"/>
          <w:color w:val="000000"/>
          <w:sz w:val="28"/>
        </w:rPr>
        <w:t>
      70. Берілетін ақпаратқа қойылатын талаптар, сондай-ақ жарлықтарға мониторинг жүргізу мәселелері бойынша құрылымдық бөлімшелердің өзара іс-қимыл тәртібі Президент Әкімшілігі Басшысының бұйрықтарымен белгіленеді.</w:t>
      </w:r>
      <w:r>
        <w:br/>
      </w:r>
      <w:r>
        <w:rPr>
          <w:rFonts w:ascii="Times New Roman"/>
          <w:b w:val="false"/>
          <w:i w:val="false"/>
          <w:color w:val="000000"/>
          <w:sz w:val="28"/>
        </w:rPr>
        <w:t>
      71. Жарлықтарға мониторинг жүргізу үшін пайдаланылатын олар туралы ақпаратты жинақтау, есепке алу және сақтау мақсатында Президент Әкімшілігі қағаз түрінде және электрондық түрде жарлықтардың тіркелімін жүргізеді.</w:t>
      </w:r>
    </w:p>
    <w:p>
      <w:pPr>
        <w:spacing w:after="0"/>
        <w:ind w:left="0"/>
        <w:jc w:val="both"/>
      </w:pPr>
      <w:r>
        <w:rPr>
          <w:rFonts w:ascii="Times New Roman"/>
          <w:b w:val="false"/>
          <w:i w:val="false"/>
          <w:color w:val="000000"/>
          <w:sz w:val="28"/>
        </w:rPr>
        <w:t>Қазақстан Республикасы Президентінің</w:t>
      </w:r>
      <w:r>
        <w:br/>
      </w:r>
      <w:r>
        <w:rPr>
          <w:rFonts w:ascii="Times New Roman"/>
          <w:b w:val="false"/>
          <w:i w:val="false"/>
          <w:color w:val="000000"/>
          <w:sz w:val="28"/>
        </w:rPr>
        <w:t>
актілері мен тапсырмаларын дайындау,</w:t>
      </w:r>
      <w:r>
        <w:br/>
      </w:r>
      <w:r>
        <w:rPr>
          <w:rFonts w:ascii="Times New Roman"/>
          <w:b w:val="false"/>
          <w:i w:val="false"/>
          <w:color w:val="000000"/>
          <w:sz w:val="28"/>
        </w:rPr>
        <w:t xml:space="preserve">
келісу, қол қоюға ұсыну, олардың  </w:t>
      </w:r>
      <w:r>
        <w:br/>
      </w:r>
      <w:r>
        <w:rPr>
          <w:rFonts w:ascii="Times New Roman"/>
          <w:b w:val="false"/>
          <w:i w:val="false"/>
          <w:color w:val="000000"/>
          <w:sz w:val="28"/>
        </w:rPr>
        <w:t xml:space="preserve">
орындалуын бақылау және      </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нормативтік құқықтық жарлықтарына </w:t>
      </w:r>
      <w:r>
        <w:br/>
      </w:r>
      <w:r>
        <w:rPr>
          <w:rFonts w:ascii="Times New Roman"/>
          <w:b w:val="false"/>
          <w:i w:val="false"/>
          <w:color w:val="000000"/>
          <w:sz w:val="28"/>
        </w:rPr>
        <w:t xml:space="preserve">
мониторинг жүргізу ережесіне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Қазақстан Республикасының Президенті Жарлығының, өкімінің жобасын келісу</w:t>
      </w:r>
      <w:r>
        <w:br/>
      </w:r>
      <w:r>
        <w:rPr>
          <w:rFonts w:ascii="Times New Roman"/>
          <w:b/>
          <w:i w:val="false"/>
          <w:color w:val="000000"/>
        </w:rPr>
        <w:t>
ПАРАҒЫ</w:t>
      </w:r>
    </w:p>
    <w:p>
      <w:pPr>
        <w:spacing w:after="0"/>
        <w:ind w:left="0"/>
        <w:jc w:val="both"/>
      </w:pPr>
      <w:r>
        <w:rPr>
          <w:rFonts w:ascii="Times New Roman"/>
          <w:b w:val="false"/>
          <w:i w:val="false"/>
          <w:color w:val="000000"/>
          <w:sz w:val="28"/>
        </w:rPr>
        <w:t>Жобаның атауы:_____________________________________________________</w:t>
      </w:r>
      <w:r>
        <w:br/>
      </w:r>
      <w:r>
        <w:rPr>
          <w:rFonts w:ascii="Times New Roman"/>
          <w:b w:val="false"/>
          <w:i w:val="false"/>
          <w:color w:val="000000"/>
          <w:sz w:val="28"/>
        </w:rPr>
        <w:t>
Жобаны кім және қашан енгізді _____________________________________</w:t>
      </w:r>
      <w:r>
        <w:br/>
      </w:r>
      <w:r>
        <w:rPr>
          <w:rFonts w:ascii="Times New Roman"/>
          <w:b w:val="false"/>
          <w:i w:val="false"/>
          <w:color w:val="000000"/>
          <w:sz w:val="28"/>
        </w:rPr>
        <w:t>
Әзірлеуші _________________________________________________________</w:t>
      </w:r>
      <w:r>
        <w:br/>
      </w:r>
      <w:r>
        <w:rPr>
          <w:rFonts w:ascii="Times New Roman"/>
          <w:b w:val="false"/>
          <w:i w:val="false"/>
          <w:color w:val="000000"/>
          <w:sz w:val="28"/>
        </w:rPr>
        <w:t>
Осы мәселе бойынша Президенттің бұрын қабылданған актілері (күні және №): _______________________________________________________________</w:t>
      </w:r>
      <w:r>
        <w:br/>
      </w:r>
      <w:r>
        <w:rPr>
          <w:rFonts w:ascii="Times New Roman"/>
          <w:b w:val="false"/>
          <w:i w:val="false"/>
          <w:color w:val="000000"/>
          <w:sz w:val="28"/>
        </w:rPr>
        <w:t>
Жобаны келісу нәтижелері:__________________________________________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3733"/>
        <w:gridCol w:w="2673"/>
        <w:gridCol w:w="2653"/>
        <w:gridCol w:w="22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күні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басшылар, құрылымдық бөлімшілер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кіммен келісілді (тегі, аты, әкесінің 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нәтижелері (белгі немесе қолы, күні)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күні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Хатшының Хатшылығы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Әкімшілігінің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 Басшысының орынбасары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құқық бөлімінің қорытындыны табыс еткен күні: ________</w:t>
      </w:r>
      <w:r>
        <w:br/>
      </w:r>
      <w:r>
        <w:rPr>
          <w:rFonts w:ascii="Times New Roman"/>
          <w:b w:val="false"/>
          <w:i w:val="false"/>
          <w:color w:val="000000"/>
          <w:sz w:val="28"/>
        </w:rPr>
        <w:t>
Бөлімдердің қорытындыларды табыс еткен күні:__ Қайтарылған күні:__</w:t>
      </w:r>
      <w:r>
        <w:br/>
      </w:r>
      <w:r>
        <w:rPr>
          <w:rFonts w:ascii="Times New Roman"/>
          <w:b w:val="false"/>
          <w:i w:val="false"/>
          <w:color w:val="000000"/>
          <w:sz w:val="28"/>
        </w:rPr>
        <w:t>
______________________________________________ Қайтарылған күні:__</w:t>
      </w:r>
      <w:r>
        <w:br/>
      </w:r>
      <w:r>
        <w:rPr>
          <w:rFonts w:ascii="Times New Roman"/>
          <w:b w:val="false"/>
          <w:i w:val="false"/>
          <w:color w:val="000000"/>
          <w:sz w:val="28"/>
        </w:rPr>
        <w:t>
______________________________________________ Қайтарылған күні:__</w:t>
      </w:r>
      <w:r>
        <w:br/>
      </w:r>
      <w:r>
        <w:rPr>
          <w:rFonts w:ascii="Times New Roman"/>
          <w:b w:val="false"/>
          <w:i w:val="false"/>
          <w:color w:val="000000"/>
          <w:sz w:val="28"/>
        </w:rPr>
        <w:t>
Келіп түскен күні: _______________________________________________</w:t>
      </w:r>
      <w:r>
        <w:br/>
      </w:r>
      <w:r>
        <w:rPr>
          <w:rFonts w:ascii="Times New Roman"/>
          <w:b w:val="false"/>
          <w:i w:val="false"/>
          <w:color w:val="000000"/>
          <w:sz w:val="28"/>
        </w:rPr>
        <w:t>
                          </w:t>
      </w:r>
      <w:r>
        <w:rPr>
          <w:rFonts w:ascii="Times New Roman"/>
          <w:b w:val="false"/>
          <w:i/>
          <w:color w:val="000000"/>
          <w:sz w:val="28"/>
        </w:rPr>
        <w:t>редакциялық сараптама жасау үшін</w:t>
      </w:r>
      <w:r>
        <w:br/>
      </w:r>
      <w:r>
        <w:rPr>
          <w:rFonts w:ascii="Times New Roman"/>
          <w:b w:val="false"/>
          <w:i w:val="false"/>
          <w:color w:val="000000"/>
          <w:sz w:val="28"/>
        </w:rPr>
        <w:t>
</w:t>
      </w:r>
      <w:r>
        <w:rPr>
          <w:rFonts w:ascii="Times New Roman"/>
          <w:b w:val="false"/>
          <w:i/>
          <w:color w:val="000000"/>
          <w:sz w:val="28"/>
        </w:rPr>
        <w:t xml:space="preserve">Жалпы бөлімге:                                </w:t>
      </w:r>
      <w:r>
        <w:rPr>
          <w:rFonts w:ascii="Times New Roman"/>
          <w:b w:val="false"/>
          <w:i w:val="false"/>
          <w:color w:val="000000"/>
          <w:sz w:val="28"/>
        </w:rPr>
        <w:t>Қайтарылған күні: __</w:t>
      </w:r>
      <w:r>
        <w:br/>
      </w:r>
      <w:r>
        <w:rPr>
          <w:rFonts w:ascii="Times New Roman"/>
          <w:b w:val="false"/>
          <w:i w:val="false"/>
          <w:color w:val="000000"/>
          <w:sz w:val="28"/>
        </w:rPr>
        <w:t>
Жобаның өтуі туралы ерекше белгілер 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редакциялық сараптама және шешім шығару секторына</w:t>
      </w:r>
      <w:r>
        <w:br/>
      </w:r>
      <w:r>
        <w:rPr>
          <w:rFonts w:ascii="Times New Roman"/>
          <w:b w:val="false"/>
          <w:i w:val="false"/>
          <w:color w:val="000000"/>
          <w:sz w:val="28"/>
        </w:rPr>
        <w:t>
келіп түскен күні:                                 қабылдаған</w:t>
      </w:r>
    </w:p>
    <w:p>
      <w:pPr>
        <w:spacing w:after="0"/>
        <w:ind w:left="0"/>
        <w:jc w:val="left"/>
      </w:pPr>
      <w:r>
        <w:rPr>
          <w:rFonts w:ascii="Times New Roman"/>
          <w:b/>
          <w:i w:val="false"/>
          <w:color w:val="000000"/>
        </w:rPr>
        <w:t xml:space="preserve"> Жарлыққа (өкімге) қосымша құжаттардың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5753"/>
        <w:gridCol w:w="3173"/>
        <w:gridCol w:w="32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Құжаттардың атауы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Құжаттың нөмірі мен күні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Парақ саны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Жарлықтың, өкімнің жобасы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түсіндірме жазба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 көрсеткіші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қорытындылары, анықтамалары, ескертулері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Жарлықтың, өкімнің көшірмесі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басшысының міндетін уақытша атқару туралы бұйрықтың көшірмесі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Редакциялық сараптама және шешім шығару секторына қол қойылғаннан кейін барлығы</w:t>
      </w:r>
      <w:r>
        <w:br/>
      </w:r>
      <w:r>
        <w:rPr>
          <w:rFonts w:ascii="Times New Roman"/>
          <w:b/>
          <w:i w:val="false"/>
          <w:color w:val="000000"/>
        </w:rPr>
        <w:t>
құжат келіп түсті, оларда ______ парақ</w:t>
      </w:r>
      <w:r>
        <w:br/>
      </w:r>
      <w:r>
        <w:rPr>
          <w:rFonts w:ascii="Times New Roman"/>
          <w:b/>
          <w:i w:val="false"/>
          <w:color w:val="000000"/>
        </w:rPr>
        <w:t>
________                ________</w:t>
      </w:r>
      <w:r>
        <w:br/>
      </w:r>
      <w:r>
        <w:rPr>
          <w:rFonts w:ascii="Times New Roman"/>
          <w:b/>
          <w:i w:val="false"/>
          <w:color w:val="000000"/>
        </w:rPr>
        <w:t>
қолы _______ күні _______</w:t>
      </w:r>
    </w:p>
    <w:p>
      <w:pPr>
        <w:spacing w:after="0"/>
        <w:ind w:left="0"/>
        <w:jc w:val="both"/>
      </w:pPr>
      <w:r>
        <w:rPr>
          <w:rFonts w:ascii="Times New Roman"/>
          <w:b w:val="false"/>
          <w:i w:val="false"/>
          <w:color w:val="000000"/>
          <w:sz w:val="28"/>
        </w:rPr>
        <w:t>Қазақстан Республикасы Президентінің</w:t>
      </w:r>
      <w:r>
        <w:br/>
      </w:r>
      <w:r>
        <w:rPr>
          <w:rFonts w:ascii="Times New Roman"/>
          <w:b w:val="false"/>
          <w:i w:val="false"/>
          <w:color w:val="000000"/>
          <w:sz w:val="28"/>
        </w:rPr>
        <w:t>
актілері мен тапсырмаларын дайындау,</w:t>
      </w:r>
      <w:r>
        <w:br/>
      </w:r>
      <w:r>
        <w:rPr>
          <w:rFonts w:ascii="Times New Roman"/>
          <w:b w:val="false"/>
          <w:i w:val="false"/>
          <w:color w:val="000000"/>
          <w:sz w:val="28"/>
        </w:rPr>
        <w:t xml:space="preserve">
келісу, қол қоюға ұсыну, олардың  </w:t>
      </w:r>
      <w:r>
        <w:br/>
      </w:r>
      <w:r>
        <w:rPr>
          <w:rFonts w:ascii="Times New Roman"/>
          <w:b w:val="false"/>
          <w:i w:val="false"/>
          <w:color w:val="000000"/>
          <w:sz w:val="28"/>
        </w:rPr>
        <w:t xml:space="preserve">
орындалуын бақылау және      </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нормативтік құқықтық жарлықтарына </w:t>
      </w:r>
      <w:r>
        <w:br/>
      </w:r>
      <w:r>
        <w:rPr>
          <w:rFonts w:ascii="Times New Roman"/>
          <w:b w:val="false"/>
          <w:i w:val="false"/>
          <w:color w:val="000000"/>
          <w:sz w:val="28"/>
        </w:rPr>
        <w:t xml:space="preserve">
мониторинг жүргізу ережесіне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Президент Әкімшілігіне Қазақстан Республикасы Президентінің актілері мен тапсырмаларының іске асырылу барысы туралы ақпарат беру нысаны</w:t>
      </w:r>
    </w:p>
    <w:p>
      <w:pPr>
        <w:spacing w:after="0"/>
        <w:ind w:left="0"/>
        <w:jc w:val="both"/>
      </w:pPr>
      <w:r>
        <w:rPr>
          <w:rFonts w:ascii="Times New Roman"/>
          <w:b w:val="false"/>
          <w:i w:val="false"/>
          <w:color w:val="000000"/>
          <w:sz w:val="28"/>
        </w:rPr>
        <w:t>      1. Тапсырманың деректемелері:</w:t>
      </w:r>
      <w:r>
        <w:br/>
      </w:r>
      <w:r>
        <w:rPr>
          <w:rFonts w:ascii="Times New Roman"/>
          <w:b w:val="false"/>
          <w:i w:val="false"/>
          <w:color w:val="000000"/>
          <w:sz w:val="28"/>
        </w:rPr>
        <w:t>
      тапсырма қамтылған құжаттың атауы (хаттама, Қазақстан Республикасы Президентінің Жарлығы және т.б.);</w:t>
      </w:r>
      <w:r>
        <w:br/>
      </w:r>
      <w:r>
        <w:rPr>
          <w:rFonts w:ascii="Times New Roman"/>
          <w:b w:val="false"/>
          <w:i w:val="false"/>
          <w:color w:val="000000"/>
          <w:sz w:val="28"/>
        </w:rPr>
        <w:t>
      құжаттың нөміріне, күніне және тапсырма тармағына сілтеме;</w:t>
      </w:r>
      <w:r>
        <w:br/>
      </w:r>
      <w:r>
        <w:rPr>
          <w:rFonts w:ascii="Times New Roman"/>
          <w:b w:val="false"/>
          <w:i w:val="false"/>
          <w:color w:val="000000"/>
          <w:sz w:val="28"/>
        </w:rPr>
        <w:t>
      жауапты орындаушы, бірлесіп орындаушылар;</w:t>
      </w:r>
      <w:r>
        <w:br/>
      </w:r>
      <w:r>
        <w:rPr>
          <w:rFonts w:ascii="Times New Roman"/>
          <w:b w:val="false"/>
          <w:i w:val="false"/>
          <w:color w:val="000000"/>
          <w:sz w:val="28"/>
        </w:rPr>
        <w:t>
      орындау мерзімі.</w:t>
      </w:r>
      <w:r>
        <w:br/>
      </w:r>
      <w:r>
        <w:rPr>
          <w:rFonts w:ascii="Times New Roman"/>
          <w:b w:val="false"/>
          <w:i w:val="false"/>
          <w:color w:val="000000"/>
          <w:sz w:val="28"/>
        </w:rPr>
        <w:t>
      2. Тапсырманың мазмұны:</w:t>
      </w:r>
      <w:r>
        <w:br/>
      </w:r>
      <w:r>
        <w:rPr>
          <w:rFonts w:ascii="Times New Roman"/>
          <w:b w:val="false"/>
          <w:i w:val="false"/>
          <w:color w:val="000000"/>
          <w:sz w:val="28"/>
        </w:rPr>
        <w:t>
      тапсырманың мазмұны;</w:t>
      </w:r>
      <w:r>
        <w:br/>
      </w:r>
      <w:r>
        <w:rPr>
          <w:rFonts w:ascii="Times New Roman"/>
          <w:b w:val="false"/>
          <w:i w:val="false"/>
          <w:color w:val="000000"/>
          <w:sz w:val="28"/>
        </w:rPr>
        <w:t>
      тапсырманың маңызы мен күрделілігін мемлекеттік органның (ұйымның) пайымдауы (түсінуі);</w:t>
      </w:r>
      <w:r>
        <w:br/>
      </w:r>
      <w:r>
        <w:rPr>
          <w:rFonts w:ascii="Times New Roman"/>
          <w:b w:val="false"/>
          <w:i w:val="false"/>
          <w:color w:val="000000"/>
          <w:sz w:val="28"/>
        </w:rPr>
        <w:t>
      тапсырманы іске асыруға бағытталған іс-шаралар тізбесі, олардың орындылығы мен іске асырылу мерзімдерінің (кезеңдер бойынша) негіздемесі.</w:t>
      </w:r>
      <w:r>
        <w:br/>
      </w:r>
      <w:r>
        <w:rPr>
          <w:rFonts w:ascii="Times New Roman"/>
          <w:b w:val="false"/>
          <w:i w:val="false"/>
          <w:color w:val="000000"/>
          <w:sz w:val="28"/>
        </w:rPr>
        <w:t>
      3. Есепті кезеңде тапсырманы іске асыру қорытындылары:</w:t>
      </w:r>
      <w:r>
        <w:br/>
      </w:r>
      <w:r>
        <w:rPr>
          <w:rFonts w:ascii="Times New Roman"/>
          <w:b w:val="false"/>
          <w:i w:val="false"/>
          <w:color w:val="000000"/>
          <w:sz w:val="28"/>
        </w:rPr>
        <w:t>
      тапсырманы іске асыруға бағытталған іс-шаралардың орындалу барысы;</w:t>
      </w:r>
      <w:r>
        <w:br/>
      </w:r>
      <w:r>
        <w:rPr>
          <w:rFonts w:ascii="Times New Roman"/>
          <w:b w:val="false"/>
          <w:i w:val="false"/>
          <w:color w:val="000000"/>
          <w:sz w:val="28"/>
        </w:rPr>
        <w:t>
      өткізілген іс-шаралардан кейін қол жеткізілген нәтиже;</w:t>
      </w:r>
      <w:r>
        <w:br/>
      </w:r>
      <w:r>
        <w:rPr>
          <w:rFonts w:ascii="Times New Roman"/>
          <w:b w:val="false"/>
          <w:i w:val="false"/>
          <w:color w:val="000000"/>
          <w:sz w:val="28"/>
        </w:rPr>
        <w:t>
      тапсырманы орындау нәтижелері бойынша нақты: «орындалды», «ішінара орындалды», «орындалған жоқ» деген тұжырымдар берілген өзіндік бағалау. Екінші және үшінші жағдайларда ақпаратта Әкімшілік Басшысына жиынтық баяндама дайындау кезінде тапсырманы ішінара орындаудың немесе орындамаудың объективтілігін растайтын ресми құжаттарға сілтемемен бірге себептері міндетті түрде көрсетіледі. Қорытынды ақпаратқа орындаушы мемлекеттік органның (ұйымның) басшысы қол қоюға тиіс.</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іс-шаралар жоспарын жасауды немесе құқықтық акт шығаруды талап етпейтін жедел сипаттағы тапсырмалардан, сондай-ақ стратегиялық және бағдарламалық құжаттардан (стратегиялық жоспарлардан, мемлекеттік бағдарламалардан, стратегиялардан, тұжырымдамалардан, доктриналардан) басқа</w:t>
      </w:r>
    </w:p>
    <w:p>
      <w:pPr>
        <w:spacing w:after="0"/>
        <w:ind w:left="0"/>
        <w:jc w:val="both"/>
      </w:pPr>
      <w:r>
        <w:rPr>
          <w:rFonts w:ascii="Times New Roman"/>
          <w:b w:val="false"/>
          <w:i w:val="false"/>
          <w:color w:val="000000"/>
          <w:sz w:val="28"/>
        </w:rPr>
        <w:t>Қазақстан Республикасы Президентінің</w:t>
      </w:r>
      <w:r>
        <w:br/>
      </w:r>
      <w:r>
        <w:rPr>
          <w:rFonts w:ascii="Times New Roman"/>
          <w:b w:val="false"/>
          <w:i w:val="false"/>
          <w:color w:val="000000"/>
          <w:sz w:val="28"/>
        </w:rPr>
        <w:t>
актілері мен тапсырмаларын дайындау,</w:t>
      </w:r>
      <w:r>
        <w:br/>
      </w:r>
      <w:r>
        <w:rPr>
          <w:rFonts w:ascii="Times New Roman"/>
          <w:b w:val="false"/>
          <w:i w:val="false"/>
          <w:color w:val="000000"/>
          <w:sz w:val="28"/>
        </w:rPr>
        <w:t xml:space="preserve">
келісу, қол қоюға ұсыну, олардың  </w:t>
      </w:r>
      <w:r>
        <w:br/>
      </w:r>
      <w:r>
        <w:rPr>
          <w:rFonts w:ascii="Times New Roman"/>
          <w:b w:val="false"/>
          <w:i w:val="false"/>
          <w:color w:val="000000"/>
          <w:sz w:val="28"/>
        </w:rPr>
        <w:t xml:space="preserve">
орындалуын бақылау және      </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нормативтік құқықтық жарлықтарына </w:t>
      </w:r>
      <w:r>
        <w:br/>
      </w:r>
      <w:r>
        <w:rPr>
          <w:rFonts w:ascii="Times New Roman"/>
          <w:b w:val="false"/>
          <w:i w:val="false"/>
          <w:color w:val="000000"/>
          <w:sz w:val="28"/>
        </w:rPr>
        <w:t xml:space="preserve">
мониторинг жүргізу ережесіне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Президент Әкімшілігіне әзірлеуші орган ұсынатын бағдарламалық құжаттың іске асырылу барысы туралы ақпаратты беру нысаны</w:t>
      </w:r>
    </w:p>
    <w:p>
      <w:pPr>
        <w:spacing w:after="0"/>
        <w:ind w:left="0"/>
        <w:jc w:val="both"/>
      </w:pPr>
      <w:r>
        <w:rPr>
          <w:rFonts w:ascii="Times New Roman"/>
          <w:b w:val="false"/>
          <w:i w:val="false"/>
          <w:color w:val="000000"/>
          <w:sz w:val="28"/>
        </w:rPr>
        <w:t>      1. Бағдарламалық құжаттың деректемелері:</w:t>
      </w:r>
      <w:r>
        <w:br/>
      </w:r>
      <w:r>
        <w:rPr>
          <w:rFonts w:ascii="Times New Roman"/>
          <w:b w:val="false"/>
          <w:i w:val="false"/>
          <w:color w:val="000000"/>
          <w:sz w:val="28"/>
        </w:rPr>
        <w:t>
      бағдарламалық құжаттың атауы (қоса берілген тізбеге сәйкес);</w:t>
      </w:r>
      <w:r>
        <w:br/>
      </w:r>
      <w:r>
        <w:rPr>
          <w:rFonts w:ascii="Times New Roman"/>
          <w:b w:val="false"/>
          <w:i w:val="false"/>
          <w:color w:val="000000"/>
          <w:sz w:val="28"/>
        </w:rPr>
        <w:t>
      құжаттың нөміріне, күніне сілтеме;</w:t>
      </w:r>
      <w:r>
        <w:br/>
      </w:r>
      <w:r>
        <w:rPr>
          <w:rFonts w:ascii="Times New Roman"/>
          <w:b w:val="false"/>
          <w:i w:val="false"/>
          <w:color w:val="000000"/>
          <w:sz w:val="28"/>
        </w:rPr>
        <w:t>
      әзірлеуші мемлекеттік орган және бірлесіп орындаушылар;</w:t>
      </w:r>
      <w:r>
        <w:br/>
      </w:r>
      <w:r>
        <w:rPr>
          <w:rFonts w:ascii="Times New Roman"/>
          <w:b w:val="false"/>
          <w:i w:val="false"/>
          <w:color w:val="000000"/>
          <w:sz w:val="28"/>
        </w:rPr>
        <w:t>
      іске асыру мерзімдері (оның ішінде кезеңдер бойынша).</w:t>
      </w:r>
      <w:r>
        <w:br/>
      </w:r>
      <w:r>
        <w:rPr>
          <w:rFonts w:ascii="Times New Roman"/>
          <w:b w:val="false"/>
          <w:i w:val="false"/>
          <w:color w:val="000000"/>
          <w:sz w:val="28"/>
        </w:rPr>
        <w:t>
      2. Нысаналы көрсеткіштері:</w:t>
      </w:r>
      <w:r>
        <w:br/>
      </w:r>
      <w:r>
        <w:rPr>
          <w:rFonts w:ascii="Times New Roman"/>
          <w:b w:val="false"/>
          <w:i w:val="false"/>
          <w:color w:val="000000"/>
          <w:sz w:val="28"/>
        </w:rPr>
        <w:t>
      бағдарламалық құжатқа сәйкес нысаналы көрсеткіштері;</w:t>
      </w:r>
      <w:r>
        <w:br/>
      </w:r>
      <w:r>
        <w:rPr>
          <w:rFonts w:ascii="Times New Roman"/>
          <w:b w:val="false"/>
          <w:i w:val="false"/>
          <w:color w:val="000000"/>
          <w:sz w:val="28"/>
        </w:rPr>
        <w:t>
      болжанып отырған аралық нысаналы индикаторлар (есепті кезеңге арналған);</w:t>
      </w:r>
      <w:r>
        <w:br/>
      </w:r>
      <w:r>
        <w:rPr>
          <w:rFonts w:ascii="Times New Roman"/>
          <w:b w:val="false"/>
          <w:i w:val="false"/>
          <w:color w:val="000000"/>
          <w:sz w:val="28"/>
        </w:rPr>
        <w:t>
      нақты қол жеткізілген нысаналы индикаторлар.</w:t>
      </w:r>
      <w:r>
        <w:br/>
      </w:r>
      <w:r>
        <w:rPr>
          <w:rFonts w:ascii="Times New Roman"/>
          <w:b w:val="false"/>
          <w:i w:val="false"/>
          <w:color w:val="000000"/>
          <w:sz w:val="28"/>
        </w:rPr>
        <w:t>
      3. Іс-шараларды орындау:</w:t>
      </w:r>
      <w:r>
        <w:br/>
      </w:r>
      <w:r>
        <w:rPr>
          <w:rFonts w:ascii="Times New Roman"/>
          <w:b w:val="false"/>
          <w:i w:val="false"/>
          <w:color w:val="000000"/>
          <w:sz w:val="28"/>
        </w:rPr>
        <w:t>
      жоспарланған және орындалған іс-шаралардың жалпы саны;</w:t>
      </w:r>
      <w:r>
        <w:br/>
      </w:r>
      <w:r>
        <w:rPr>
          <w:rFonts w:ascii="Times New Roman"/>
          <w:b w:val="false"/>
          <w:i w:val="false"/>
          <w:color w:val="000000"/>
          <w:sz w:val="28"/>
        </w:rPr>
        <w:t>
      есепті кезеңге жоспарланған іс-шаралардың саны;</w:t>
      </w:r>
      <w:r>
        <w:br/>
      </w:r>
      <w:r>
        <w:rPr>
          <w:rFonts w:ascii="Times New Roman"/>
          <w:b w:val="false"/>
          <w:i w:val="false"/>
          <w:color w:val="000000"/>
          <w:sz w:val="28"/>
        </w:rPr>
        <w:t>
      орындалған іс-шаралардың нақты саны;</w:t>
      </w:r>
      <w:r>
        <w:br/>
      </w:r>
      <w:r>
        <w:rPr>
          <w:rFonts w:ascii="Times New Roman"/>
          <w:b w:val="false"/>
          <w:i w:val="false"/>
          <w:color w:val="000000"/>
          <w:sz w:val="28"/>
        </w:rPr>
        <w:t>
      орындалмаған іс-шаралардың саны (орындалмау себептерін талдаумен қоса).</w:t>
      </w:r>
      <w:r>
        <w:br/>
      </w:r>
      <w:r>
        <w:rPr>
          <w:rFonts w:ascii="Times New Roman"/>
          <w:b w:val="false"/>
          <w:i w:val="false"/>
          <w:color w:val="000000"/>
          <w:sz w:val="28"/>
        </w:rPr>
        <w:t>
      4. Қаржы ресурстарымен қамтамасыз етілуі және бөлінген қаржы қаражатының игерілуі:</w:t>
      </w:r>
      <w:r>
        <w:br/>
      </w:r>
      <w:r>
        <w:rPr>
          <w:rFonts w:ascii="Times New Roman"/>
          <w:b w:val="false"/>
          <w:i w:val="false"/>
          <w:color w:val="000000"/>
          <w:sz w:val="28"/>
        </w:rPr>
        <w:t>
      бағдарламаның жалпы құны;</w:t>
      </w:r>
      <w:r>
        <w:br/>
      </w:r>
      <w:r>
        <w:rPr>
          <w:rFonts w:ascii="Times New Roman"/>
          <w:b w:val="false"/>
          <w:i w:val="false"/>
          <w:color w:val="000000"/>
          <w:sz w:val="28"/>
        </w:rPr>
        <w:t>
      есепті кезеңге жоспарланатын шығындар;</w:t>
      </w:r>
      <w:r>
        <w:br/>
      </w:r>
      <w:r>
        <w:rPr>
          <w:rFonts w:ascii="Times New Roman"/>
          <w:b w:val="false"/>
          <w:i w:val="false"/>
          <w:color w:val="000000"/>
          <w:sz w:val="28"/>
        </w:rPr>
        <w:t>
      нақты шығындар (қаржыландыру көздері бойынша бөле отырып);</w:t>
      </w:r>
      <w:r>
        <w:br/>
      </w:r>
      <w:r>
        <w:rPr>
          <w:rFonts w:ascii="Times New Roman"/>
          <w:b w:val="false"/>
          <w:i w:val="false"/>
          <w:color w:val="000000"/>
          <w:sz w:val="28"/>
        </w:rPr>
        <w:t>
      игерілмеген қаржы қаражаты (игерілмеу көлемі мен себептерін көрсете отырып).</w:t>
      </w:r>
      <w:r>
        <w:br/>
      </w:r>
      <w:r>
        <w:rPr>
          <w:rFonts w:ascii="Times New Roman"/>
          <w:b w:val="false"/>
          <w:i w:val="false"/>
          <w:color w:val="000000"/>
          <w:sz w:val="28"/>
        </w:rPr>
        <w:t>
      5. Жүргізілген бақылау іс-шаралары туралы мәліметтер:</w:t>
      </w:r>
      <w:r>
        <w:br/>
      </w:r>
      <w:r>
        <w:rPr>
          <w:rFonts w:ascii="Times New Roman"/>
          <w:b w:val="false"/>
          <w:i w:val="false"/>
          <w:color w:val="000000"/>
          <w:sz w:val="28"/>
        </w:rPr>
        <w:t>
      аудитті кім жүзеге асырды (ЭДСМ, Есеп комитеті, тартылған жағдайда - аудиторлық компания);</w:t>
      </w:r>
      <w:r>
        <w:br/>
      </w:r>
      <w:r>
        <w:rPr>
          <w:rFonts w:ascii="Times New Roman"/>
          <w:b w:val="false"/>
          <w:i w:val="false"/>
          <w:color w:val="000000"/>
          <w:sz w:val="28"/>
        </w:rPr>
        <w:t>
      оларды жүзеге асырушы субъектілер бөлінісінде жүргізілген бақылау іс-шараларының саны.</w:t>
      </w:r>
      <w:r>
        <w:br/>
      </w:r>
      <w:r>
        <w:rPr>
          <w:rFonts w:ascii="Times New Roman"/>
          <w:b w:val="false"/>
          <w:i w:val="false"/>
          <w:color w:val="000000"/>
          <w:sz w:val="28"/>
        </w:rPr>
        <w:t>
      6. Іске асырылған және іске асырылып жатқан іс-шаралар мен тұтас бағдарламаның тиімділігін ішкі жалпы бағалау.</w:t>
      </w:r>
      <w:r>
        <w:br/>
      </w:r>
      <w:r>
        <w:rPr>
          <w:rFonts w:ascii="Times New Roman"/>
          <w:b w:val="false"/>
          <w:i w:val="false"/>
          <w:color w:val="000000"/>
          <w:sz w:val="28"/>
        </w:rPr>
        <w:t>
      Тапсырманы орындау нәтижелері бойынша нақты: «орындалды», «ішінара орындалды», «орындалған жоқ» деген тұжырымдармен. Екінші және үшінші жағдайларда ақпаратта Әкімшілік Басшысына жиынтық баяндама дайындау кезінде тапсырманы ішінара орындаудың немесе орындамаудың объективтілігін растайтын ресми құжаттарға сілтемемен бірге себептері міндетті түрде көрсетілуге тиіс. Қорытынды ақпаратқа орындаушы мемлекеттік органның (ұйымның) басшысы қол қоюға тиіс.</w:t>
      </w:r>
      <w:r>
        <w:br/>
      </w:r>
      <w:r>
        <w:rPr>
          <w:rFonts w:ascii="Times New Roman"/>
          <w:b w:val="false"/>
          <w:i w:val="false"/>
          <w:color w:val="000000"/>
          <w:sz w:val="28"/>
        </w:rPr>
        <w:t>
      7. Қорытындылар мен ұсыныстар.</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Қазақстан Республикасының стратегиялық даму жоспарынан, мемлекеттік органның стратегиялық жоспарынан және Жалпыұлттық жоспардан басқа</w:t>
      </w:r>
    </w:p>
    <w:p>
      <w:pPr>
        <w:spacing w:after="0"/>
        <w:ind w:left="0"/>
        <w:jc w:val="both"/>
      </w:pPr>
      <w:r>
        <w:rPr>
          <w:rFonts w:ascii="Times New Roman"/>
          <w:b w:val="false"/>
          <w:i w:val="false"/>
          <w:color w:val="000000"/>
          <w:sz w:val="28"/>
        </w:rPr>
        <w:t>Қазақстан Республикасы Президентінің</w:t>
      </w:r>
      <w:r>
        <w:br/>
      </w:r>
      <w:r>
        <w:rPr>
          <w:rFonts w:ascii="Times New Roman"/>
          <w:b w:val="false"/>
          <w:i w:val="false"/>
          <w:color w:val="000000"/>
          <w:sz w:val="28"/>
        </w:rPr>
        <w:t>
актілері мен тапсырмаларын дайындау,</w:t>
      </w:r>
      <w:r>
        <w:br/>
      </w:r>
      <w:r>
        <w:rPr>
          <w:rFonts w:ascii="Times New Roman"/>
          <w:b w:val="false"/>
          <w:i w:val="false"/>
          <w:color w:val="000000"/>
          <w:sz w:val="28"/>
        </w:rPr>
        <w:t xml:space="preserve">
келісу, қол қоюға ұсыну, олардың  </w:t>
      </w:r>
      <w:r>
        <w:br/>
      </w:r>
      <w:r>
        <w:rPr>
          <w:rFonts w:ascii="Times New Roman"/>
          <w:b w:val="false"/>
          <w:i w:val="false"/>
          <w:color w:val="000000"/>
          <w:sz w:val="28"/>
        </w:rPr>
        <w:t xml:space="preserve">
орындалуын бақылау және      </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нормативтік құқықтық жарлықтарына </w:t>
      </w:r>
      <w:r>
        <w:br/>
      </w:r>
      <w:r>
        <w:rPr>
          <w:rFonts w:ascii="Times New Roman"/>
          <w:b w:val="false"/>
          <w:i w:val="false"/>
          <w:color w:val="000000"/>
          <w:sz w:val="28"/>
        </w:rPr>
        <w:t xml:space="preserve">
мониторинг жүргізу ережесіне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Президент Әкімшілігіне Экономикалық даму және сауда министрлігі ұсынатын бағдарламалық құжаттың іске асырылу барысы туралы ақпаратты беру нысаны</w:t>
      </w:r>
    </w:p>
    <w:p>
      <w:pPr>
        <w:spacing w:after="0"/>
        <w:ind w:left="0"/>
        <w:jc w:val="both"/>
      </w:pPr>
      <w:r>
        <w:rPr>
          <w:rFonts w:ascii="Times New Roman"/>
          <w:b w:val="false"/>
          <w:i w:val="false"/>
          <w:color w:val="000000"/>
          <w:sz w:val="28"/>
        </w:rPr>
        <w:t>      1. Бағдарламалық құжаттың деректемелері:</w:t>
      </w:r>
      <w:r>
        <w:br/>
      </w:r>
      <w:r>
        <w:rPr>
          <w:rFonts w:ascii="Times New Roman"/>
          <w:b w:val="false"/>
          <w:i w:val="false"/>
          <w:color w:val="000000"/>
          <w:sz w:val="28"/>
        </w:rPr>
        <w:t>
      бағдарламалық құжаттың атауы;</w:t>
      </w:r>
      <w:r>
        <w:br/>
      </w:r>
      <w:r>
        <w:rPr>
          <w:rFonts w:ascii="Times New Roman"/>
          <w:b w:val="false"/>
          <w:i w:val="false"/>
          <w:color w:val="000000"/>
          <w:sz w:val="28"/>
        </w:rPr>
        <w:t>
      құжаттың нөмірі мен күніне сілтеме;</w:t>
      </w:r>
      <w:r>
        <w:br/>
      </w:r>
      <w:r>
        <w:rPr>
          <w:rFonts w:ascii="Times New Roman"/>
          <w:b w:val="false"/>
          <w:i w:val="false"/>
          <w:color w:val="000000"/>
          <w:sz w:val="28"/>
        </w:rPr>
        <w:t>
      әзірлеуші мемлекеттік орган (ұйым) және бірлесіп орындаушылар;</w:t>
      </w:r>
      <w:r>
        <w:br/>
      </w:r>
      <w:r>
        <w:rPr>
          <w:rFonts w:ascii="Times New Roman"/>
          <w:b w:val="false"/>
          <w:i w:val="false"/>
          <w:color w:val="000000"/>
          <w:sz w:val="28"/>
        </w:rPr>
        <w:t>
      іске асыру мерзімдері (оның ішінде кезеңдер бойынша).</w:t>
      </w:r>
      <w:r>
        <w:br/>
      </w:r>
      <w:r>
        <w:rPr>
          <w:rFonts w:ascii="Times New Roman"/>
          <w:b w:val="false"/>
          <w:i w:val="false"/>
          <w:color w:val="000000"/>
          <w:sz w:val="28"/>
        </w:rPr>
        <w:t>
      2. Нысаналы көрсеткіштері:</w:t>
      </w:r>
      <w:r>
        <w:br/>
      </w:r>
      <w:r>
        <w:rPr>
          <w:rFonts w:ascii="Times New Roman"/>
          <w:b w:val="false"/>
          <w:i w:val="false"/>
          <w:color w:val="000000"/>
          <w:sz w:val="28"/>
        </w:rPr>
        <w:t>
      бағдарламалық құжатқа сәйкес нысаналы көрсеткіштері;</w:t>
      </w:r>
      <w:r>
        <w:br/>
      </w:r>
      <w:r>
        <w:rPr>
          <w:rFonts w:ascii="Times New Roman"/>
          <w:b w:val="false"/>
          <w:i w:val="false"/>
          <w:color w:val="000000"/>
          <w:sz w:val="28"/>
        </w:rPr>
        <w:t>
      болжанып отырған аралық нысаналы индикаторлар (есепті кезеңге арналған);</w:t>
      </w:r>
      <w:r>
        <w:br/>
      </w:r>
      <w:r>
        <w:rPr>
          <w:rFonts w:ascii="Times New Roman"/>
          <w:b w:val="false"/>
          <w:i w:val="false"/>
          <w:color w:val="000000"/>
          <w:sz w:val="28"/>
        </w:rPr>
        <w:t>
      нақты қол жеткізілген нысаналы индикаторлар;</w:t>
      </w:r>
      <w:r>
        <w:br/>
      </w:r>
      <w:r>
        <w:rPr>
          <w:rFonts w:ascii="Times New Roman"/>
          <w:b w:val="false"/>
          <w:i w:val="false"/>
          <w:color w:val="000000"/>
          <w:sz w:val="28"/>
        </w:rPr>
        <w:t>
      қол жеткізілген көрсеткіштердің елдің әлеуметтік-экономикалық дамуына әсерін талдау.</w:t>
      </w:r>
      <w:r>
        <w:br/>
      </w:r>
      <w:r>
        <w:rPr>
          <w:rFonts w:ascii="Times New Roman"/>
          <w:b w:val="false"/>
          <w:i w:val="false"/>
          <w:color w:val="000000"/>
          <w:sz w:val="28"/>
        </w:rPr>
        <w:t>
      3. Бағдарламаны түзету:</w:t>
      </w:r>
      <w:r>
        <w:br/>
      </w:r>
      <w:r>
        <w:rPr>
          <w:rFonts w:ascii="Times New Roman"/>
          <w:b w:val="false"/>
          <w:i w:val="false"/>
          <w:color w:val="000000"/>
          <w:sz w:val="28"/>
        </w:rPr>
        <w:t>
      неше рет түзетілді;</w:t>
      </w:r>
      <w:r>
        <w:br/>
      </w:r>
      <w:r>
        <w:rPr>
          <w:rFonts w:ascii="Times New Roman"/>
          <w:b w:val="false"/>
          <w:i w:val="false"/>
          <w:color w:val="000000"/>
          <w:sz w:val="28"/>
        </w:rPr>
        <w:t>
      түзетудің мақсаты және негіздемесі;</w:t>
      </w:r>
      <w:r>
        <w:br/>
      </w:r>
      <w:r>
        <w:rPr>
          <w:rFonts w:ascii="Times New Roman"/>
          <w:b w:val="false"/>
          <w:i w:val="false"/>
          <w:color w:val="000000"/>
          <w:sz w:val="28"/>
        </w:rPr>
        <w:t>
      бағдарламада қандай ұстанымдар өзгертілді.</w:t>
      </w:r>
      <w:r>
        <w:br/>
      </w:r>
      <w:r>
        <w:rPr>
          <w:rFonts w:ascii="Times New Roman"/>
          <w:b w:val="false"/>
          <w:i w:val="false"/>
          <w:color w:val="000000"/>
          <w:sz w:val="28"/>
        </w:rPr>
        <w:t>
      4. Іс-шараларды орындау:</w:t>
      </w:r>
      <w:r>
        <w:br/>
      </w:r>
      <w:r>
        <w:rPr>
          <w:rFonts w:ascii="Times New Roman"/>
          <w:b w:val="false"/>
          <w:i w:val="false"/>
          <w:color w:val="000000"/>
          <w:sz w:val="28"/>
        </w:rPr>
        <w:t>
      есепті кезеңге жоспарланған іс-шаралардың саны;</w:t>
      </w:r>
      <w:r>
        <w:br/>
      </w:r>
      <w:r>
        <w:rPr>
          <w:rFonts w:ascii="Times New Roman"/>
          <w:b w:val="false"/>
          <w:i w:val="false"/>
          <w:color w:val="000000"/>
          <w:sz w:val="28"/>
        </w:rPr>
        <w:t>
      іс-шараларды орындау (орындалмаған жағдайда себептерін көрсете отырып).</w:t>
      </w:r>
      <w:r>
        <w:br/>
      </w:r>
      <w:r>
        <w:rPr>
          <w:rFonts w:ascii="Times New Roman"/>
          <w:b w:val="false"/>
          <w:i w:val="false"/>
          <w:color w:val="000000"/>
          <w:sz w:val="28"/>
        </w:rPr>
        <w:t>
      5. Іске асырылған және іске асырылып жатқан іс-шаралар мен тұтас бағдарламаның тиімділігін жалпы бағалау.</w:t>
      </w:r>
      <w:r>
        <w:br/>
      </w:r>
      <w:r>
        <w:rPr>
          <w:rFonts w:ascii="Times New Roman"/>
          <w:b w:val="false"/>
          <w:i w:val="false"/>
          <w:color w:val="000000"/>
          <w:sz w:val="28"/>
        </w:rPr>
        <w:t>
      6. Сыртқы және ішкі әлеуметтік-экономикалық жағдайларға сәйкес іс-шараларды, қаржыландыруды және бағдарламалық құжаттың индикаторларын түзету жөніндегі қорытындылар мен ұсыныстар.</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Қазақстан Республикасының стратегиялық даму жоспарынан, мемлекеттік органның стратегиялық жоспарынан және Жалпыұлттық жоспардан басқа</w:t>
      </w:r>
    </w:p>
    <w:p>
      <w:pPr>
        <w:spacing w:after="0"/>
        <w:ind w:left="0"/>
        <w:jc w:val="both"/>
      </w:pPr>
      <w:r>
        <w:rPr>
          <w:rFonts w:ascii="Times New Roman"/>
          <w:b w:val="false"/>
          <w:i w:val="false"/>
          <w:color w:val="000000"/>
          <w:sz w:val="28"/>
        </w:rPr>
        <w:t>Қазақстан Республикасы Президентінің</w:t>
      </w:r>
      <w:r>
        <w:br/>
      </w:r>
      <w:r>
        <w:rPr>
          <w:rFonts w:ascii="Times New Roman"/>
          <w:b w:val="false"/>
          <w:i w:val="false"/>
          <w:color w:val="000000"/>
          <w:sz w:val="28"/>
        </w:rPr>
        <w:t>
актілері мен тапсырмаларын дайындау,</w:t>
      </w:r>
      <w:r>
        <w:br/>
      </w:r>
      <w:r>
        <w:rPr>
          <w:rFonts w:ascii="Times New Roman"/>
          <w:b w:val="false"/>
          <w:i w:val="false"/>
          <w:color w:val="000000"/>
          <w:sz w:val="28"/>
        </w:rPr>
        <w:t xml:space="preserve">
келісу, қол қоюға ұсыну, олардың  </w:t>
      </w:r>
      <w:r>
        <w:br/>
      </w:r>
      <w:r>
        <w:rPr>
          <w:rFonts w:ascii="Times New Roman"/>
          <w:b w:val="false"/>
          <w:i w:val="false"/>
          <w:color w:val="000000"/>
          <w:sz w:val="28"/>
        </w:rPr>
        <w:t xml:space="preserve">
орындалуын бақылау және      </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нормативтік құқықтық жарлықтарына </w:t>
      </w:r>
      <w:r>
        <w:br/>
      </w:r>
      <w:r>
        <w:rPr>
          <w:rFonts w:ascii="Times New Roman"/>
          <w:b w:val="false"/>
          <w:i w:val="false"/>
          <w:color w:val="000000"/>
          <w:sz w:val="28"/>
        </w:rPr>
        <w:t xml:space="preserve">
мониторинг жүргізу ережесіне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Президент Әкімшілігіне Республикалық бюджеттің атқарылуын бақылау жөніндегі есеп комитеті ұсынатын бағдарламалық құжаттың іске асырылу барысы туралы ақпаратты беру нысаны</w:t>
      </w:r>
    </w:p>
    <w:p>
      <w:pPr>
        <w:spacing w:after="0"/>
        <w:ind w:left="0"/>
        <w:jc w:val="both"/>
      </w:pPr>
      <w:r>
        <w:rPr>
          <w:rFonts w:ascii="Times New Roman"/>
          <w:b w:val="false"/>
          <w:i w:val="false"/>
          <w:color w:val="000000"/>
          <w:sz w:val="28"/>
        </w:rPr>
        <w:t>      1. Бағдарламалық құжаттың деректемелері:</w:t>
      </w:r>
      <w:r>
        <w:br/>
      </w:r>
      <w:r>
        <w:rPr>
          <w:rFonts w:ascii="Times New Roman"/>
          <w:b w:val="false"/>
          <w:i w:val="false"/>
          <w:color w:val="000000"/>
          <w:sz w:val="28"/>
        </w:rPr>
        <w:t>
      бағдарламалық құжаттың атауы;</w:t>
      </w:r>
      <w:r>
        <w:br/>
      </w:r>
      <w:r>
        <w:rPr>
          <w:rFonts w:ascii="Times New Roman"/>
          <w:b w:val="false"/>
          <w:i w:val="false"/>
          <w:color w:val="000000"/>
          <w:sz w:val="28"/>
        </w:rPr>
        <w:t>
      құжаттың нөмірі мен күніне сілтеме;</w:t>
      </w:r>
      <w:r>
        <w:br/>
      </w:r>
      <w:r>
        <w:rPr>
          <w:rFonts w:ascii="Times New Roman"/>
          <w:b w:val="false"/>
          <w:i w:val="false"/>
          <w:color w:val="000000"/>
          <w:sz w:val="28"/>
        </w:rPr>
        <w:t>
      әзірлеуші мемлекеттік орган (ұйым) және бірлесіп орындаушылар;</w:t>
      </w:r>
      <w:r>
        <w:br/>
      </w:r>
      <w:r>
        <w:rPr>
          <w:rFonts w:ascii="Times New Roman"/>
          <w:b w:val="false"/>
          <w:i w:val="false"/>
          <w:color w:val="000000"/>
          <w:sz w:val="28"/>
        </w:rPr>
        <w:t>
      іске асыру мерзімдері (оның ішінде кезеңдер бойынша).</w:t>
      </w:r>
      <w:r>
        <w:br/>
      </w:r>
      <w:r>
        <w:rPr>
          <w:rFonts w:ascii="Times New Roman"/>
          <w:b w:val="false"/>
          <w:i w:val="false"/>
          <w:color w:val="000000"/>
          <w:sz w:val="28"/>
        </w:rPr>
        <w:t>
      2. Бағдарламалық құжатты іске асыру жөніндегі іс-шаралар:</w:t>
      </w:r>
      <w:r>
        <w:br/>
      </w:r>
      <w:r>
        <w:rPr>
          <w:rFonts w:ascii="Times New Roman"/>
          <w:b w:val="false"/>
          <w:i w:val="false"/>
          <w:color w:val="000000"/>
          <w:sz w:val="28"/>
        </w:rPr>
        <w:t>
      бағдарламалық құжатты есепті кезеңде іске асыруға бағытталған іс-шаралар;</w:t>
      </w:r>
      <w:r>
        <w:br/>
      </w:r>
      <w:r>
        <w:rPr>
          <w:rFonts w:ascii="Times New Roman"/>
          <w:b w:val="false"/>
          <w:i w:val="false"/>
          <w:color w:val="000000"/>
          <w:sz w:val="28"/>
        </w:rPr>
        <w:t>
      бағдарламалық құжат шеңберінде жүргізілген Республикалық бюджеттің атқарылуын бақылау жөніндегі есеп комитеті мен басқа мемлекеттік органдардың (ұйымдардың) бақылау іс-шаралары.</w:t>
      </w:r>
      <w:r>
        <w:br/>
      </w:r>
      <w:r>
        <w:rPr>
          <w:rFonts w:ascii="Times New Roman"/>
          <w:b w:val="false"/>
          <w:i w:val="false"/>
          <w:color w:val="000000"/>
          <w:sz w:val="28"/>
        </w:rPr>
        <w:t>
      3. Қаржы ресурстарымен қамтамасыз етілуі:</w:t>
      </w:r>
      <w:r>
        <w:br/>
      </w:r>
      <w:r>
        <w:rPr>
          <w:rFonts w:ascii="Times New Roman"/>
          <w:b w:val="false"/>
          <w:i w:val="false"/>
          <w:color w:val="000000"/>
          <w:sz w:val="28"/>
        </w:rPr>
        <w:t>
      бағдарламаның жалпы құны;</w:t>
      </w:r>
      <w:r>
        <w:br/>
      </w:r>
      <w:r>
        <w:rPr>
          <w:rFonts w:ascii="Times New Roman"/>
          <w:b w:val="false"/>
          <w:i w:val="false"/>
          <w:color w:val="000000"/>
          <w:sz w:val="28"/>
        </w:rPr>
        <w:t>
      бағдарламаны іске асыру басталғаннан бері және есепті кезеңге жоспарланған шығындар;</w:t>
      </w:r>
      <w:r>
        <w:br/>
      </w:r>
      <w:r>
        <w:rPr>
          <w:rFonts w:ascii="Times New Roman"/>
          <w:b w:val="false"/>
          <w:i w:val="false"/>
          <w:color w:val="000000"/>
          <w:sz w:val="28"/>
        </w:rPr>
        <w:t>
      бағдарламаны іске асыру басталғаннан бері және есепті кезеңге арналған нақты шығындар (қаржыландыру көздері бойынша бөле отырып, жеке бағдарламалық іс-шаралар бойынша қаржы шығындарымен қоса).</w:t>
      </w:r>
      <w:r>
        <w:br/>
      </w:r>
      <w:r>
        <w:rPr>
          <w:rFonts w:ascii="Times New Roman"/>
          <w:b w:val="false"/>
          <w:i w:val="false"/>
          <w:color w:val="000000"/>
          <w:sz w:val="28"/>
        </w:rPr>
        <w:t>
      4. Қаржы ресурстарының игерілуін талдау:</w:t>
      </w:r>
      <w:r>
        <w:br/>
      </w:r>
      <w:r>
        <w:rPr>
          <w:rFonts w:ascii="Times New Roman"/>
          <w:b w:val="false"/>
          <w:i w:val="false"/>
          <w:color w:val="000000"/>
          <w:sz w:val="28"/>
        </w:rPr>
        <w:t>
      игерілмеу көлемі мен себептерін көрсете отырып, қаражаттың игерілуі;</w:t>
      </w:r>
      <w:r>
        <w:br/>
      </w:r>
      <w:r>
        <w:rPr>
          <w:rFonts w:ascii="Times New Roman"/>
          <w:b w:val="false"/>
          <w:i w:val="false"/>
          <w:color w:val="000000"/>
          <w:sz w:val="28"/>
        </w:rPr>
        <w:t>
      қаражаттың мақсатты пайдаланылуын талдау;</w:t>
      </w:r>
      <w:r>
        <w:br/>
      </w:r>
      <w:r>
        <w:rPr>
          <w:rFonts w:ascii="Times New Roman"/>
          <w:b w:val="false"/>
          <w:i w:val="false"/>
          <w:color w:val="000000"/>
          <w:sz w:val="28"/>
        </w:rPr>
        <w:t>
      іске асырылған іс-шаралардың тиімділігін талдау (оның ішінде көрсеткіштер мен индикаторларға қол жеткізу бойынша).</w:t>
      </w:r>
      <w:r>
        <w:br/>
      </w:r>
      <w:r>
        <w:rPr>
          <w:rFonts w:ascii="Times New Roman"/>
          <w:b w:val="false"/>
          <w:i w:val="false"/>
          <w:color w:val="000000"/>
          <w:sz w:val="28"/>
        </w:rPr>
        <w:t>
      5. Жүргізілген тексерулердің нәтижелері туралы:</w:t>
      </w:r>
      <w:r>
        <w:br/>
      </w:r>
      <w:r>
        <w:rPr>
          <w:rFonts w:ascii="Times New Roman"/>
          <w:b w:val="false"/>
          <w:i w:val="false"/>
          <w:color w:val="000000"/>
          <w:sz w:val="28"/>
        </w:rPr>
        <w:t>
      бағдарламалық құжатты іске асыру кезінде бюджет қаражатын мақсатсыз пайдалану фактілері бойынша қабылданған шаралар туралы;</w:t>
      </w:r>
      <w:r>
        <w:br/>
      </w:r>
      <w:r>
        <w:rPr>
          <w:rFonts w:ascii="Times New Roman"/>
          <w:b w:val="false"/>
          <w:i w:val="false"/>
          <w:color w:val="000000"/>
          <w:sz w:val="28"/>
        </w:rPr>
        <w:t>
     Республикалық бюджеттің атқарылуын бақылау жөніндегі есеп комитетінің ден қою актісін әзірлеуші мемлекеттік органның (орындаушының) қарау нәтижелері.</w:t>
      </w:r>
      <w:r>
        <w:br/>
      </w:r>
      <w:r>
        <w:rPr>
          <w:rFonts w:ascii="Times New Roman"/>
          <w:b w:val="false"/>
          <w:i w:val="false"/>
          <w:color w:val="000000"/>
          <w:sz w:val="28"/>
        </w:rPr>
        <w:t>
      6. Бағдарламалық құжаттың іске асырылуын жалпы бағалау (қорытындылар) және ұсыныстар.</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Қазақстан Республикасының стратегиялық даму жоспарынан, мемлекеттік органның стратегиялық жоспарынан және Жалпыұлттық жоспардан басқа</w:t>
      </w:r>
    </w:p>
    <w:p>
      <w:pPr>
        <w:spacing w:after="0"/>
        <w:ind w:left="0"/>
        <w:jc w:val="both"/>
      </w:pPr>
      <w:r>
        <w:rPr>
          <w:rFonts w:ascii="Times New Roman"/>
          <w:b w:val="false"/>
          <w:i w:val="false"/>
          <w:color w:val="000000"/>
          <w:sz w:val="28"/>
        </w:rPr>
        <w:t>Қазақстан Республикасы Президентінің</w:t>
      </w:r>
      <w:r>
        <w:br/>
      </w:r>
      <w:r>
        <w:rPr>
          <w:rFonts w:ascii="Times New Roman"/>
          <w:b w:val="false"/>
          <w:i w:val="false"/>
          <w:color w:val="000000"/>
          <w:sz w:val="28"/>
        </w:rPr>
        <w:t>
актілері мен тапсырмаларын дайындау,</w:t>
      </w:r>
      <w:r>
        <w:br/>
      </w:r>
      <w:r>
        <w:rPr>
          <w:rFonts w:ascii="Times New Roman"/>
          <w:b w:val="false"/>
          <w:i w:val="false"/>
          <w:color w:val="000000"/>
          <w:sz w:val="28"/>
        </w:rPr>
        <w:t xml:space="preserve">
келісу, қол қоюға ұсыну, олардың  </w:t>
      </w:r>
      <w:r>
        <w:br/>
      </w:r>
      <w:r>
        <w:rPr>
          <w:rFonts w:ascii="Times New Roman"/>
          <w:b w:val="false"/>
          <w:i w:val="false"/>
          <w:color w:val="000000"/>
          <w:sz w:val="28"/>
        </w:rPr>
        <w:t xml:space="preserve">
орындалуын бақылау және      </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нормативтік құқықтық жарлықтарына </w:t>
      </w:r>
      <w:r>
        <w:br/>
      </w:r>
      <w:r>
        <w:rPr>
          <w:rFonts w:ascii="Times New Roman"/>
          <w:b w:val="false"/>
          <w:i w:val="false"/>
          <w:color w:val="000000"/>
          <w:sz w:val="28"/>
        </w:rPr>
        <w:t xml:space="preserve">
мониторинг жүргізу ережесіне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Президент Әкімшілігі Басшысының Қазақстан Республикасы Президентінің актілері мен тапсырмаларының орындалуын бақылаудың және Қазақстан Республикасы Президентінің нормативтік құқықтық жарлықтарына мониторинг жүргізудің жай-күйі мен нәтижелері туралы баяндамасының нысаны</w:t>
      </w:r>
    </w:p>
    <w:p>
      <w:pPr>
        <w:spacing w:after="0"/>
        <w:ind w:left="0"/>
        <w:jc w:val="both"/>
      </w:pPr>
      <w:r>
        <w:rPr>
          <w:rFonts w:ascii="Times New Roman"/>
          <w:b w:val="false"/>
          <w:i w:val="false"/>
          <w:color w:val="000000"/>
          <w:sz w:val="28"/>
        </w:rPr>
        <w:t>      Президент Әкімшілігінің Басшысы ұсынатын баяндамада Қазақстан Республикасы Президентінің актілері мен тапсырмаларының орындалуын бақылаудың жай-күйі мен нәтижелері туралы негізгі мәліметтер қамтылуға тиіс.</w:t>
      </w:r>
      <w:r>
        <w:br/>
      </w:r>
      <w:r>
        <w:rPr>
          <w:rFonts w:ascii="Times New Roman"/>
          <w:b w:val="false"/>
          <w:i w:val="false"/>
          <w:color w:val="000000"/>
          <w:sz w:val="28"/>
        </w:rPr>
        <w:t>
      Баяндама түсінікті әрі дәйекті жазылуға, мемлекеттік және орыс тілдерінде дайындалуға тиіс. Баяндалған мәліметтердің дұрыстығы үшін оны дайындауды жүзеге асырған тиісті құрылымдық бөлімшелердің басшылары жауапты болады.</w:t>
      </w:r>
      <w:r>
        <w:br/>
      </w:r>
      <w:r>
        <w:rPr>
          <w:rFonts w:ascii="Times New Roman"/>
          <w:b w:val="false"/>
          <w:i w:val="false"/>
          <w:color w:val="000000"/>
          <w:sz w:val="28"/>
        </w:rPr>
        <w:t>
      Құрылымдық жағынан баяндама мынадай тәртіппен жазылуға тиіс:</w:t>
      </w:r>
      <w:r>
        <w:br/>
      </w:r>
      <w:r>
        <w:rPr>
          <w:rFonts w:ascii="Times New Roman"/>
          <w:b w:val="false"/>
          <w:i w:val="false"/>
          <w:color w:val="000000"/>
          <w:sz w:val="28"/>
        </w:rPr>
        <w:t>
      1. Қазақстан Республикасының Президенті:</w:t>
      </w:r>
      <w:r>
        <w:br/>
      </w:r>
      <w:r>
        <w:rPr>
          <w:rFonts w:ascii="Times New Roman"/>
          <w:b w:val="false"/>
          <w:i w:val="false"/>
          <w:color w:val="000000"/>
          <w:sz w:val="28"/>
        </w:rPr>
        <w:t>
      актілер нысанында;</w:t>
      </w:r>
      <w:r>
        <w:br/>
      </w:r>
      <w:r>
        <w:rPr>
          <w:rFonts w:ascii="Times New Roman"/>
          <w:b w:val="false"/>
          <w:i w:val="false"/>
          <w:color w:val="000000"/>
          <w:sz w:val="28"/>
        </w:rPr>
        <w:t>
      кеңестер мен отырыстарда;</w:t>
      </w:r>
      <w:r>
        <w:br/>
      </w:r>
      <w:r>
        <w:rPr>
          <w:rFonts w:ascii="Times New Roman"/>
          <w:b w:val="false"/>
          <w:i w:val="false"/>
          <w:color w:val="000000"/>
          <w:sz w:val="28"/>
        </w:rPr>
        <w:t>
      өңірлерге сапарлар барысында;</w:t>
      </w:r>
      <w:r>
        <w:br/>
      </w:r>
      <w:r>
        <w:rPr>
          <w:rFonts w:ascii="Times New Roman"/>
          <w:b w:val="false"/>
          <w:i w:val="false"/>
          <w:color w:val="000000"/>
          <w:sz w:val="28"/>
        </w:rPr>
        <w:t>
      халықаралық іс-шаралар кезінде (жарты жылдық қорытындылары бойынша);</w:t>
      </w:r>
      <w:r>
        <w:br/>
      </w:r>
      <w:r>
        <w:rPr>
          <w:rFonts w:ascii="Times New Roman"/>
          <w:b w:val="false"/>
          <w:i w:val="false"/>
          <w:color w:val="000000"/>
          <w:sz w:val="28"/>
        </w:rPr>
        <w:t>
      жеке тапсырмалар нысанында, қызметтік хат-хабар бойынша және азаматтардың өтініштері бойынша;</w:t>
      </w:r>
      <w:r>
        <w:br/>
      </w:r>
      <w:r>
        <w:rPr>
          <w:rFonts w:ascii="Times New Roman"/>
          <w:b w:val="false"/>
          <w:i w:val="false"/>
          <w:color w:val="000000"/>
          <w:sz w:val="28"/>
        </w:rPr>
        <w:t>
      құпия хат-хабарды қарау барысында (жалпы ақпарат) берген тапсырмалар бойынша ақпарат (тоқсан сайын беріледі).</w:t>
      </w:r>
      <w:r>
        <w:br/>
      </w:r>
      <w:r>
        <w:rPr>
          <w:rFonts w:ascii="Times New Roman"/>
          <w:b w:val="false"/>
          <w:i w:val="false"/>
          <w:color w:val="000000"/>
          <w:sz w:val="28"/>
        </w:rPr>
        <w:t>
      Әрбір топ бойынша тапсырмалардың саны, олардың ішінде мерзімінде орындалғандары мен орындалмау себептері көрсетіле отырып, орындалмағандарының саны қорытылады.</w:t>
      </w:r>
      <w:r>
        <w:br/>
      </w:r>
      <w:r>
        <w:rPr>
          <w:rFonts w:ascii="Times New Roman"/>
          <w:b w:val="false"/>
          <w:i w:val="false"/>
          <w:color w:val="000000"/>
          <w:sz w:val="28"/>
        </w:rPr>
        <w:t>
      2. Қазақстан Республикасының Президенті бекіткен стратегиялық және бағдарламалық құжаттар жөніндегі ақпарат:</w:t>
      </w:r>
      <w:r>
        <w:br/>
      </w:r>
      <w:r>
        <w:rPr>
          <w:rFonts w:ascii="Times New Roman"/>
          <w:b w:val="false"/>
          <w:i w:val="false"/>
          <w:color w:val="000000"/>
          <w:sz w:val="28"/>
        </w:rPr>
        <w:t>
      жарты жылдық қорытындылары бойынша мыналар жөнінде:</w:t>
      </w:r>
      <w:r>
        <w:br/>
      </w:r>
      <w:r>
        <w:rPr>
          <w:rFonts w:ascii="Times New Roman"/>
          <w:b w:val="false"/>
          <w:i w:val="false"/>
          <w:color w:val="000000"/>
          <w:sz w:val="28"/>
        </w:rPr>
        <w:t>
      жыл сайынғы жолдаулар және тиісті жалпыұлттық жоспарлар;</w:t>
      </w:r>
      <w:r>
        <w:br/>
      </w:r>
      <w:r>
        <w:rPr>
          <w:rFonts w:ascii="Times New Roman"/>
          <w:b w:val="false"/>
          <w:i w:val="false"/>
          <w:color w:val="000000"/>
          <w:sz w:val="28"/>
        </w:rPr>
        <w:t>
      стратегиялар;</w:t>
      </w:r>
      <w:r>
        <w:br/>
      </w:r>
      <w:r>
        <w:rPr>
          <w:rFonts w:ascii="Times New Roman"/>
          <w:b w:val="false"/>
          <w:i w:val="false"/>
          <w:color w:val="000000"/>
          <w:sz w:val="28"/>
        </w:rPr>
        <w:t>
      мемлекеттік бағдарламалар;</w:t>
      </w:r>
      <w:r>
        <w:br/>
      </w:r>
      <w:r>
        <w:rPr>
          <w:rFonts w:ascii="Times New Roman"/>
          <w:b w:val="false"/>
          <w:i w:val="false"/>
          <w:color w:val="000000"/>
          <w:sz w:val="28"/>
        </w:rPr>
        <w:t>
      тұжырымдамалар бойынша;</w:t>
      </w:r>
      <w:r>
        <w:br/>
      </w:r>
      <w:r>
        <w:rPr>
          <w:rFonts w:ascii="Times New Roman"/>
          <w:b w:val="false"/>
          <w:i w:val="false"/>
          <w:color w:val="000000"/>
          <w:sz w:val="28"/>
        </w:rPr>
        <w:t>
      жыл қорытындылары бойынша Қазақстан Республикасының стратегиялық даму жоспары бойынша беріледі.</w:t>
      </w:r>
      <w:r>
        <w:br/>
      </w:r>
      <w:r>
        <w:rPr>
          <w:rFonts w:ascii="Times New Roman"/>
          <w:b w:val="false"/>
          <w:i w:val="false"/>
          <w:color w:val="000000"/>
          <w:sz w:val="28"/>
        </w:rPr>
        <w:t>
      Құжаттардың әрбір түрі бойынша іске асырудың толықтығы қысқаша баяндалады, негізгі нәтижелер мен проблемалық мәселелер көрсетіледі.</w:t>
      </w:r>
      <w:r>
        <w:br/>
      </w:r>
      <w:r>
        <w:rPr>
          <w:rFonts w:ascii="Times New Roman"/>
          <w:b w:val="false"/>
          <w:i w:val="false"/>
          <w:color w:val="000000"/>
          <w:sz w:val="28"/>
        </w:rPr>
        <w:t>
      3. Қазақстан Республикасы Президентінің нормативтік құқықтық жарлықтарының мониторингі жөніндегі ақпарат (жыл қорытындылары бойынша беріледі).</w:t>
      </w:r>
      <w:r>
        <w:br/>
      </w:r>
      <w:r>
        <w:rPr>
          <w:rFonts w:ascii="Times New Roman"/>
          <w:b w:val="false"/>
          <w:i w:val="false"/>
          <w:color w:val="000000"/>
          <w:sz w:val="28"/>
        </w:rPr>
        <w:t>
      Мемлекет басшысының нормативтік құқықтық жарлықтарының саны, оларды іске асыру тиімділігі, сондай-ақ заңнамаға сәйкес келтірілген жарлықтардың саны жазылады.</w:t>
      </w:r>
      <w:r>
        <w:br/>
      </w:r>
      <w:r>
        <w:rPr>
          <w:rFonts w:ascii="Times New Roman"/>
          <w:b w:val="false"/>
          <w:i w:val="false"/>
          <w:color w:val="000000"/>
          <w:sz w:val="28"/>
        </w:rPr>
        <w:t>
      4. Жалпы қорытындылар мен ұсыныстар.</w:t>
      </w:r>
      <w:r>
        <w:br/>
      </w:r>
      <w:r>
        <w:rPr>
          <w:rFonts w:ascii="Times New Roman"/>
          <w:b w:val="false"/>
          <w:i w:val="false"/>
          <w:color w:val="000000"/>
          <w:sz w:val="28"/>
        </w:rPr>
        <w:t>
      5. Баяндамада жазылған қорытындыларды бағалау және ұсыныстарды іске асыру мақсатында оған Қазақстан Республикасы Президенті тапсырмаларының жобасы қоса беріледі.</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Президент Әкімшілігі Басшысының баяндамасына мәліметтер Қазақстан Республикасы Президентінің тапсырмалары мен нормативтік құқықтық жарлықтары бойынша, сондай-ақ әрбір бағдарламалық құжат бойынша қоса берілген нысандарға сәйкес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