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ad10" w14:textId="301a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Т.М.Жақсылықов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сәуірдегі № 271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басқа жұмысқа ауысуына байланысты Тимур Мекешұлы Жақсылықов Қазақстан Республикасының Индустрия және сауда вице-министрі қызметінен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