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ec3c" w14:textId="60ce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Н.Т.Раев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сәуірдегі № 272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басқа жұмысқа ауысуына байланысты Нұрбек Тұрарбекұлы Раев Қазақстан Республикасының Индустрия және сауда вице-министрі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