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6b423" w14:textId="d76b4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Е.С.Есқалиев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 сәуірдегі № 273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 жұмысқа ауысуына байланысты Ерхат Серікұлы Есқалиев Қазақстан Республикасының Индустрия және сауда вице-министрі қызметінен босатылсын.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