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e66f" w14:textId="b01e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сатып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 сәуірдегі № 281 Қаулысы. Күші жойылды - Қазақстан Республикасы Үкіметінің 2012 жылғы 15 мамырдағы № 623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2012.05.15 </w:t>
      </w:r>
      <w:r>
        <w:rPr>
          <w:rFonts w:ascii="Times New Roman"/>
          <w:b w:val="false"/>
          <w:i w:val="false"/>
          <w:color w:val="ff0000"/>
          <w:sz w:val="28"/>
        </w:rPr>
        <w:t>№ 623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13-бабының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Электрондық мемлекеттік сатып алуды жүргізу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 сәуірдегі</w:t>
      </w:r>
      <w:r>
        <w:br/>
      </w:r>
      <w:r>
        <w:rPr>
          <w:rFonts w:ascii="Times New Roman"/>
          <w:b w:val="false"/>
          <w:i w:val="false"/>
          <w:color w:val="000000"/>
          <w:sz w:val="28"/>
        </w:rPr>
        <w:t xml:space="preserve">
№ 281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Электрондық мемлекеттік сатып алуды жүргізу ережесі</w:t>
      </w:r>
    </w:p>
    <w:bookmarkEnd w:id="2"/>
    <w:p>
      <w:pPr>
        <w:spacing w:after="0"/>
        <w:ind w:left="0"/>
        <w:jc w:val="both"/>
      </w:pPr>
      <w:r>
        <w:rPr>
          <w:rFonts w:ascii="Times New Roman"/>
          <w:b w:val="false"/>
          <w:i w:val="false"/>
          <w:color w:val="000000"/>
          <w:sz w:val="28"/>
        </w:rPr>
        <w:t>      Осы Электрондық мемлекеттік сатып алуды жүргізу ережесі (бұдан әрі - Ереже) "Мемлекеттік сатып алу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заңдарына сәйкес әзірленді және электрондық мемлекеттік сатып алуды жүргізу тәртібін анықтайды.</w:t>
      </w:r>
      <w:r>
        <w:br/>
      </w:r>
      <w:r>
        <w:rPr>
          <w:rFonts w:ascii="Times New Roman"/>
          <w:b w:val="false"/>
          <w:i w:val="false"/>
          <w:color w:val="000000"/>
          <w:sz w:val="28"/>
        </w:rPr>
        <w:t>
      Ереже мемлекеттік сатып алуды конкурс тәсілімен жүзеге асырудың  </w:t>
      </w:r>
      <w:r>
        <w:rPr>
          <w:rFonts w:ascii="Times New Roman"/>
          <w:b w:val="false"/>
          <w:i w:val="false"/>
          <w:color w:val="000000"/>
          <w:sz w:val="28"/>
        </w:rPr>
        <w:t>ерекше</w:t>
      </w:r>
      <w:r>
        <w:rPr>
          <w:rFonts w:ascii="Times New Roman"/>
          <w:b w:val="false"/>
          <w:i w:val="false"/>
          <w:color w:val="000000"/>
          <w:sz w:val="28"/>
        </w:rPr>
        <w:t xml:space="preserve"> және </w:t>
      </w:r>
      <w:r>
        <w:rPr>
          <w:rFonts w:ascii="Times New Roman"/>
          <w:b w:val="false"/>
          <w:i w:val="false"/>
          <w:color w:val="000000"/>
          <w:sz w:val="28"/>
        </w:rPr>
        <w:t>арнайы</w:t>
      </w:r>
      <w:r>
        <w:rPr>
          <w:rFonts w:ascii="Times New Roman"/>
          <w:b w:val="false"/>
          <w:i w:val="false"/>
          <w:color w:val="000000"/>
          <w:sz w:val="28"/>
        </w:rPr>
        <w:t xml:space="preserve"> тәртіптеріне, сондай-ақ </w:t>
      </w:r>
      <w:r>
        <w:rPr>
          <w:rFonts w:ascii="Times New Roman"/>
          <w:b w:val="false"/>
          <w:i w:val="false"/>
          <w:color w:val="000000"/>
          <w:sz w:val="28"/>
        </w:rPr>
        <w:t>Заңда</w:t>
      </w:r>
      <w:r>
        <w:rPr>
          <w:rFonts w:ascii="Times New Roman"/>
          <w:b w:val="false"/>
          <w:i w:val="false"/>
          <w:color w:val="000000"/>
          <w:sz w:val="28"/>
        </w:rPr>
        <w:t xml:space="preserve"> көзделген қорғаныс қажеттіліктерін қамтамасыз ету үшін мемлекеттік сатып алуды жүзеге асырудың ерекше тәртібіне сәйкес жүзеге асырылатын мемлекеттік сатып алуға қолданылмайды.</w:t>
      </w:r>
    </w:p>
    <w:bookmarkStart w:name="z5" w:id="3"/>
    <w:p>
      <w:pPr>
        <w:spacing w:after="0"/>
        <w:ind w:left="0"/>
        <w:jc w:val="left"/>
      </w:pPr>
      <w:r>
        <w:rPr>
          <w:rFonts w:ascii="Times New Roman"/>
          <w:b/>
          <w:i w:val="false"/>
          <w:color w:val="000000"/>
        </w:rPr>
        <w:t xml:space="preserve"> 
1. Негізгі ұғымдар</w:t>
      </w:r>
    </w:p>
    <w:bookmarkEnd w:id="3"/>
    <w:bookmarkStart w:name="z6" w:id="4"/>
    <w:p>
      <w:pPr>
        <w:spacing w:after="0"/>
        <w:ind w:left="0"/>
        <w:jc w:val="both"/>
      </w:pPr>
      <w:r>
        <w:rPr>
          <w:rFonts w:ascii="Times New Roman"/>
          <w:b w:val="false"/>
          <w:i w:val="false"/>
          <w:color w:val="000000"/>
          <w:sz w:val="28"/>
        </w:rPr>
        <w:t>
      1.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электрондық мемлекеттік сатып алу саласындағы бірыңғай оператор (бұдан әрі - Оператор) - Қазақстан Республикасы Үкіметінің шешімі бойынша </w:t>
      </w:r>
      <w:r>
        <w:rPr>
          <w:rFonts w:ascii="Times New Roman"/>
          <w:b w:val="false"/>
          <w:i w:val="false"/>
          <w:color w:val="000000"/>
          <w:sz w:val="28"/>
        </w:rPr>
        <w:t>құрылатын</w:t>
      </w:r>
      <w:r>
        <w:rPr>
          <w:rFonts w:ascii="Times New Roman"/>
          <w:b w:val="false"/>
          <w:i w:val="false"/>
          <w:color w:val="000000"/>
          <w:sz w:val="28"/>
        </w:rPr>
        <w:t>, акцияларының (қатысу үлестерінің) жалғыз меншік иесі мемлекет немесе ұлттық холдинг болып табылатын, электрондық мемлекеттік сатып алу саласында бірыңғай техникалық саясатты іске асыруды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2) мемлекеттік сатып алу веб-порталы (бұдан әрі - веб-портал) - электрондық мемлекеттік сатып алудың электрондық қызметтеріне бірыңғай қол жеткізу нүктесін ұсынатын мемлекеттік ақпараттық жүйе;</w:t>
      </w:r>
      <w:r>
        <w:br/>
      </w:r>
      <w:r>
        <w:rPr>
          <w:rFonts w:ascii="Times New Roman"/>
          <w:b w:val="false"/>
          <w:i w:val="false"/>
          <w:color w:val="000000"/>
          <w:sz w:val="28"/>
        </w:rPr>
        <w:t>
</w:t>
      </w:r>
      <w:r>
        <w:rPr>
          <w:rFonts w:ascii="Times New Roman"/>
          <w:b w:val="false"/>
          <w:i w:val="false"/>
          <w:color w:val="000000"/>
          <w:sz w:val="28"/>
        </w:rPr>
        <w:t>
      3) мемлекеттік сатып алу веб-порталында тіркелу (бұдан әрі - тіркелу) - мемлекеттік сатып алу жүйесі субъектісінің, оның лауазымды адамдары мен мүдделі тұлғалардың веб-порталда қатысуға қол жеткізу;</w:t>
      </w:r>
      <w:r>
        <w:br/>
      </w:r>
      <w:r>
        <w:rPr>
          <w:rFonts w:ascii="Times New Roman"/>
          <w:b w:val="false"/>
          <w:i w:val="false"/>
          <w:color w:val="000000"/>
          <w:sz w:val="28"/>
        </w:rPr>
        <w:t>
</w:t>
      </w:r>
      <w:r>
        <w:rPr>
          <w:rFonts w:ascii="Times New Roman"/>
          <w:b w:val="false"/>
          <w:i w:val="false"/>
          <w:color w:val="000000"/>
          <w:sz w:val="28"/>
        </w:rPr>
        <w:t>
      4) веб-порталға қатысушы - (бұдан әрі - Қатысушы) - тапсырыс беруші, мемлекеттік сатып алуды ұйымдастырушы, веб-порталда тіркеуден өткен әлеуетті өнім беруші;</w:t>
      </w:r>
      <w:r>
        <w:br/>
      </w:r>
      <w:r>
        <w:rPr>
          <w:rFonts w:ascii="Times New Roman"/>
          <w:b w:val="false"/>
          <w:i w:val="false"/>
          <w:color w:val="000000"/>
          <w:sz w:val="28"/>
        </w:rPr>
        <w:t>
</w:t>
      </w:r>
      <w:r>
        <w:rPr>
          <w:rFonts w:ascii="Times New Roman"/>
          <w:b w:val="false"/>
          <w:i w:val="false"/>
          <w:color w:val="000000"/>
          <w:sz w:val="28"/>
        </w:rPr>
        <w:t>
      5) веб-порталды пайдаланушы (бұдан әрі - Пайдаланушы) - веб-порталда тіркеуден өткен Қатысушының лауазымды адамы немесе өкілі;</w:t>
      </w:r>
      <w:r>
        <w:br/>
      </w:r>
      <w:r>
        <w:rPr>
          <w:rFonts w:ascii="Times New Roman"/>
          <w:b w:val="false"/>
          <w:i w:val="false"/>
          <w:color w:val="000000"/>
          <w:sz w:val="28"/>
        </w:rPr>
        <w:t>
</w:t>
      </w:r>
      <w:r>
        <w:rPr>
          <w:rFonts w:ascii="Times New Roman"/>
          <w:b w:val="false"/>
          <w:i w:val="false"/>
          <w:color w:val="000000"/>
          <w:sz w:val="28"/>
        </w:rPr>
        <w:t>
      6) веб-порталға қатысу - интерактивті қызметтер алу үшін қатысушының атынан пайдаланушының мемлекеттік сатып алу веб-порталын пайдалануы;</w:t>
      </w:r>
      <w:r>
        <w:br/>
      </w:r>
      <w:r>
        <w:rPr>
          <w:rFonts w:ascii="Times New Roman"/>
          <w:b w:val="false"/>
          <w:i w:val="false"/>
          <w:color w:val="000000"/>
          <w:sz w:val="28"/>
        </w:rPr>
        <w:t>
</w:t>
      </w:r>
      <w:r>
        <w:rPr>
          <w:rFonts w:ascii="Times New Roman"/>
          <w:b w:val="false"/>
          <w:i w:val="false"/>
          <w:color w:val="000000"/>
          <w:sz w:val="28"/>
        </w:rPr>
        <w:t>
      7) жеке кабинет - пайдаланушының веб-порталдағы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8) электрондық құжат - ақпарат электронды-цифрлық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9) электрондық бюллетень - өткізілуі дайындалып жатқан және өткізілген барлық мемлекеттік сатып алудың веб-порталда жарияланған әрі Интернеттің барлық тіркелмеген пайдаланушыларының тегін танысуы үшін қол жетімді тізімі;</w:t>
      </w:r>
      <w:r>
        <w:br/>
      </w:r>
      <w:r>
        <w:rPr>
          <w:rFonts w:ascii="Times New Roman"/>
          <w:b w:val="false"/>
          <w:i w:val="false"/>
          <w:color w:val="000000"/>
          <w:sz w:val="28"/>
        </w:rPr>
        <w:t>
</w:t>
      </w:r>
      <w:r>
        <w:rPr>
          <w:rFonts w:ascii="Times New Roman"/>
          <w:b w:val="false"/>
          <w:i w:val="false"/>
          <w:color w:val="000000"/>
          <w:sz w:val="28"/>
        </w:rPr>
        <w:t>
      10) шартты жеңілдік - конкурстық құжаттамада айтылған өлшемдердің негізінде конкурстық комиссия ұсынатын әлеуетті өнім берушінің конкурстық баға ұсынымын шартты азайтудың пайыздық мәні;</w:t>
      </w:r>
      <w:r>
        <w:br/>
      </w:r>
      <w:r>
        <w:rPr>
          <w:rFonts w:ascii="Times New Roman"/>
          <w:b w:val="false"/>
          <w:i w:val="false"/>
          <w:color w:val="000000"/>
          <w:sz w:val="28"/>
        </w:rPr>
        <w:t>
</w:t>
      </w:r>
      <w:r>
        <w:rPr>
          <w:rFonts w:ascii="Times New Roman"/>
          <w:b w:val="false"/>
          <w:i w:val="false"/>
          <w:color w:val="000000"/>
          <w:sz w:val="28"/>
        </w:rPr>
        <w:t>
      11) қағаз құжаттың электрондық көшірмесі - түпнұсқа қағаз құжаттың ақпаратын түгел шығаратын, веб-порталдағы уәкілетті өкілдің электрондық цифрлық қолтаңбасы бар электрондық цифрлық нысандағы электрондық құжат;</w:t>
      </w:r>
      <w:r>
        <w:br/>
      </w:r>
      <w:r>
        <w:rPr>
          <w:rFonts w:ascii="Times New Roman"/>
          <w:b w:val="false"/>
          <w:i w:val="false"/>
          <w:color w:val="000000"/>
          <w:sz w:val="28"/>
        </w:rPr>
        <w:t>
</w:t>
      </w:r>
      <w:r>
        <w:rPr>
          <w:rFonts w:ascii="Times New Roman"/>
          <w:b w:val="false"/>
          <w:i w:val="false"/>
          <w:color w:val="000000"/>
          <w:sz w:val="28"/>
        </w:rPr>
        <w:t>
      12) веб-порталдағы уәкілетті өкіл - веб-порталға қатысушының пайдаланушысы, оған веб-порталға қатысушының бірінші басшысының тиісті шешімімен веб-порталдағы барлық іс-қимылдарды орындауға, оның ішінде қағаз құжаттардың электрондық көшірмелерін растауға құқықтар берілген;</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жасалған және электрондық құжаттың шынайылығын, оның тиесілілігін және мазмұнының тұрақтылығын растайтын электрондық цифрлық белгілер жинағы.</w:t>
      </w:r>
      <w:r>
        <w:br/>
      </w:r>
      <w:r>
        <w:rPr>
          <w:rFonts w:ascii="Times New Roman"/>
          <w:b w:val="false"/>
          <w:i w:val="false"/>
          <w:color w:val="000000"/>
          <w:sz w:val="28"/>
        </w:rPr>
        <w:t>
      Осы Ережеде көрсетілмеген басқа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анықталатын мағыналарда пайдаланылады.</w:t>
      </w:r>
    </w:p>
    <w:bookmarkEnd w:id="4"/>
    <w:bookmarkStart w:name="z20" w:id="5"/>
    <w:p>
      <w:pPr>
        <w:spacing w:after="0"/>
        <w:ind w:left="0"/>
        <w:jc w:val="left"/>
      </w:pPr>
      <w:r>
        <w:rPr>
          <w:rFonts w:ascii="Times New Roman"/>
          <w:b/>
          <w:i w:val="false"/>
          <w:color w:val="000000"/>
        </w:rPr>
        <w:t xml:space="preserve"> 
2. Жалпы ережелер</w:t>
      </w:r>
    </w:p>
    <w:bookmarkEnd w:id="5"/>
    <w:bookmarkStart w:name="z21" w:id="6"/>
    <w:p>
      <w:pPr>
        <w:spacing w:after="0"/>
        <w:ind w:left="0"/>
        <w:jc w:val="both"/>
      </w:pPr>
      <w:r>
        <w:rPr>
          <w:rFonts w:ascii="Times New Roman"/>
          <w:b w:val="false"/>
          <w:i w:val="false"/>
          <w:color w:val="000000"/>
          <w:sz w:val="28"/>
        </w:rPr>
        <w:t>
      2. Заңның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баға ұсынысын сұрау тәсілімен мемлекеттік сатып алу осы Ережеде анықталған тәртіппен электрондық мемлекеттік сатып алу арқылы жүргізіледі.</w:t>
      </w:r>
      <w:r>
        <w:br/>
      </w:r>
      <w:r>
        <w:rPr>
          <w:rFonts w:ascii="Times New Roman"/>
          <w:b w:val="false"/>
          <w:i w:val="false"/>
          <w:color w:val="000000"/>
          <w:sz w:val="28"/>
        </w:rPr>
        <w:t>
      Конкурс және бір көзден алу тәсілдерімен жүзеге асырылатын мемлекеттік сатып алу осы Ережеде анықталған тәртіппен электрондық сатып алу арқылы жүргізілуі мүмкін.</w:t>
      </w:r>
      <w:r>
        <w:br/>
      </w:r>
      <w:r>
        <w:rPr>
          <w:rFonts w:ascii="Times New Roman"/>
          <w:b w:val="false"/>
          <w:i w:val="false"/>
          <w:color w:val="000000"/>
          <w:sz w:val="28"/>
        </w:rPr>
        <w:t>
</w:t>
      </w:r>
      <w:r>
        <w:rPr>
          <w:rFonts w:ascii="Times New Roman"/>
          <w:b w:val="false"/>
          <w:i w:val="false"/>
          <w:color w:val="000000"/>
          <w:sz w:val="28"/>
        </w:rPr>
        <w:t>
      3. Электрондық мемлекеттік сатып алуды ұйымдастыру және жүргізу рәсімдерін орындау үшін тапсырыс беруші Заңның </w:t>
      </w:r>
      <w:r>
        <w:rPr>
          <w:rFonts w:ascii="Times New Roman"/>
          <w:b w:val="false"/>
          <w:i w:val="false"/>
          <w:color w:val="000000"/>
          <w:sz w:val="28"/>
        </w:rPr>
        <w:t>7-бабына</w:t>
      </w:r>
      <w:r>
        <w:rPr>
          <w:rFonts w:ascii="Times New Roman"/>
          <w:b w:val="false"/>
          <w:i w:val="false"/>
          <w:color w:val="000000"/>
          <w:sz w:val="28"/>
        </w:rPr>
        <w:t xml:space="preserve"> сәйкес электрондық мемлекеттік сатып алуды ұйымдастырушыны (бұдан әрі - ұйымдастырушы) анықтайды.</w:t>
      </w:r>
      <w:r>
        <w:br/>
      </w:r>
      <w:r>
        <w:rPr>
          <w:rFonts w:ascii="Times New Roman"/>
          <w:b w:val="false"/>
          <w:i w:val="false"/>
          <w:color w:val="000000"/>
          <w:sz w:val="28"/>
        </w:rPr>
        <w:t>
</w:t>
      </w:r>
      <w:r>
        <w:rPr>
          <w:rFonts w:ascii="Times New Roman"/>
          <w:b w:val="false"/>
          <w:i w:val="false"/>
          <w:color w:val="000000"/>
          <w:sz w:val="28"/>
        </w:rPr>
        <w:t>
      4. Тапсырыс беруші мен ұйымдастырушы веб-порталда өздерінің уәкілетті өкілдері болып табылатын лауазымды адамдарды анықтайды. Тапсырыс беруші мен ұйымдастырушы бір тұлғада әрекет еткен жағдайда тапсырыс берушінің және ұйымдастырушының веб-порталдағы уәкілетті өкілі болып табылатын бір лауазымды адамды анықтауға жол беріледі.</w:t>
      </w:r>
      <w:r>
        <w:br/>
      </w:r>
      <w:r>
        <w:rPr>
          <w:rFonts w:ascii="Times New Roman"/>
          <w:b w:val="false"/>
          <w:i w:val="false"/>
          <w:color w:val="000000"/>
          <w:sz w:val="28"/>
        </w:rPr>
        <w:t>
</w:t>
      </w:r>
      <w:r>
        <w:rPr>
          <w:rFonts w:ascii="Times New Roman"/>
          <w:b w:val="false"/>
          <w:i w:val="false"/>
          <w:color w:val="000000"/>
          <w:sz w:val="28"/>
        </w:rPr>
        <w:t>
      5. Мемлекеттік қызметтер мемлекеттік сатып алу жүйесінің субъектілері мен басқа мүдделі тұлғаларға веб-порталды пайдалана отырып, уәкілетті орган анықтайтын тәртіппен өтеусіз негізде жүзеге асырылады.</w:t>
      </w:r>
    </w:p>
    <w:bookmarkEnd w:id="6"/>
    <w:bookmarkStart w:name="z25" w:id="7"/>
    <w:p>
      <w:pPr>
        <w:spacing w:after="0"/>
        <w:ind w:left="0"/>
        <w:jc w:val="left"/>
      </w:pPr>
      <w:r>
        <w:rPr>
          <w:rFonts w:ascii="Times New Roman"/>
          <w:b/>
          <w:i w:val="false"/>
          <w:color w:val="000000"/>
        </w:rPr>
        <w:t xml:space="preserve"> 
3. Конкурс тәсілімен жүзеге асырылатын тауарларды,</w:t>
      </w:r>
      <w:r>
        <w:br/>
      </w:r>
      <w:r>
        <w:rPr>
          <w:rFonts w:ascii="Times New Roman"/>
          <w:b/>
          <w:i w:val="false"/>
          <w:color w:val="000000"/>
        </w:rPr>
        <w:t>
жұмыстарды, қызметтерді электрондық мемлекеттік сатып</w:t>
      </w:r>
      <w:r>
        <w:br/>
      </w:r>
      <w:r>
        <w:rPr>
          <w:rFonts w:ascii="Times New Roman"/>
          <w:b/>
          <w:i w:val="false"/>
          <w:color w:val="000000"/>
        </w:rPr>
        <w:t>
алуды ұйымдастыру және жүргізу</w:t>
      </w:r>
    </w:p>
    <w:bookmarkEnd w:id="7"/>
    <w:bookmarkStart w:name="z26" w:id="8"/>
    <w:p>
      <w:pPr>
        <w:spacing w:after="0"/>
        <w:ind w:left="0"/>
        <w:jc w:val="both"/>
      </w:pPr>
      <w:r>
        <w:rPr>
          <w:rFonts w:ascii="Times New Roman"/>
          <w:b w:val="false"/>
          <w:i w:val="false"/>
          <w:color w:val="000000"/>
          <w:sz w:val="28"/>
        </w:rPr>
        <w:t>
      6. Конкурс тәсілімен жүзеге асырылатын тауарларды, жұмыстарды, қызметтерді электрондық мемлекеттік сатып алуды ұйымдастыру және жүргізу (бұдан әрі - электрондық конкурс) веб-порталда мынадай дәйекті іс-шараларды орындауды көздейді:</w:t>
      </w:r>
      <w:r>
        <w:br/>
      </w:r>
      <w:r>
        <w:rPr>
          <w:rFonts w:ascii="Times New Roman"/>
          <w:b w:val="false"/>
          <w:i w:val="false"/>
          <w:color w:val="000000"/>
          <w:sz w:val="28"/>
        </w:rPr>
        <w:t>
</w:t>
      </w:r>
      <w:r>
        <w:rPr>
          <w:rFonts w:ascii="Times New Roman"/>
          <w:b w:val="false"/>
          <w:i w:val="false"/>
          <w:color w:val="000000"/>
          <w:sz w:val="28"/>
        </w:rPr>
        <w:t>
      1) тапсырыс беруші мен ұйымдастырушы бір тұлға болатын жағдайларды қоспағанда, тапсырыс берушінің ұйымдастырушыны, тапсырыс берушінің уәкілетті өкілін анықтауы;</w:t>
      </w:r>
      <w:r>
        <w:br/>
      </w:r>
      <w:r>
        <w:rPr>
          <w:rFonts w:ascii="Times New Roman"/>
          <w:b w:val="false"/>
          <w:i w:val="false"/>
          <w:color w:val="000000"/>
          <w:sz w:val="28"/>
        </w:rPr>
        <w:t>
</w:t>
      </w:r>
      <w:r>
        <w:rPr>
          <w:rFonts w:ascii="Times New Roman"/>
          <w:b w:val="false"/>
          <w:i w:val="false"/>
          <w:color w:val="000000"/>
          <w:sz w:val="28"/>
        </w:rPr>
        <w:t>
      2) тапсырыс беруші мен ұйымдастырушы бір тұлға болатын жағдайды қоспағанда, тапсырыс берушінің веб-порталдың көмегімен веб-порталдың қатысушысы болып табылатын ұйымдастырушыға шақыру жіберуі;</w:t>
      </w:r>
      <w:r>
        <w:br/>
      </w:r>
      <w:r>
        <w:rPr>
          <w:rFonts w:ascii="Times New Roman"/>
          <w:b w:val="false"/>
          <w:i w:val="false"/>
          <w:color w:val="000000"/>
          <w:sz w:val="28"/>
        </w:rPr>
        <w:t>
</w:t>
      </w:r>
      <w:r>
        <w:rPr>
          <w:rFonts w:ascii="Times New Roman"/>
          <w:b w:val="false"/>
          <w:i w:val="false"/>
          <w:color w:val="000000"/>
          <w:sz w:val="28"/>
        </w:rPr>
        <w:t>
      3) конкурстық құжаттаманы қалыптастыру, сондай-ақ қажет болған кезде сараптау комиссиясының құрамын (сарапшыны) қалыптастыру және бекіту;</w:t>
      </w:r>
      <w:r>
        <w:br/>
      </w:r>
      <w:r>
        <w:rPr>
          <w:rFonts w:ascii="Times New Roman"/>
          <w:b w:val="false"/>
          <w:i w:val="false"/>
          <w:color w:val="000000"/>
          <w:sz w:val="28"/>
        </w:rPr>
        <w:t>
</w:t>
      </w:r>
      <w:r>
        <w:rPr>
          <w:rFonts w:ascii="Times New Roman"/>
          <w:b w:val="false"/>
          <w:i w:val="false"/>
          <w:color w:val="000000"/>
          <w:sz w:val="28"/>
        </w:rPr>
        <w:t>
      4) тапсырыс берушінің конкурстық құжаттаманы бекітуі;</w:t>
      </w:r>
      <w:r>
        <w:br/>
      </w:r>
      <w:r>
        <w:rPr>
          <w:rFonts w:ascii="Times New Roman"/>
          <w:b w:val="false"/>
          <w:i w:val="false"/>
          <w:color w:val="000000"/>
          <w:sz w:val="28"/>
        </w:rPr>
        <w:t>
</w:t>
      </w:r>
      <w:r>
        <w:rPr>
          <w:rFonts w:ascii="Times New Roman"/>
          <w:b w:val="false"/>
          <w:i w:val="false"/>
          <w:color w:val="000000"/>
          <w:sz w:val="28"/>
        </w:rPr>
        <w:t>
      5) конкурстық комиссия құрамын, веб-порталды пайдаланушылар қатарынан конкурстық комиссия хатшысын қалыптастыру;</w:t>
      </w:r>
      <w:r>
        <w:br/>
      </w:r>
      <w:r>
        <w:rPr>
          <w:rFonts w:ascii="Times New Roman"/>
          <w:b w:val="false"/>
          <w:i w:val="false"/>
          <w:color w:val="000000"/>
          <w:sz w:val="28"/>
        </w:rPr>
        <w:t>
</w:t>
      </w:r>
      <w:r>
        <w:rPr>
          <w:rFonts w:ascii="Times New Roman"/>
          <w:b w:val="false"/>
          <w:i w:val="false"/>
          <w:color w:val="000000"/>
          <w:sz w:val="28"/>
        </w:rPr>
        <w:t>
      6) ұйымдастырушының электрондық бюллетеньде электрондық конкурс өткізу туралы хабарландыру жариялауы;</w:t>
      </w:r>
      <w:r>
        <w:br/>
      </w:r>
      <w:r>
        <w:rPr>
          <w:rFonts w:ascii="Times New Roman"/>
          <w:b w:val="false"/>
          <w:i w:val="false"/>
          <w:color w:val="000000"/>
          <w:sz w:val="28"/>
        </w:rPr>
        <w:t>
</w:t>
      </w:r>
      <w:r>
        <w:rPr>
          <w:rFonts w:ascii="Times New Roman"/>
          <w:b w:val="false"/>
          <w:i w:val="false"/>
          <w:color w:val="000000"/>
          <w:sz w:val="28"/>
        </w:rPr>
        <w:t>
      7) веб-порталға қатысушы - әлеуетті өнім берушілердің веб-порталда оны алу фактісін автоматты түрде тіркей отырып конкурстық құжаттаманы алуы;</w:t>
      </w:r>
      <w:r>
        <w:br/>
      </w:r>
      <w:r>
        <w:rPr>
          <w:rFonts w:ascii="Times New Roman"/>
          <w:b w:val="false"/>
          <w:i w:val="false"/>
          <w:color w:val="000000"/>
          <w:sz w:val="28"/>
        </w:rPr>
        <w:t>
</w:t>
      </w:r>
      <w:r>
        <w:rPr>
          <w:rFonts w:ascii="Times New Roman"/>
          <w:b w:val="false"/>
          <w:i w:val="false"/>
          <w:color w:val="000000"/>
          <w:sz w:val="28"/>
        </w:rPr>
        <w:t>
      8) ұйымдастырушының веб-порталдың көмегімен осы Ереженің 23 және 24-тармақтарында көзделген жағдайларда конкурстық құжаттаманы алған әлеуетті өнім берушілерге оның ережелерін түсіндіруі;</w:t>
      </w:r>
      <w:r>
        <w:br/>
      </w:r>
      <w:r>
        <w:rPr>
          <w:rFonts w:ascii="Times New Roman"/>
          <w:b w:val="false"/>
          <w:i w:val="false"/>
          <w:color w:val="000000"/>
          <w:sz w:val="28"/>
        </w:rPr>
        <w:t>
</w:t>
      </w:r>
      <w:r>
        <w:rPr>
          <w:rFonts w:ascii="Times New Roman"/>
          <w:b w:val="false"/>
          <w:i w:val="false"/>
          <w:color w:val="000000"/>
          <w:sz w:val="28"/>
        </w:rPr>
        <w:t>
      9) веб-порталда электрондық құжат нысанында берілетін электрондық конкурсқа қатысуға өтінімдерді автоматты түрде тіркеу;</w:t>
      </w:r>
      <w:r>
        <w:br/>
      </w:r>
      <w:r>
        <w:rPr>
          <w:rFonts w:ascii="Times New Roman"/>
          <w:b w:val="false"/>
          <w:i w:val="false"/>
          <w:color w:val="000000"/>
          <w:sz w:val="28"/>
        </w:rPr>
        <w:t>
</w:t>
      </w:r>
      <w:r>
        <w:rPr>
          <w:rFonts w:ascii="Times New Roman"/>
          <w:b w:val="false"/>
          <w:i w:val="false"/>
          <w:color w:val="000000"/>
          <w:sz w:val="28"/>
        </w:rPr>
        <w:t>
      10) өтінімдерді автоматты түрде ашу және веб-порталда тиісті ашу хаттамасын жариялау;</w:t>
      </w:r>
      <w:r>
        <w:br/>
      </w:r>
      <w:r>
        <w:rPr>
          <w:rFonts w:ascii="Times New Roman"/>
          <w:b w:val="false"/>
          <w:i w:val="false"/>
          <w:color w:val="000000"/>
          <w:sz w:val="28"/>
        </w:rPr>
        <w:t>
</w:t>
      </w:r>
      <w:r>
        <w:rPr>
          <w:rFonts w:ascii="Times New Roman"/>
          <w:b w:val="false"/>
          <w:i w:val="false"/>
          <w:color w:val="000000"/>
          <w:sz w:val="28"/>
        </w:rPr>
        <w:t>
      11) біліктілік талаптарына, конкурстық құжаттама талаптарына сәйкес келетін әлеуетті өнім берушілерді анықтау үшін электрондық конкурсқа қатысуға арналған өтінімдерді және шартты жеңілдіктер мөлшерін конкурстық комиссиясын қарауы;</w:t>
      </w:r>
      <w:r>
        <w:br/>
      </w:r>
      <w:r>
        <w:rPr>
          <w:rFonts w:ascii="Times New Roman"/>
          <w:b w:val="false"/>
          <w:i w:val="false"/>
          <w:color w:val="000000"/>
          <w:sz w:val="28"/>
        </w:rPr>
        <w:t>
</w:t>
      </w:r>
      <w:r>
        <w:rPr>
          <w:rFonts w:ascii="Times New Roman"/>
          <w:b w:val="false"/>
          <w:i w:val="false"/>
          <w:color w:val="000000"/>
          <w:sz w:val="28"/>
        </w:rPr>
        <w:t>
      12) конкурстық комиссияның электрондық конкурсқа қатысуға жіберілген әлеуетті өнім берушілер тізбесін, айқындауы және веб-порталда жіберу туралы тиісті хаттаманы жариялауы;</w:t>
      </w:r>
      <w:r>
        <w:br/>
      </w:r>
      <w:r>
        <w:rPr>
          <w:rFonts w:ascii="Times New Roman"/>
          <w:b w:val="false"/>
          <w:i w:val="false"/>
          <w:color w:val="000000"/>
          <w:sz w:val="28"/>
        </w:rPr>
        <w:t>
</w:t>
      </w:r>
      <w:r>
        <w:rPr>
          <w:rFonts w:ascii="Times New Roman"/>
          <w:b w:val="false"/>
          <w:i w:val="false"/>
          <w:color w:val="000000"/>
          <w:sz w:val="28"/>
        </w:rPr>
        <w:t>
      13) электрондық конкурсқа қатысуға жіберілген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w:t>
      </w:r>
      <w:r>
        <w:rPr>
          <w:rFonts w:ascii="Times New Roman"/>
          <w:b w:val="false"/>
          <w:i w:val="false"/>
          <w:color w:val="000000"/>
          <w:sz w:val="28"/>
        </w:rPr>
        <w:t>
      14) электрондық конкурсқа қатысушылардың конкурстық баға ұсыныстарын автоматты түрде ашу, бағалау, салыстыру және жеңімпазды анықтау, қорытындылар хаттамасын веб-порталда жариялау;</w:t>
      </w:r>
      <w:r>
        <w:br/>
      </w:r>
      <w:r>
        <w:rPr>
          <w:rFonts w:ascii="Times New Roman"/>
          <w:b w:val="false"/>
          <w:i w:val="false"/>
          <w:color w:val="000000"/>
          <w:sz w:val="28"/>
        </w:rPr>
        <w:t>
</w:t>
      </w:r>
      <w:r>
        <w:rPr>
          <w:rFonts w:ascii="Times New Roman"/>
          <w:b w:val="false"/>
          <w:i w:val="false"/>
          <w:color w:val="000000"/>
          <w:sz w:val="28"/>
        </w:rPr>
        <w:t>
      15) ұйымдастырушы жүргізген электрондық конкурс қорытындысы бойынша тапсырыс беруші мен электрондық конкурстың жеңімпазы арасында мемлекеттік </w:t>
      </w:r>
      <w:r>
        <w:rPr>
          <w:rFonts w:ascii="Times New Roman"/>
          <w:b w:val="false"/>
          <w:i w:val="false"/>
          <w:color w:val="000000"/>
          <w:sz w:val="28"/>
        </w:rPr>
        <w:t>сатып алу туралы шарт</w:t>
      </w:r>
      <w:r>
        <w:rPr>
          <w:rFonts w:ascii="Times New Roman"/>
          <w:b w:val="false"/>
          <w:i w:val="false"/>
          <w:color w:val="000000"/>
          <w:sz w:val="28"/>
        </w:rPr>
        <w:t xml:space="preserve"> жасасу.</w:t>
      </w:r>
      <w:r>
        <w:br/>
      </w:r>
      <w:r>
        <w:rPr>
          <w:rFonts w:ascii="Times New Roman"/>
          <w:b w:val="false"/>
          <w:i w:val="false"/>
          <w:color w:val="000000"/>
          <w:sz w:val="28"/>
        </w:rPr>
        <w:t>
</w:t>
      </w:r>
      <w:r>
        <w:rPr>
          <w:rFonts w:ascii="Times New Roman"/>
          <w:b w:val="false"/>
          <w:i w:val="false"/>
          <w:color w:val="000000"/>
          <w:sz w:val="28"/>
        </w:rPr>
        <w:t>
      7. Біртекті болып табылмайтын тауарларды, жұмыстарды, қызметтерді мемлекеттік сатып алу жөніндегі электрондық конкурсты ұйымдастыру кезінде ұйымдастырушы мұндай тауарларды, жұмыстарды, қызметтерді конкурстық құжаттамада олардың біртекті түрлері бойынша лоттарға бөле отырып, аталған тәсілмен бірыңғай мемлекеттік сатып алуды ұйымдастыра және өткізе алады.</w:t>
      </w:r>
      <w:r>
        <w:br/>
      </w:r>
      <w:r>
        <w:rPr>
          <w:rFonts w:ascii="Times New Roman"/>
          <w:b w:val="false"/>
          <w:i w:val="false"/>
          <w:color w:val="000000"/>
          <w:sz w:val="28"/>
        </w:rPr>
        <w:t>
      Біртекті тауарларды, жұмыстарды, қызметтерді мемлекеттік сатып алу жөніндегі электрондық конкурсты жүзеге асырған кезде ұйымдастырушы конкурстық құжаттамада біртекті тауарларды, жұмыстарды, қызметтерді жеткізіп беру (орындау, көрсету) орны бойынша лоттарға бөледі.</w:t>
      </w:r>
      <w:r>
        <w:br/>
      </w:r>
      <w:r>
        <w:rPr>
          <w:rFonts w:ascii="Times New Roman"/>
          <w:b w:val="false"/>
          <w:i w:val="false"/>
          <w:color w:val="000000"/>
          <w:sz w:val="28"/>
        </w:rPr>
        <w:t>
      Біртекті тауарлардың, жұмыстардың, қызметтердің бірнеше түрлерін мемлекеттік сатып алу жөніндегі электрондық конкурсты жүзеге асырған кезде ұйымдастырушы конкурстық құжаттамада тауарларды, жұмыстарды, қызметтерді олардың біртекті түрлері және (немесе) жеткізіп беру (орындау, көрсету) орны бойынша лоттарға бөледі.</w:t>
      </w:r>
    </w:p>
    <w:bookmarkEnd w:id="8"/>
    <w:bookmarkStart w:name="z43" w:id="9"/>
    <w:p>
      <w:pPr>
        <w:spacing w:after="0"/>
        <w:ind w:left="0"/>
        <w:jc w:val="left"/>
      </w:pPr>
      <w:r>
        <w:rPr>
          <w:rFonts w:ascii="Times New Roman"/>
          <w:b/>
          <w:i w:val="false"/>
          <w:color w:val="000000"/>
        </w:rPr>
        <w:t xml:space="preserve"> 
Веб-порталда конкурстық құжаттаманы қалыптастыру және бекіту</w:t>
      </w:r>
    </w:p>
    <w:bookmarkEnd w:id="9"/>
    <w:bookmarkStart w:name="z44" w:id="10"/>
    <w:p>
      <w:pPr>
        <w:spacing w:after="0"/>
        <w:ind w:left="0"/>
        <w:jc w:val="both"/>
      </w:pPr>
      <w:r>
        <w:rPr>
          <w:rFonts w:ascii="Times New Roman"/>
          <w:b w:val="false"/>
          <w:i w:val="false"/>
          <w:color w:val="000000"/>
          <w:sz w:val="28"/>
        </w:rPr>
        <w:t>
      8. Ұйымдастырушы электрондық конкурсты өткізу шарттары мен тәртібін айқындау үшін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веб-порталда конкурстық құжаттаманың электрондық нысанын толтырады және тапсырыс беруші мен мемлекеттік сатып алуды ұйымдастырушы бір тұлға болатын жағдайларды қоспағанда, оны тапсырыс берушімен келіседі.</w:t>
      </w:r>
      <w:r>
        <w:br/>
      </w:r>
      <w:r>
        <w:rPr>
          <w:rFonts w:ascii="Times New Roman"/>
          <w:b w:val="false"/>
          <w:i w:val="false"/>
          <w:color w:val="000000"/>
          <w:sz w:val="28"/>
        </w:rPr>
        <w:t>
</w:t>
      </w:r>
      <w:r>
        <w:rPr>
          <w:rFonts w:ascii="Times New Roman"/>
          <w:b w:val="false"/>
          <w:i w:val="false"/>
          <w:color w:val="000000"/>
          <w:sz w:val="28"/>
        </w:rPr>
        <w:t>
      9. Ұйымдастырушы қалыптастырған конкурстық құжаттаманы тапсырыс берушінің бірінші басшысы не жауапты хатшысы немесе Қазақстан Республикасының Президенті анықтайтын жауапты хатшының өкілеттігін жүзеге асыратын өзге лауазымды адам не оның міндетін атқаратын адам бекітеді.</w:t>
      </w:r>
      <w:r>
        <w:br/>
      </w:r>
      <w:r>
        <w:rPr>
          <w:rFonts w:ascii="Times New Roman"/>
          <w:b w:val="false"/>
          <w:i w:val="false"/>
          <w:color w:val="000000"/>
          <w:sz w:val="28"/>
        </w:rPr>
        <w:t>
      Бірыңғай ұйымдастырушы қалыптастырған конкурстық құжаттаманы тапсырыс берушілердің бірінші басшылары не жауапты хатшылары немесе Қазақстан Республикасының Президенті анықтайтын жауапты хатшының өкілеттігін жүзеге асыратын өзге лауазымды адамдар не олардың міндетін атқаратын адамдар бекітеді.</w:t>
      </w:r>
    </w:p>
    <w:bookmarkEnd w:id="10"/>
    <w:bookmarkStart w:name="z46" w:id="11"/>
    <w:p>
      <w:pPr>
        <w:spacing w:after="0"/>
        <w:ind w:left="0"/>
        <w:jc w:val="left"/>
      </w:pPr>
      <w:r>
        <w:rPr>
          <w:rFonts w:ascii="Times New Roman"/>
          <w:b/>
          <w:i w:val="false"/>
          <w:color w:val="000000"/>
        </w:rPr>
        <w:t xml:space="preserve"> 
Конкурстық комиссияның құрамын, сарапшыны</w:t>
      </w:r>
      <w:r>
        <w:br/>
      </w:r>
      <w:r>
        <w:rPr>
          <w:rFonts w:ascii="Times New Roman"/>
          <w:b/>
          <w:i w:val="false"/>
          <w:color w:val="000000"/>
        </w:rPr>
        <w:t>
(сараптау комиссиясын) бекіту</w:t>
      </w:r>
    </w:p>
    <w:bookmarkEnd w:id="11"/>
    <w:bookmarkStart w:name="z47" w:id="12"/>
    <w:p>
      <w:pPr>
        <w:spacing w:after="0"/>
        <w:ind w:left="0"/>
        <w:jc w:val="both"/>
      </w:pPr>
      <w:r>
        <w:rPr>
          <w:rFonts w:ascii="Times New Roman"/>
          <w:b w:val="false"/>
          <w:i w:val="false"/>
          <w:color w:val="000000"/>
          <w:sz w:val="28"/>
        </w:rPr>
        <w:t>
      10. Электрондық конкурс өткізу рәсімдерін орындау үшін ұйымдастырушы әрбір электрондық конкурсқа жеке конкурстық комиссия құрады және конкурстық комиссияның хатшысын анықтайды.</w:t>
      </w:r>
      <w:r>
        <w:br/>
      </w:r>
      <w:r>
        <w:rPr>
          <w:rFonts w:ascii="Times New Roman"/>
          <w:b w:val="false"/>
          <w:i w:val="false"/>
          <w:color w:val="000000"/>
          <w:sz w:val="28"/>
        </w:rPr>
        <w:t>
      Конкурстық комиссия құру және конкурстық комиссия хатшысын анықтау туралы шешімге ұйымдастырушының бірінші басшысы не жауапты хатшысы немесе Қазақстан Республикасының Президенті анықтайтын жауапты хатшының өкілеттігін жүзеге асыратын өзге лауазымды адам не оның міндетін атқаратын адам қол қояды.</w:t>
      </w:r>
      <w:r>
        <w:br/>
      </w:r>
      <w:r>
        <w:rPr>
          <w:rFonts w:ascii="Times New Roman"/>
          <w:b w:val="false"/>
          <w:i w:val="false"/>
          <w:color w:val="000000"/>
          <w:sz w:val="28"/>
        </w:rPr>
        <w:t>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атынан ұйымдастырушы болып әрекет еткен жағдайда Конкурстық комиссия құру және конкурстық комиссия хатшысын анықтау туралы шешімге ұйымдастырушының бірінші басшысы не жауапты хатшысы немесе Қазақстан Республикасының Президенті анықтайтын жауапты хатшының өкілеттігін жүзеге асыратын өзге лауазымды адам не оның міндетін атқаратын адам қол қояды.</w:t>
      </w:r>
      <w:r>
        <w:br/>
      </w:r>
      <w:r>
        <w:rPr>
          <w:rFonts w:ascii="Times New Roman"/>
          <w:b w:val="false"/>
          <w:i w:val="false"/>
          <w:color w:val="000000"/>
          <w:sz w:val="28"/>
        </w:rPr>
        <w:t>
      Жұмыстарды мемлекеттік сатып алуды жүзеге асырған жағдайда ұйымдастырушы конкурстық комиссияның құрамына тиісті қызмет саласындағы уәкілетті органмен келісім бойынша оның веб-порталда тіркелген қызметкерлерінің қатарынан оның өкілдерін енгізе алады.</w:t>
      </w:r>
      <w:r>
        <w:br/>
      </w: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ұйымдастырушы конкурстық құжаттаманы әзірлеу кезеңінде сараптау комиссиясын құра алады (сарапшы тартады).</w:t>
      </w:r>
      <w:r>
        <w:br/>
      </w:r>
      <w:r>
        <w:rPr>
          <w:rFonts w:ascii="Times New Roman"/>
          <w:b w:val="false"/>
          <w:i w:val="false"/>
          <w:color w:val="000000"/>
          <w:sz w:val="28"/>
        </w:rPr>
        <w:t>
</w:t>
      </w:r>
      <w:r>
        <w:rPr>
          <w:rFonts w:ascii="Times New Roman"/>
          <w:b w:val="false"/>
          <w:i w:val="false"/>
          <w:color w:val="000000"/>
          <w:sz w:val="28"/>
        </w:rPr>
        <w:t>
      11. Конкурстық комиссияның құрамына конкурстық комиссияның төрағасы, төрағасының орынбасары және мүшелері кіреді. Төраға болмаған уақытта оның функцияларын төрағаның орынбасары орындайды. Конкурстық комиссия мүшелерінің жалпы саны тақ санды құрауы және кемінде үш адам болуы тиіс.</w:t>
      </w:r>
      <w:r>
        <w:br/>
      </w:r>
      <w:r>
        <w:rPr>
          <w:rFonts w:ascii="Times New Roman"/>
          <w:b w:val="false"/>
          <w:i w:val="false"/>
          <w:color w:val="000000"/>
          <w:sz w:val="28"/>
        </w:rPr>
        <w:t>
      Конкурстық комиссияның төрағасы етіп ұйымдастырушының бірінші басшысының орынбасарынан төмен емес лауазымды адам анықталуы тиіс. Егер тапсырыс берушінің өзі тікелей ұйымдастырушы болып әрекет еткен жағдайда тапсырыс берушінің бірінші басшысының орынбасарының төмен емес лауазымды адам конкурстық комиссияның төрағасы болып айқындалуы тиіс. Егер ұйымдастырушы ретінде тапсырыс беруші өзінің мемлекеттік сатып алуды ұйымдастыру және жүргізу рәсімдерін орындауға жауапты құрылымдық бөлімшесінің атынан әрекет етсе, тапсырыс берушінің осы құрылымдық бөлімшесінің басшысынан төмен емес лауазымды адамы конкурстық комиссияның төрағасы болып анықталуы тиіс.</w:t>
      </w:r>
      <w:r>
        <w:br/>
      </w:r>
      <w:r>
        <w:rPr>
          <w:rFonts w:ascii="Times New Roman"/>
          <w:b w:val="false"/>
          <w:i w:val="false"/>
          <w:color w:val="000000"/>
          <w:sz w:val="28"/>
        </w:rPr>
        <w:t>
</w:t>
      </w:r>
      <w:r>
        <w:rPr>
          <w:rFonts w:ascii="Times New Roman"/>
          <w:b w:val="false"/>
          <w:i w:val="false"/>
          <w:color w:val="000000"/>
          <w:sz w:val="28"/>
        </w:rPr>
        <w:t>
      12. Конкурстық комиссияның төрағасы:</w:t>
      </w:r>
      <w:r>
        <w:br/>
      </w:r>
      <w:r>
        <w:rPr>
          <w:rFonts w:ascii="Times New Roman"/>
          <w:b w:val="false"/>
          <w:i w:val="false"/>
          <w:color w:val="000000"/>
          <w:sz w:val="28"/>
        </w:rPr>
        <w:t>
      конкурстық комиссияның қызметіне басшылық етеді;</w:t>
      </w:r>
      <w:r>
        <w:br/>
      </w:r>
      <w:r>
        <w:rPr>
          <w:rFonts w:ascii="Times New Roman"/>
          <w:b w:val="false"/>
          <w:i w:val="false"/>
          <w:color w:val="000000"/>
          <w:sz w:val="28"/>
        </w:rPr>
        <w:t>
      осы Ережеде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13. Конкурстық комиссия оны құру туралы шешім күшіне енген күннен бастап әрекет етеді және тауарларды, жұмыстарды, қызметтерді мемлекеттік сатып алу туралы шарт жасасқан күннен бастап өз қызметін тоқтатады.</w:t>
      </w:r>
      <w:r>
        <w:br/>
      </w:r>
      <w:r>
        <w:rPr>
          <w:rFonts w:ascii="Times New Roman"/>
          <w:b w:val="false"/>
          <w:i w:val="false"/>
          <w:color w:val="000000"/>
          <w:sz w:val="28"/>
        </w:rPr>
        <w:t>
      14.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қабылданды деп есептеледі. Конкурстық комиссияның шешімімен келіспеген жағдайда осы конкурстық комиссияның кез келген мүшесінің ерекше пікір айтуға құқығы бар, ол конкурстық комиссияның жіберу хаттамасында мазмұны тиіс. Конкурстық комиссияның тиісті хаттамаларында конкурстық комиссияның қандай да бір мүшесінің қолы болмаған жағдайда осы фактіні растайтын қағаз құжаттың электрондық көшірмесін қоса бере отырып оның болмау себебі көрсетіледі.</w:t>
      </w:r>
      <w:r>
        <w:br/>
      </w:r>
      <w:r>
        <w:rPr>
          <w:rFonts w:ascii="Times New Roman"/>
          <w:b w:val="false"/>
          <w:i w:val="false"/>
          <w:color w:val="000000"/>
          <w:sz w:val="28"/>
        </w:rPr>
        <w:t>
</w:t>
      </w:r>
      <w:r>
        <w:rPr>
          <w:rFonts w:ascii="Times New Roman"/>
          <w:b w:val="false"/>
          <w:i w:val="false"/>
          <w:color w:val="000000"/>
          <w:sz w:val="28"/>
        </w:rPr>
        <w:t>
      15. Конкурстық комиссияның ұйымдастыру қызметін конкурстық комиссияның хатшысы қамтамасыз етеді. Конкурстық комиссия хатшысы конкурстық комиссияның хатшысы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Конкурстық комиссияның хатшысы ұйымдастырушының мемлекеттік сатып алуды ұйымдастыруға және өткізуге жауапты құрылымдық бөлімшесінің лауазымды адамдарының қатарынан анықталады.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1) веб-порталда конкурстық құжаттаманы қалыптастырады;</w:t>
      </w:r>
      <w:r>
        <w:br/>
      </w:r>
      <w:r>
        <w:rPr>
          <w:rFonts w:ascii="Times New Roman"/>
          <w:b w:val="false"/>
          <w:i w:val="false"/>
          <w:color w:val="000000"/>
          <w:sz w:val="28"/>
        </w:rPr>
        <w:t>
</w:t>
      </w:r>
      <w:r>
        <w:rPr>
          <w:rFonts w:ascii="Times New Roman"/>
          <w:b w:val="false"/>
          <w:i w:val="false"/>
          <w:color w:val="000000"/>
          <w:sz w:val="28"/>
        </w:rPr>
        <w:t>
      2) электрондық бюллетеньде электрондық конкурс өткізу туралы хабарландыру, электрондық конкурсқа қатысуға арналған өтінімдерді ашу хаттамасын, электрондық конкурсқа қатысуға жіберу туралы хаттаманы, электрондық конкурс қорытындылары туралы хаттаманы, сондай-ақ олар болған кезде веб-порталда конкурстық комиссияның басқа да хаттамаларын жариялайды;</w:t>
      </w:r>
      <w:r>
        <w:br/>
      </w:r>
      <w:r>
        <w:rPr>
          <w:rFonts w:ascii="Times New Roman"/>
          <w:b w:val="false"/>
          <w:i w:val="false"/>
          <w:color w:val="000000"/>
          <w:sz w:val="28"/>
        </w:rPr>
        <w:t>
</w:t>
      </w:r>
      <w:r>
        <w:rPr>
          <w:rFonts w:ascii="Times New Roman"/>
          <w:b w:val="false"/>
          <w:i w:val="false"/>
          <w:color w:val="000000"/>
          <w:sz w:val="28"/>
        </w:rPr>
        <w:t>
      3) веб-порталда сарапшының (сараптау комиссиясының) қорытындысын жариялайды;</w:t>
      </w:r>
      <w:r>
        <w:br/>
      </w:r>
      <w:r>
        <w:rPr>
          <w:rFonts w:ascii="Times New Roman"/>
          <w:b w:val="false"/>
          <w:i w:val="false"/>
          <w:color w:val="000000"/>
          <w:sz w:val="28"/>
        </w:rPr>
        <w:t>
</w:t>
      </w:r>
      <w:r>
        <w:rPr>
          <w:rFonts w:ascii="Times New Roman"/>
          <w:b w:val="false"/>
          <w:i w:val="false"/>
          <w:color w:val="000000"/>
          <w:sz w:val="28"/>
        </w:rPr>
        <w:t>
      4) осы Ережеде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16. Ұйымдастырушыда әлеуетті өнім берушілер ұсынатын тауарлардың, жұмыстардың, қызметтердің конкурстық құжаттама талаптарына сәйкестігін анықтау үшін тиісті бейіндегі мамандар болмаған жағдайда ұйымдастырушы тараптардың уағдаластығы бойынша мемлекеттік қызметшілерді өтеусіз негізде, ал басқа сарапшыларды ақылы негізге де, өтеусіз негізде де сарапшылар ретінде тарта алады.</w:t>
      </w:r>
      <w:r>
        <w:br/>
      </w:r>
      <w:r>
        <w:rPr>
          <w:rFonts w:ascii="Times New Roman"/>
          <w:b w:val="false"/>
          <w:i w:val="false"/>
          <w:color w:val="000000"/>
          <w:sz w:val="28"/>
        </w:rPr>
        <w:t>
      Қызметінің бейіні мемлекеттік сатып алу мәніне сәйкес келуі қандай да бір тұлғаны сарапшы ретінде тарту үшін міндетті шарт болып табылады.</w:t>
      </w:r>
      <w:r>
        <w:br/>
      </w:r>
      <w:r>
        <w:rPr>
          <w:rFonts w:ascii="Times New Roman"/>
          <w:b w:val="false"/>
          <w:i w:val="false"/>
          <w:color w:val="000000"/>
          <w:sz w:val="28"/>
        </w:rPr>
        <w:t>
      Ақылы негізде сарапшыны таңдауды ұйымдастырушы </w:t>
      </w:r>
      <w:r>
        <w:rPr>
          <w:rFonts w:ascii="Times New Roman"/>
          <w:b w:val="false"/>
          <w:i w:val="false"/>
          <w:color w:val="000000"/>
          <w:sz w:val="28"/>
        </w:rPr>
        <w:t>Заңға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17. Бірнеше сарапшыларды тартқан жағдайда ұйымдастырушы тартылған сарапшылардың қатарынан сараптау комиссиясын құрады және олардың арасында сараптау комиссиясының басшысын анықтайды.</w:t>
      </w:r>
      <w:r>
        <w:br/>
      </w:r>
      <w:r>
        <w:rPr>
          <w:rFonts w:ascii="Times New Roman"/>
          <w:b w:val="false"/>
          <w:i w:val="false"/>
          <w:color w:val="000000"/>
          <w:sz w:val="28"/>
        </w:rPr>
        <w:t>
      Сарапшылар (сараптау комиссиясы) әлеуетті өнім берушілер ұсынатын тауарлардың, жұмыстардың, қызметтердің конкурстық құжаттама талаптарына сәйкестігі тұрғысынан сараптау қорытындысын береді және конкурстық комиссия шешім қабылдаған кезде дауыс беру құқығы жоқ. Егер сарапшылардың (сараптау комиссиясының) қорытындысы конкурстық құжаттамада көзделген талаптар шегінде жасалған болса ғана, оны конкурстық комиссия міндетті түрде ескереді. Сараптау қорытындысына сарапшылар (сараптау комиссиясының мүшелері) қол қояды және конкурстық комиссия хатшысының электрондық цифрлық қолтаңбасымен куәландырылған қағаз құжаттың электрондық көшірмесі нысанында веб-порталда электрондық конкурсқа қатысуға жіберу туралы хаттамаға қоса береді.</w:t>
      </w:r>
      <w:r>
        <w:br/>
      </w:r>
      <w:r>
        <w:rPr>
          <w:rFonts w:ascii="Times New Roman"/>
          <w:b w:val="false"/>
          <w:i w:val="false"/>
          <w:color w:val="000000"/>
          <w:sz w:val="28"/>
        </w:rPr>
        <w:t>
      Сарапшы сараптау комиссиясының қорытындысымен келіспеген жағдайда, мұндай сарапшы өзінің ерекше пікірін білдіреді, ол сараптау комиссиясының қорытындысына қоса беріледі және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18. Электрондық конкурс өткізу басталғанға дейін конкурстық комиссияның мүшелері, конкурстық комиссияның хатшысы, сондай-ақ сарапшы (сараптау комиссиясы) бекітілген конкурстық құжаттамамен және оған қосымшалармен танысуы тиіс.</w:t>
      </w:r>
    </w:p>
    <w:bookmarkEnd w:id="12"/>
    <w:bookmarkStart w:name="z60" w:id="13"/>
    <w:p>
      <w:pPr>
        <w:spacing w:after="0"/>
        <w:ind w:left="0"/>
        <w:jc w:val="left"/>
      </w:pPr>
      <w:r>
        <w:rPr>
          <w:rFonts w:ascii="Times New Roman"/>
          <w:b/>
          <w:i w:val="false"/>
          <w:color w:val="000000"/>
        </w:rPr>
        <w:t xml:space="preserve"> 
Электрондық конкурс өткізу туралы хабарлама</w:t>
      </w:r>
    </w:p>
    <w:bookmarkEnd w:id="13"/>
    <w:bookmarkStart w:name="z61" w:id="14"/>
    <w:p>
      <w:pPr>
        <w:spacing w:after="0"/>
        <w:ind w:left="0"/>
        <w:jc w:val="both"/>
      </w:pPr>
      <w:r>
        <w:rPr>
          <w:rFonts w:ascii="Times New Roman"/>
          <w:b w:val="false"/>
          <w:i w:val="false"/>
          <w:color w:val="000000"/>
          <w:sz w:val="28"/>
        </w:rPr>
        <w:t>
      19. Ұйымдастырушы конкурстық құжаттама бекітілген күннен бастап үш жұмыс күнінен кешіктірмей, бірақ әлеуетті өнім берушілер электрондық конкурсқа қатысуға өтінімдер беретін соңғы күнге дейін отыз күнтізбелік күннен кешіктірмей, ал қайтадан электрондық конкурсты жүзеге асырған жағдайда ұйымдастырушы конкурстық құжаттама бекітілген күннен бастап үш күнтізбелік күннен кешіктірмей, бірақ электрондық конкурсқа қатысуға өтінімдер берудің соңғы күніне дейін кемінде он бес күнтізбелік күннен кешіктірмей веб-порталдағы электрондық бюллетеньде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өткізілетін электрондық конкурс туралы хабарландыруды, сондай-ақ бекітілген конкурстық құжаттаманы жариялауға міндетті.</w:t>
      </w:r>
    </w:p>
    <w:bookmarkEnd w:id="14"/>
    <w:bookmarkStart w:name="z62" w:id="15"/>
    <w:p>
      <w:pPr>
        <w:spacing w:after="0"/>
        <w:ind w:left="0"/>
        <w:jc w:val="left"/>
      </w:pPr>
      <w:r>
        <w:rPr>
          <w:rFonts w:ascii="Times New Roman"/>
          <w:b/>
          <w:i w:val="false"/>
          <w:color w:val="000000"/>
        </w:rPr>
        <w:t xml:space="preserve"> 
Әлеуетті өнім берушілерге конкурстық құжаттаманы беру</w:t>
      </w:r>
    </w:p>
    <w:bookmarkEnd w:id="15"/>
    <w:bookmarkStart w:name="z63" w:id="16"/>
    <w:p>
      <w:pPr>
        <w:spacing w:after="0"/>
        <w:ind w:left="0"/>
        <w:jc w:val="both"/>
      </w:pPr>
      <w:r>
        <w:rPr>
          <w:rFonts w:ascii="Times New Roman"/>
          <w:b w:val="false"/>
          <w:i w:val="false"/>
          <w:color w:val="000000"/>
          <w:sz w:val="28"/>
        </w:rPr>
        <w:t>
      20. Электрондық конкурс өткізу туралы хабарландыру жарияланған күннен бастап барлық ниет білдірушілерге конкурстық құжаттаманы веб-порталдан тегін алу мүмкіндігі беріледі.</w:t>
      </w:r>
      <w:r>
        <w:br/>
      </w:r>
      <w:r>
        <w:rPr>
          <w:rFonts w:ascii="Times New Roman"/>
          <w:b w:val="false"/>
          <w:i w:val="false"/>
          <w:color w:val="000000"/>
          <w:sz w:val="28"/>
        </w:rPr>
        <w:t>
</w:t>
      </w:r>
      <w:r>
        <w:rPr>
          <w:rFonts w:ascii="Times New Roman"/>
          <w:b w:val="false"/>
          <w:i w:val="false"/>
          <w:color w:val="000000"/>
          <w:sz w:val="28"/>
        </w:rPr>
        <w:t>
      21. Веб-порталға қатысушы әлеуетті өнім берушілерге конкурстық құжаттаманы беру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22. Электрондық бюллетеньде электрондық конкурс өткізу туралы хабарланған сәтке дейін конкурстық құжаттаманы беруге жол берілмейді.</w:t>
      </w:r>
    </w:p>
    <w:bookmarkEnd w:id="16"/>
    <w:bookmarkStart w:name="z67" w:id="17"/>
    <w:p>
      <w:pPr>
        <w:spacing w:after="0"/>
        <w:ind w:left="0"/>
        <w:jc w:val="left"/>
      </w:pPr>
      <w:r>
        <w:rPr>
          <w:rFonts w:ascii="Times New Roman"/>
          <w:b/>
          <w:i w:val="false"/>
          <w:color w:val="000000"/>
        </w:rPr>
        <w:t xml:space="preserve"> 
Конкурстық құжаттама ережелерін түсіндіру</w:t>
      </w:r>
    </w:p>
    <w:bookmarkEnd w:id="17"/>
    <w:bookmarkStart w:name="z66" w:id="18"/>
    <w:p>
      <w:pPr>
        <w:spacing w:after="0"/>
        <w:ind w:left="0"/>
        <w:jc w:val="both"/>
      </w:pPr>
      <w:r>
        <w:rPr>
          <w:rFonts w:ascii="Times New Roman"/>
          <w:b w:val="false"/>
          <w:i w:val="false"/>
          <w:color w:val="000000"/>
          <w:sz w:val="28"/>
        </w:rPr>
        <w:t>
      23. Веб-порталға қатысушы әлеуетті өнім беруші ұйымдастырушыға веб-порталды пайдалана отырып, бірақ электрондық конкурсқа қатысуға өтінімдер берудің соңғы мерзімі өткенге дейін он күнтізбелік күннен кешіктірмей конкурстық құжаттама ережелерін түсіндіру туралы сұрау жібереді.</w:t>
      </w:r>
      <w:r>
        <w:br/>
      </w:r>
      <w:r>
        <w:rPr>
          <w:rFonts w:ascii="Times New Roman"/>
          <w:b w:val="false"/>
          <w:i w:val="false"/>
          <w:color w:val="000000"/>
          <w:sz w:val="28"/>
        </w:rPr>
        <w:t>
      Ұйымдастырушы сұрауды алған күннен бастап үш жұмыс күні ішінде конкурстық құжаттаманы алған веб-порталға қатысушы әлеуетті өнім берушілерді автоматты түрде хабардар ете отырып, веб-порталда конкурстық құжаттама ережелерін түсіндіру мәтінін жариялауға міндетті.</w:t>
      </w:r>
      <w:r>
        <w:br/>
      </w:r>
      <w:r>
        <w:rPr>
          <w:rFonts w:ascii="Times New Roman"/>
          <w:b w:val="false"/>
          <w:i w:val="false"/>
          <w:color w:val="000000"/>
          <w:sz w:val="28"/>
        </w:rPr>
        <w:t>
</w:t>
      </w:r>
      <w:r>
        <w:rPr>
          <w:rFonts w:ascii="Times New Roman"/>
          <w:b w:val="false"/>
          <w:i w:val="false"/>
          <w:color w:val="000000"/>
          <w:sz w:val="28"/>
        </w:rPr>
        <w:t>
      24. Ұйымдастырушы электрондық конкурсқа қатысуға өтінім берудің соңғы күні өткенге дейін жеке бастамасы бойынша немесе веб-порталға қатысушы әлеуетті өнім берушілердің сауалына жауап ретінде конкурстық құжаттамаға өзгерістер және (немесе) толықтырулар енгізуге құқылы. Конкурстық құжаттамаға өзгерістер және (немесе) толықтырулар енгізу осы Ереженің 6-тармағында белгіленген тәртіппен бекітіледі.</w:t>
      </w:r>
      <w:r>
        <w:br/>
      </w:r>
      <w:r>
        <w:rPr>
          <w:rFonts w:ascii="Times New Roman"/>
          <w:b w:val="false"/>
          <w:i w:val="false"/>
          <w:color w:val="000000"/>
          <w:sz w:val="28"/>
        </w:rPr>
        <w:t>
      Ұйымдастырушы конкурстық құжаттамаға өзгерістер және (немесе) толықтырулар енгізу туралы шешім қабылданған күннен бастап конкурстық құжаттаманы алған веб-порталға қатысушы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Мұндай жағдайда, электрондық конкурсқа қатысуға өтінімдер берудің соңғы мерзімі кемінде он күнтізбелік күнге ұзартылады.</w:t>
      </w:r>
    </w:p>
    <w:bookmarkEnd w:id="18"/>
    <w:bookmarkStart w:name="z69" w:id="19"/>
    <w:p>
      <w:pPr>
        <w:spacing w:after="0"/>
        <w:ind w:left="0"/>
        <w:jc w:val="left"/>
      </w:pPr>
      <w:r>
        <w:rPr>
          <w:rFonts w:ascii="Times New Roman"/>
          <w:b/>
          <w:i w:val="false"/>
          <w:color w:val="000000"/>
        </w:rPr>
        <w:t xml:space="preserve"> 
Электрондық конкурсқа қатысуға өтінімдердің мазмұны</w:t>
      </w:r>
      <w:r>
        <w:br/>
      </w:r>
      <w:r>
        <w:rPr>
          <w:rFonts w:ascii="Times New Roman"/>
          <w:b/>
          <w:i w:val="false"/>
          <w:color w:val="000000"/>
        </w:rPr>
        <w:t>
және оларды беру</w:t>
      </w:r>
    </w:p>
    <w:bookmarkEnd w:id="19"/>
    <w:bookmarkStart w:name="z70" w:id="20"/>
    <w:p>
      <w:pPr>
        <w:spacing w:after="0"/>
        <w:ind w:left="0"/>
        <w:jc w:val="both"/>
      </w:pPr>
      <w:r>
        <w:rPr>
          <w:rFonts w:ascii="Times New Roman"/>
          <w:b w:val="false"/>
          <w:i w:val="false"/>
          <w:color w:val="000000"/>
          <w:sz w:val="28"/>
        </w:rPr>
        <w:t>
      25. Электрондық конкурсқа қатысуға өтінім электрондық құжат нысанында беріледі және электрондық конкурсқа қатысуға үміткер әлеуетті өнім берушінің конкурстық құжаттамада көзделген талаптар мен шарттарға сәйкес тауарды жеткізуді (жұмыстарды орындауды, қызметтер көрсетуді) жүзеге асыруға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26. Электрондық конкурсқа қатысуға үміткер әлеуетті өнім берушінің ұйымдастырушыға беретін электрондық конкурсқа қатысуға өтінімі конкурстық құжаттаманың электрондық нысанында санамаланған құжаттарды қамтуы тиіс.</w:t>
      </w:r>
      <w:r>
        <w:br/>
      </w:r>
      <w:r>
        <w:rPr>
          <w:rFonts w:ascii="Times New Roman"/>
          <w:b w:val="false"/>
          <w:i w:val="false"/>
          <w:color w:val="000000"/>
          <w:sz w:val="28"/>
        </w:rPr>
        <w:t>
</w:t>
      </w:r>
      <w:r>
        <w:rPr>
          <w:rFonts w:ascii="Times New Roman"/>
          <w:b w:val="false"/>
          <w:i w:val="false"/>
          <w:color w:val="000000"/>
          <w:sz w:val="28"/>
        </w:rPr>
        <w:t>
      27. Әлеуетті өнім берушінің конкурстық құжаттаманың электрондық нысанына сәйкес талап етілетін, веб-порталды пайдалана отырып, мемлекеттік ақпараттық жүйелерге және/немесе мемлекеттік дерекқорға өтініш беру арқылы алынатын жекелеген құжаттарды беруіне жол беріледі.</w:t>
      </w:r>
      <w:r>
        <w:br/>
      </w:r>
      <w:r>
        <w:rPr>
          <w:rFonts w:ascii="Times New Roman"/>
          <w:b w:val="false"/>
          <w:i w:val="false"/>
          <w:color w:val="000000"/>
          <w:sz w:val="28"/>
        </w:rPr>
        <w:t>
</w:t>
      </w:r>
      <w:r>
        <w:rPr>
          <w:rFonts w:ascii="Times New Roman"/>
          <w:b w:val="false"/>
          <w:i w:val="false"/>
          <w:color w:val="000000"/>
          <w:sz w:val="28"/>
        </w:rPr>
        <w:t>
      28. Электрондық конкурсқа қатысуға өтінімді әлеуетті өнім беруші ұйымдастырушыға оларды электрондық құжат нысанында берудің соңғы мерзімі өткенге дейін береді.</w:t>
      </w:r>
      <w:r>
        <w:br/>
      </w:r>
      <w:r>
        <w:rPr>
          <w:rFonts w:ascii="Times New Roman"/>
          <w:b w:val="false"/>
          <w:i w:val="false"/>
          <w:color w:val="000000"/>
          <w:sz w:val="28"/>
        </w:rPr>
        <w:t>
</w:t>
      </w:r>
      <w:r>
        <w:rPr>
          <w:rFonts w:ascii="Times New Roman"/>
          <w:b w:val="false"/>
          <w:i w:val="false"/>
          <w:color w:val="000000"/>
          <w:sz w:val="28"/>
        </w:rPr>
        <w:t>
      29. Электрондық конкурсқа қатысуға берілген өтінім электрондық конкурсқа қатысуға өтінім берген өнім берушінің тиісті хабарламасын веб-порталмен автоматты түрде жіберу сәтінде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30. Әлеуетті өнім беруші электрондық конкурсқа қатысуға бір ғана өтінім беруге құқылы.</w:t>
      </w:r>
      <w:r>
        <w:br/>
      </w:r>
      <w:r>
        <w:rPr>
          <w:rFonts w:ascii="Times New Roman"/>
          <w:b w:val="false"/>
          <w:i w:val="false"/>
          <w:color w:val="000000"/>
          <w:sz w:val="28"/>
        </w:rPr>
        <w:t>
</w:t>
      </w:r>
      <w:r>
        <w:rPr>
          <w:rFonts w:ascii="Times New Roman"/>
          <w:b w:val="false"/>
          <w:i w:val="false"/>
          <w:color w:val="000000"/>
          <w:sz w:val="28"/>
        </w:rPr>
        <w:t>
      31. Әлеуетті өнім берушінің электрондық конкурсқа қатысуға берген өтінімі мынадай жағдайларда веб-порталдан автоматты түрде жойылады:</w:t>
      </w:r>
      <w:r>
        <w:br/>
      </w:r>
      <w:r>
        <w:rPr>
          <w:rFonts w:ascii="Times New Roman"/>
          <w:b w:val="false"/>
          <w:i w:val="false"/>
          <w:color w:val="000000"/>
          <w:sz w:val="28"/>
        </w:rPr>
        <w:t>
</w:t>
      </w:r>
      <w:r>
        <w:rPr>
          <w:rFonts w:ascii="Times New Roman"/>
          <w:b w:val="false"/>
          <w:i w:val="false"/>
          <w:color w:val="000000"/>
          <w:sz w:val="28"/>
        </w:rPr>
        <w:t>
      1) егер әлеуетті өнім беруші бұрын осы электрондық конкурсқа қатысуға өтінім берсе;</w:t>
      </w:r>
      <w:r>
        <w:br/>
      </w:r>
      <w:r>
        <w:rPr>
          <w:rFonts w:ascii="Times New Roman"/>
          <w:b w:val="false"/>
          <w:i w:val="false"/>
          <w:color w:val="000000"/>
          <w:sz w:val="28"/>
        </w:rPr>
        <w:t>
</w:t>
      </w:r>
      <w:r>
        <w:rPr>
          <w:rFonts w:ascii="Times New Roman"/>
          <w:b w:val="false"/>
          <w:i w:val="false"/>
          <w:color w:val="000000"/>
          <w:sz w:val="28"/>
        </w:rPr>
        <w:t>
      2) электрондық конкурсқа қатысуға берілген өтінім электрондық конкурсқа қатысуға берілетін өтінімдерді қабылдаудың соңғы мерзімі аяқталғаннан кейін түссе.</w:t>
      </w:r>
      <w:r>
        <w:br/>
      </w:r>
      <w:r>
        <w:rPr>
          <w:rFonts w:ascii="Times New Roman"/>
          <w:b w:val="false"/>
          <w:i w:val="false"/>
          <w:color w:val="000000"/>
          <w:sz w:val="28"/>
        </w:rPr>
        <w:t>
      Мемлекеттік орган және мемлекеттік мекеме өткізетін тауарларды, жұмыстарды және қызметтерді мемлекеттік сатып алу жөніндегі конкурсқа қатысу үшін әлеуетті өнім беруші ұсынатын конкурстық өтінімнің жарамдылық мерзімі конкурстық өтінімдер ашылатын күннен бастап кемінде қырық бес күнтізбелік күн, ал акцияларының (үлестерінің) елу пайыздан астамы мемлекетке тиесілі мемлекеттік кәсіпорын, заңды тұлға және олармен аффилиирленген заңды тұлға өткізетін конкурста кемінде отыз бес күнтізбелік күн болуға тиіс. Жарамдылық мерзімі конкурстық құжаттамада көрсетілгеннен неғұрлым қысқа конкурстық өтінім кейінге қалдырылады.</w:t>
      </w:r>
      <w:r>
        <w:br/>
      </w:r>
      <w:r>
        <w:rPr>
          <w:rFonts w:ascii="Times New Roman"/>
          <w:b w:val="false"/>
          <w:i w:val="false"/>
          <w:color w:val="000000"/>
          <w:sz w:val="28"/>
        </w:rPr>
        <w:t>
</w:t>
      </w:r>
      <w:r>
        <w:rPr>
          <w:rFonts w:ascii="Times New Roman"/>
          <w:b w:val="false"/>
          <w:i w:val="false"/>
          <w:color w:val="000000"/>
          <w:sz w:val="28"/>
        </w:rPr>
        <w:t>
      32. Әлеуетті өнім берушілер берген электрондық конкурсқа қатысуға арналған өтінімдер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мәліметтерді қамтитын электрондық конкурсқа қатысуға арналған өтінімдерді веб-порталдағы электрондық тіркеу журналында тіркеледі.</w:t>
      </w:r>
      <w:r>
        <w:br/>
      </w:r>
      <w:r>
        <w:rPr>
          <w:rFonts w:ascii="Times New Roman"/>
          <w:b w:val="false"/>
          <w:i w:val="false"/>
          <w:color w:val="000000"/>
          <w:sz w:val="28"/>
        </w:rPr>
        <w:t>
</w:t>
      </w:r>
      <w:r>
        <w:rPr>
          <w:rFonts w:ascii="Times New Roman"/>
          <w:b w:val="false"/>
          <w:i w:val="false"/>
          <w:color w:val="000000"/>
          <w:sz w:val="28"/>
        </w:rPr>
        <w:t>
      33. Әлеуетті өнім беруші өзі енгізген электрондық конкурсқа қатысуға арналған өз өтінімін қамтамасыз етуді қайтаруға құқықтарын жоғалтпай, электрондық конкурсқа қатысуға өтінімдерді ұсынудың соңғы мерзімі өткенге дейін кез келген уақытта электрондық конкурсқа қатысуға арналған өз өтінімін өзгертуге немесе қайтарып алуға құқылы.</w:t>
      </w:r>
      <w:r>
        <w:br/>
      </w:r>
      <w:r>
        <w:rPr>
          <w:rFonts w:ascii="Times New Roman"/>
          <w:b w:val="false"/>
          <w:i w:val="false"/>
          <w:color w:val="000000"/>
          <w:sz w:val="28"/>
        </w:rPr>
        <w:t>
      34. Электрондық конкурсқа қатысуға өтінімдер берудің соңғы мерзімі аяқталғаннан кейін оған өзгерістер енгізуге жол берілмейді.</w:t>
      </w:r>
    </w:p>
    <w:bookmarkEnd w:id="20"/>
    <w:bookmarkStart w:name="z81" w:id="21"/>
    <w:p>
      <w:pPr>
        <w:spacing w:after="0"/>
        <w:ind w:left="0"/>
        <w:jc w:val="left"/>
      </w:pPr>
      <w:r>
        <w:rPr>
          <w:rFonts w:ascii="Times New Roman"/>
          <w:b/>
          <w:i w:val="false"/>
          <w:color w:val="000000"/>
        </w:rPr>
        <w:t xml:space="preserve"> 
Электрондық конкурсқа қатысуға арналған өтінімді қамтамасыз</w:t>
      </w:r>
      <w:r>
        <w:br/>
      </w:r>
      <w:r>
        <w:rPr>
          <w:rFonts w:ascii="Times New Roman"/>
          <w:b/>
          <w:i w:val="false"/>
          <w:color w:val="000000"/>
        </w:rPr>
        <w:t>
ету</w:t>
      </w:r>
    </w:p>
    <w:bookmarkEnd w:id="21"/>
    <w:bookmarkStart w:name="z82" w:id="22"/>
    <w:p>
      <w:pPr>
        <w:spacing w:after="0"/>
        <w:ind w:left="0"/>
        <w:jc w:val="both"/>
      </w:pPr>
      <w:r>
        <w:rPr>
          <w:rFonts w:ascii="Times New Roman"/>
          <w:b w:val="false"/>
          <w:i w:val="false"/>
          <w:color w:val="000000"/>
          <w:sz w:val="28"/>
        </w:rPr>
        <w:t>
      35. Электрондық конкурсқа қатысуға өтінімді қамтамасыз етуді әлеуетті өнім беруші Заңның 23-бабына сәйкес енгізеді.</w:t>
      </w:r>
      <w:r>
        <w:br/>
      </w:r>
      <w:r>
        <w:rPr>
          <w:rFonts w:ascii="Times New Roman"/>
          <w:b w:val="false"/>
          <w:i w:val="false"/>
          <w:color w:val="000000"/>
          <w:sz w:val="28"/>
        </w:rPr>
        <w:t>
</w:t>
      </w:r>
      <w:r>
        <w:rPr>
          <w:rFonts w:ascii="Times New Roman"/>
          <w:b w:val="false"/>
          <w:i w:val="false"/>
          <w:color w:val="000000"/>
          <w:sz w:val="28"/>
        </w:rPr>
        <w:t>
      36. Әлеуетті өнім беруші электрондық конкурсқа қатысуға өтінімді банк кепілдігі түрінде енгізуді қамтамасыз еткен жағдайда, оның түпнұсқасы ұйымдастырушыға электрондық конкурсқа қатысуға өтінім ұсынудың соңғы мерзіміне дейін конкурстық құжаттаманың электрондық нысанының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37. Егер әлеуетті өнім беруші ұйымдастырушының банктік шотына не мемлекеттік органдар мен мемлекеттік мекемелер болып табылатын ұйымдастырушылар үшін Қазақстан Республикасының бюджет </w:t>
      </w:r>
      <w:r>
        <w:rPr>
          <w:rFonts w:ascii="Times New Roman"/>
          <w:b w:val="false"/>
          <w:i w:val="false"/>
          <w:color w:val="000000"/>
          <w:sz w:val="28"/>
        </w:rPr>
        <w:t>заңнамасында</w:t>
      </w:r>
      <w:r>
        <w:rPr>
          <w:rFonts w:ascii="Times New Roman"/>
          <w:b w:val="false"/>
          <w:i w:val="false"/>
          <w:color w:val="000000"/>
          <w:sz w:val="28"/>
        </w:rPr>
        <w:t xml:space="preserve"> көзделген шотқа енгізілетін кепілдендірілген ақшалай жарна түрінде электрондық конкурсқа қатысуға арналған өтінімді қамтамасыз еткен жағдайда, ол кепілдендірілген ақшалай жарнаны растайтын төлем құжатының электрондық көшірмесі түрінде беріледі.</w:t>
      </w:r>
      <w:r>
        <w:br/>
      </w:r>
      <w:r>
        <w:rPr>
          <w:rFonts w:ascii="Times New Roman"/>
          <w:b w:val="false"/>
          <w:i w:val="false"/>
          <w:color w:val="000000"/>
          <w:sz w:val="28"/>
        </w:rPr>
        <w:t>
</w:t>
      </w:r>
      <w:r>
        <w:rPr>
          <w:rFonts w:ascii="Times New Roman"/>
          <w:b w:val="false"/>
          <w:i w:val="false"/>
          <w:color w:val="000000"/>
          <w:sz w:val="28"/>
        </w:rPr>
        <w:t>
      38. Әлеуетті өнім беруші электрондық конкурсқа қатысуды қамтамасыз етуді енгізген жағдайда осы Ереженің 36-тармағына сәйкес ұйымдастырушы электрондық конкурсқа қатысуға осындай қамтамасыз етуді алған фактіні банктік кепілдіктерді тіркеу журналына тіркейді.</w:t>
      </w:r>
      <w:r>
        <w:br/>
      </w:r>
      <w:r>
        <w:rPr>
          <w:rFonts w:ascii="Times New Roman"/>
          <w:b w:val="false"/>
          <w:i w:val="false"/>
          <w:color w:val="000000"/>
          <w:sz w:val="28"/>
        </w:rPr>
        <w:t>
      Ұйымдастырушы банктік кепілдіктерді тіркеу журналында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тауарларды, жұмыстарды, қызметтерді мемлекеттік сатып алудың атауы мен өткізілетін мерзімі;</w:t>
      </w:r>
      <w:r>
        <w:br/>
      </w:r>
      <w:r>
        <w:rPr>
          <w:rFonts w:ascii="Times New Roman"/>
          <w:b w:val="false"/>
          <w:i w:val="false"/>
          <w:color w:val="000000"/>
          <w:sz w:val="28"/>
        </w:rPr>
        <w:t>
</w:t>
      </w:r>
      <w:r>
        <w:rPr>
          <w:rFonts w:ascii="Times New Roman"/>
          <w:b w:val="false"/>
          <w:i w:val="false"/>
          <w:color w:val="000000"/>
          <w:sz w:val="28"/>
        </w:rPr>
        <w:t>
      2) ұйымдастырушының толық атауы;</w:t>
      </w:r>
      <w:r>
        <w:br/>
      </w:r>
      <w:r>
        <w:rPr>
          <w:rFonts w:ascii="Times New Roman"/>
          <w:b w:val="false"/>
          <w:i w:val="false"/>
          <w:color w:val="000000"/>
          <w:sz w:val="28"/>
        </w:rPr>
        <w:t>
</w:t>
      </w:r>
      <w:r>
        <w:rPr>
          <w:rFonts w:ascii="Times New Roman"/>
          <w:b w:val="false"/>
          <w:i w:val="false"/>
          <w:color w:val="000000"/>
          <w:sz w:val="28"/>
        </w:rPr>
        <w:t>
      3) әлеуетті өнім берушінің уәкілетті өкілінің тегі, аты-жөні;</w:t>
      </w:r>
      <w:r>
        <w:br/>
      </w:r>
      <w:r>
        <w:rPr>
          <w:rFonts w:ascii="Times New Roman"/>
          <w:b w:val="false"/>
          <w:i w:val="false"/>
          <w:color w:val="000000"/>
          <w:sz w:val="28"/>
        </w:rPr>
        <w:t>
</w:t>
      </w:r>
      <w:r>
        <w:rPr>
          <w:rFonts w:ascii="Times New Roman"/>
          <w:b w:val="false"/>
          <w:i w:val="false"/>
          <w:color w:val="000000"/>
          <w:sz w:val="28"/>
        </w:rPr>
        <w:t>
      4) банктік кепілдікті тіркеу күні мен уақыты.</w:t>
      </w:r>
      <w:r>
        <w:br/>
      </w:r>
      <w:r>
        <w:rPr>
          <w:rFonts w:ascii="Times New Roman"/>
          <w:b w:val="false"/>
          <w:i w:val="false"/>
          <w:color w:val="000000"/>
          <w:sz w:val="28"/>
        </w:rPr>
        <w:t>
      Банктік кепілдіктерді тіркеу журналы тігілуі, парақтарына нөмірлер қойылуы тиіс және конкурстық комиссияның хатшысы бұрыштама қоюы тиіс. Банктік кепілдіктерді тіркеу журналының соңғы парағы мемлекеттік сатып алуды ұйымдастырушының мөрімен бекітілуі тиіс.</w:t>
      </w:r>
      <w:r>
        <w:br/>
      </w:r>
      <w:r>
        <w:rPr>
          <w:rFonts w:ascii="Times New Roman"/>
          <w:b w:val="false"/>
          <w:i w:val="false"/>
          <w:color w:val="000000"/>
          <w:sz w:val="28"/>
        </w:rPr>
        <w:t>
      Бір қаржы жылы ішінде тауарларды, жұмыстарды, қызметтерді электрондық конкурс тәсілімен барлық мемлекеттік сатып алу бойынша банктік кепілдіктерді тіркеудің біріңғай журналын жүргізуге рұқсат беріледі.</w:t>
      </w:r>
    </w:p>
    <w:bookmarkEnd w:id="22"/>
    <w:bookmarkStart w:name="z90" w:id="23"/>
    <w:p>
      <w:pPr>
        <w:spacing w:after="0"/>
        <w:ind w:left="0"/>
        <w:jc w:val="left"/>
      </w:pPr>
      <w:r>
        <w:rPr>
          <w:rFonts w:ascii="Times New Roman"/>
          <w:b/>
          <w:i w:val="false"/>
          <w:color w:val="000000"/>
        </w:rPr>
        <w:t xml:space="preserve"> 
Тауарларды, жұмыстарды, қызметтерді электрондық конкурс</w:t>
      </w:r>
      <w:r>
        <w:br/>
      </w:r>
      <w:r>
        <w:rPr>
          <w:rFonts w:ascii="Times New Roman"/>
          <w:b/>
          <w:i w:val="false"/>
          <w:color w:val="000000"/>
        </w:rPr>
        <w:t>
тәсілімен мемлекеттік сатып алуды жүргізу Конкурсқа қатысуға арналған өтінімдерді ашу</w:t>
      </w:r>
    </w:p>
    <w:bookmarkEnd w:id="23"/>
    <w:bookmarkStart w:name="z91" w:id="24"/>
    <w:p>
      <w:pPr>
        <w:spacing w:after="0"/>
        <w:ind w:left="0"/>
        <w:jc w:val="both"/>
      </w:pPr>
      <w:r>
        <w:rPr>
          <w:rFonts w:ascii="Times New Roman"/>
          <w:b w:val="false"/>
          <w:i w:val="false"/>
          <w:color w:val="000000"/>
          <w:sz w:val="28"/>
        </w:rPr>
        <w:t>
      39. Электрондық конкурсқа қатысуға арналған өтінімдерді ашуды ұйымдастырушы конкурстық құжаттамада көрсеткен өтінімдерді берудің соңғы күні мен уақыты аяқталғаннан кейін веб-портал автоматты түрде жүргізеді.</w:t>
      </w:r>
      <w:r>
        <w:br/>
      </w:r>
      <w:r>
        <w:rPr>
          <w:rFonts w:ascii="Times New Roman"/>
          <w:b w:val="false"/>
          <w:i w:val="false"/>
          <w:color w:val="000000"/>
          <w:sz w:val="28"/>
        </w:rPr>
        <w:t>
</w:t>
      </w:r>
      <w:r>
        <w:rPr>
          <w:rFonts w:ascii="Times New Roman"/>
          <w:b w:val="false"/>
          <w:i w:val="false"/>
          <w:color w:val="000000"/>
          <w:sz w:val="28"/>
        </w:rPr>
        <w:t>
      40. Электрондық конкурсқа қатысуға арналған өтінім осы Ережеге сәйкес сондай-ақ егер электрондық конкурсқа (лотқа) қатысуға бір ғана өтінім электрондық конкурсқа (лотқа) берілген жағдайда ашылады және қарастырылады.</w:t>
      </w:r>
      <w:r>
        <w:br/>
      </w:r>
      <w:r>
        <w:rPr>
          <w:rFonts w:ascii="Times New Roman"/>
          <w:b w:val="false"/>
          <w:i w:val="false"/>
          <w:color w:val="000000"/>
          <w:sz w:val="28"/>
        </w:rPr>
        <w:t>
</w:t>
      </w:r>
      <w:r>
        <w:rPr>
          <w:rFonts w:ascii="Times New Roman"/>
          <w:b w:val="false"/>
          <w:i w:val="false"/>
          <w:color w:val="000000"/>
          <w:sz w:val="28"/>
        </w:rPr>
        <w:t>
      41. Электрондық конкурсқа қатысуға арналған өтінімдері бар конверттерді ашу хаттамасына электрондық конкурстық комиссияның төрағасы, төрағасының орынбасары және барлық мүшелері қол қояды және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ашу күнінен бастап бір жұмыс күнінен кешіктірмей хатшы веб-порталда жариялайды. Бұл ретте веб-портал олар туралы мәліметтер осы Ереженің 32-тармағында көзделген өтінімдерді тіркеу журналына енгізілген әлеуетті өнім берушілерге автоматты түрде хабарламалар жібереді.</w:t>
      </w:r>
    </w:p>
    <w:bookmarkEnd w:id="24"/>
    <w:bookmarkStart w:name="z94" w:id="25"/>
    <w:p>
      <w:pPr>
        <w:spacing w:after="0"/>
        <w:ind w:left="0"/>
        <w:jc w:val="left"/>
      </w:pPr>
      <w:r>
        <w:rPr>
          <w:rFonts w:ascii="Times New Roman"/>
          <w:b/>
          <w:i w:val="false"/>
          <w:color w:val="000000"/>
        </w:rPr>
        <w:t xml:space="preserve"> 
Электрондық конкурсқа қатысуға арналған өтінімдерді</w:t>
      </w:r>
      <w:r>
        <w:br/>
      </w:r>
      <w:r>
        <w:rPr>
          <w:rFonts w:ascii="Times New Roman"/>
          <w:b/>
          <w:i w:val="false"/>
          <w:color w:val="000000"/>
        </w:rPr>
        <w:t>
қарау, электрондық конкурсқа қатысуға рұқсат беру</w:t>
      </w:r>
    </w:p>
    <w:bookmarkEnd w:id="25"/>
    <w:bookmarkStart w:name="z95" w:id="26"/>
    <w:p>
      <w:pPr>
        <w:spacing w:after="0"/>
        <w:ind w:left="0"/>
        <w:jc w:val="both"/>
      </w:pPr>
      <w:r>
        <w:rPr>
          <w:rFonts w:ascii="Times New Roman"/>
          <w:b w:val="false"/>
          <w:i w:val="false"/>
          <w:color w:val="000000"/>
          <w:sz w:val="28"/>
        </w:rPr>
        <w:t>      42. Конкурстық комиссия веб-порталды пайдалана отырып, электрондық конкурсқа қатысуға арналған өтінімдерді қарайды және электрондық конкурсқа қатысуға арналған өтінімдерді ашқан күннен бастап он жұмыс күні ішінде әлеуетті өнім берушілерді электрондық конкурсқа қатысуға рұқсат беру туралы шешім қабылдайды (конкурсқа қатысушы деп таниды).</w:t>
      </w:r>
      <w:r>
        <w:br/>
      </w:r>
      <w:r>
        <w:rPr>
          <w:rFonts w:ascii="Times New Roman"/>
          <w:b w:val="false"/>
          <w:i w:val="false"/>
          <w:color w:val="000000"/>
          <w:sz w:val="28"/>
        </w:rPr>
        <w:t>
      43. Электрондық конкурсқа қатысуға жіберу туралы хаттамаға веб-порталда конкурстық комиссияның төрағасы, төрағасының орынбасары және барлық мүшелері қол қояды және олар туралы мәліметтер электрондық конкурсқа қатысуға арналған өтінімдерді тіркеу журналына енгізілген барлық әлеуетті өнім берушілерді электрондық почтамен автоматты түрде хабардар ете отырып,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веб-порталда жіберу туралы шешім қабылдаған сәттен бастап екі жұмыс күнінен кешіктірмей хатшы оны жариялайды.</w:t>
      </w:r>
      <w:r>
        <w:br/>
      </w:r>
      <w:r>
        <w:rPr>
          <w:rFonts w:ascii="Times New Roman"/>
          <w:b w:val="false"/>
          <w:i w:val="false"/>
          <w:color w:val="000000"/>
          <w:sz w:val="28"/>
        </w:rPr>
        <w:t>
      Электрондық конкурсқа қатысуға жіберу туралы хаттамаға олар болған кезде конкурстық комиссия мүшесінің ерекше пікірі, сарапшының (сараптау комиссия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44. Электрондық конкурсқа қатысуға өтінімдерді ашқан күннен бастап бір жұмыс күнінен кешіктірмей конкурстық комиссияның хатшысы оларды тартқан жағдайда сарапшыға (сараптау комиссиясына) әлеуетті өнім берушілер ұсынатын тауарлардың, жұмыстардың, көрсетілетін қызметтердің конкурстық құжаттама талаптарына сәйкестігін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45. Конкурстық комиссия:</w:t>
      </w:r>
      <w:r>
        <w:br/>
      </w:r>
      <w:r>
        <w:rPr>
          <w:rFonts w:ascii="Times New Roman"/>
          <w:b w:val="false"/>
          <w:i w:val="false"/>
          <w:color w:val="000000"/>
          <w:sz w:val="28"/>
        </w:rPr>
        <w:t>
</w:t>
      </w:r>
      <w:r>
        <w:rPr>
          <w:rFonts w:ascii="Times New Roman"/>
          <w:b w:val="false"/>
          <w:i w:val="false"/>
          <w:color w:val="000000"/>
          <w:sz w:val="28"/>
        </w:rPr>
        <w:t>
      1) әлеуетті өнім берушілердің электрондық конкурсқа қатысуға арналған өтінімдерін құрайтын құжаттардың толықтығы мен дұрыс ресімделуін қарайды;</w:t>
      </w:r>
      <w:r>
        <w:br/>
      </w:r>
      <w:r>
        <w:rPr>
          <w:rFonts w:ascii="Times New Roman"/>
          <w:b w:val="false"/>
          <w:i w:val="false"/>
          <w:color w:val="000000"/>
          <w:sz w:val="28"/>
        </w:rPr>
        <w:t>
</w:t>
      </w:r>
      <w:r>
        <w:rPr>
          <w:rFonts w:ascii="Times New Roman"/>
          <w:b w:val="false"/>
          <w:i w:val="false"/>
          <w:color w:val="000000"/>
          <w:sz w:val="28"/>
        </w:rPr>
        <w:t>
      2) құжаттардың толық тізбесін бермеген және (немесе) тиісінше ресімделмеген құжаттарды берген әлеуетті өнім берушілерді анықтайды;</w:t>
      </w:r>
      <w:r>
        <w:br/>
      </w:r>
      <w:r>
        <w:rPr>
          <w:rFonts w:ascii="Times New Roman"/>
          <w:b w:val="false"/>
          <w:i w:val="false"/>
          <w:color w:val="000000"/>
          <w:sz w:val="28"/>
        </w:rPr>
        <w:t>
</w:t>
      </w:r>
      <w:r>
        <w:rPr>
          <w:rFonts w:ascii="Times New Roman"/>
          <w:b w:val="false"/>
          <w:i w:val="false"/>
          <w:color w:val="000000"/>
          <w:sz w:val="28"/>
        </w:rPr>
        <w:t>
      3) электрондық конкурсқа қатысуға өтінім берген әлеуетті өнім берушілерден электрондық конкурсқа қатысуға арналған өтінімдерді қарастыруды, бағалауды және салыстыруды жеңілдету үшін олардың өтінімдеріне байланысты материалдар мен түсіндірулерді жазбаша нысанда немесе электрондық құжат нысанында сұратады;</w:t>
      </w:r>
      <w:r>
        <w:br/>
      </w:r>
      <w:r>
        <w:rPr>
          <w:rFonts w:ascii="Times New Roman"/>
          <w:b w:val="false"/>
          <w:i w:val="false"/>
          <w:color w:val="000000"/>
          <w:sz w:val="28"/>
        </w:rPr>
        <w:t>
</w:t>
      </w:r>
      <w:r>
        <w:rPr>
          <w:rFonts w:ascii="Times New Roman"/>
          <w:b w:val="false"/>
          <w:i w:val="false"/>
          <w:color w:val="000000"/>
          <w:sz w:val="28"/>
        </w:rPr>
        <w:t>
      4) электрондық конкурсқа қатысуға арналған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немесе электрондық құжат нысанында сұратып алады.</w:t>
      </w:r>
      <w:r>
        <w:br/>
      </w:r>
      <w:r>
        <w:rPr>
          <w:rFonts w:ascii="Times New Roman"/>
          <w:b w:val="false"/>
          <w:i w:val="false"/>
          <w:color w:val="000000"/>
          <w:sz w:val="28"/>
        </w:rPr>
        <w:t>
      Конкурстық комиссияның сұрауларына және электрондық конкурсқа қатысуға арналған өтінімді конкурстық құжаттаманың талаптарына сәйкес келтіруге байланысты өзге де іс-әрекеттеріне жол берілмейді. Электрондық конкурсқа қатысуға арналған өтінімді жетіспейтін құжаттармен толықтыруға, электрондық конкурсқа қатысуға арналған өтінімде берілген құжаттарды ауыстыруға, ресімделген құжаттарды тиісінше түзету жолымен сәйкес келтіруге бағытталған конкурстық комиссияның іс-әрекеттері электрондық конкурсқа қатысуға өтінімді электрондық конкурстық құжаттаманың талаптарына сәйкес келтіру деп түсіндіріледі;</w:t>
      </w:r>
      <w:r>
        <w:br/>
      </w:r>
      <w:r>
        <w:rPr>
          <w:rFonts w:ascii="Times New Roman"/>
          <w:b w:val="false"/>
          <w:i w:val="false"/>
          <w:color w:val="000000"/>
          <w:sz w:val="28"/>
        </w:rPr>
        <w:t>
</w:t>
      </w:r>
      <w:r>
        <w:rPr>
          <w:rFonts w:ascii="Times New Roman"/>
          <w:b w:val="false"/>
          <w:i w:val="false"/>
          <w:color w:val="000000"/>
          <w:sz w:val="28"/>
        </w:rPr>
        <w:t>
      5) біліктілік және өзге конкурстық құжаттама талаптарына сәйкес келетін әлеуетті өнім берушілерді анықтайды және электрондық конкурсқа қатысушы деп таниды.</w:t>
      </w:r>
      <w:r>
        <w:br/>
      </w:r>
      <w:r>
        <w:rPr>
          <w:rFonts w:ascii="Times New Roman"/>
          <w:b w:val="false"/>
          <w:i w:val="false"/>
          <w:color w:val="000000"/>
          <w:sz w:val="28"/>
        </w:rPr>
        <w:t>
      Әлеуетті өнім берушілердің жалпы біліктілік талаптарына олардың банкроттық рәсіміне қатыс еместігі бөлігінде сәйкес келуін нақтылау мақсатында конкурстық комиссия банкроттық рәсімдердің жүргізілуін бақылауды жүзеге асыратын </w:t>
      </w:r>
      <w:r>
        <w:rPr>
          <w:rFonts w:ascii="Times New Roman"/>
          <w:b w:val="false"/>
          <w:i w:val="false"/>
          <w:color w:val="000000"/>
          <w:sz w:val="28"/>
        </w:rPr>
        <w:t>уәкілетті органның</w:t>
      </w:r>
      <w:r>
        <w:rPr>
          <w:rFonts w:ascii="Times New Roman"/>
          <w:b w:val="false"/>
          <w:i w:val="false"/>
          <w:color w:val="000000"/>
          <w:sz w:val="28"/>
        </w:rPr>
        <w:t xml:space="preserve"> интернет-ресурсында орналастырылған ақпаратты қарастырады.</w:t>
      </w:r>
      <w:r>
        <w:br/>
      </w:r>
      <w:r>
        <w:rPr>
          <w:rFonts w:ascii="Times New Roman"/>
          <w:b w:val="false"/>
          <w:i w:val="false"/>
          <w:color w:val="000000"/>
          <w:sz w:val="28"/>
        </w:rPr>
        <w:t>
</w:t>
      </w:r>
      <w:r>
        <w:rPr>
          <w:rFonts w:ascii="Times New Roman"/>
          <w:b w:val="false"/>
          <w:i w:val="false"/>
          <w:color w:val="000000"/>
          <w:sz w:val="28"/>
        </w:rPr>
        <w:t>
      46. Конкурстық комиссия мынадай:</w:t>
      </w:r>
      <w:r>
        <w:br/>
      </w:r>
      <w:r>
        <w:rPr>
          <w:rFonts w:ascii="Times New Roman"/>
          <w:b w:val="false"/>
          <w:i w:val="false"/>
          <w:color w:val="000000"/>
          <w:sz w:val="28"/>
        </w:rPr>
        <w:t>
</w:t>
      </w:r>
      <w:r>
        <w:rPr>
          <w:rFonts w:ascii="Times New Roman"/>
          <w:b w:val="false"/>
          <w:i w:val="false"/>
          <w:color w:val="000000"/>
          <w:sz w:val="28"/>
        </w:rPr>
        <w:t>
      1) электрондық конкурсқа қатысуға өтінімді қамтамасыз етудің әрекет ету мерзімі жеткіліксіз болған;</w:t>
      </w:r>
      <w:r>
        <w:br/>
      </w:r>
      <w:r>
        <w:rPr>
          <w:rFonts w:ascii="Times New Roman"/>
          <w:b w:val="false"/>
          <w:i w:val="false"/>
          <w:color w:val="000000"/>
          <w:sz w:val="28"/>
        </w:rPr>
        <w:t>
</w:t>
      </w:r>
      <w:r>
        <w:rPr>
          <w:rFonts w:ascii="Times New Roman"/>
          <w:b w:val="false"/>
          <w:i w:val="false"/>
          <w:color w:val="000000"/>
          <w:sz w:val="28"/>
        </w:rPr>
        <w:t>
      2) конкурстық комиссияға:</w:t>
      </w:r>
      <w:r>
        <w:br/>
      </w:r>
      <w:r>
        <w:rPr>
          <w:rFonts w:ascii="Times New Roman"/>
          <w:b w:val="false"/>
          <w:i w:val="false"/>
          <w:color w:val="000000"/>
          <w:sz w:val="28"/>
        </w:rPr>
        <w:t>
      электрондық конкурсқа қатысуға өтінімді берген тұлғаны;</w:t>
      </w:r>
      <w:r>
        <w:br/>
      </w:r>
      <w:r>
        <w:rPr>
          <w:rFonts w:ascii="Times New Roman"/>
          <w:b w:val="false"/>
          <w:i w:val="false"/>
          <w:color w:val="000000"/>
          <w:sz w:val="28"/>
        </w:rPr>
        <w:t>
      оған қатысу үшін электрондық конкурсқа қатысуға арналған өтінімді қамтамасыз ету енгізілетін электрондық конкурстың атауын;</w:t>
      </w:r>
      <w:r>
        <w:br/>
      </w:r>
      <w:r>
        <w:rPr>
          <w:rFonts w:ascii="Times New Roman"/>
          <w:b w:val="false"/>
          <w:i w:val="false"/>
          <w:color w:val="000000"/>
          <w:sz w:val="28"/>
        </w:rPr>
        <w:t>
      электрондық конкурсқа қатысуға арналған өтінімді қамтамасыз етудің әрекет ету мерзімін және (немесе) сомасын, сондай-ақ оны беру шартын;</w:t>
      </w:r>
      <w:r>
        <w:br/>
      </w:r>
      <w:r>
        <w:rPr>
          <w:rFonts w:ascii="Times New Roman"/>
          <w:b w:val="false"/>
          <w:i w:val="false"/>
          <w:color w:val="000000"/>
          <w:sz w:val="28"/>
        </w:rPr>
        <w:t>
      электрондық конкурсқа қатысуға өтінімді қамтамасыз ету берілген тұлғаны;</w:t>
      </w:r>
      <w:r>
        <w:br/>
      </w:r>
      <w:r>
        <w:rPr>
          <w:rFonts w:ascii="Times New Roman"/>
          <w:b w:val="false"/>
          <w:i w:val="false"/>
          <w:color w:val="000000"/>
          <w:sz w:val="28"/>
        </w:rPr>
        <w:t>
      пайдасына электрондық конкурсқа қатысуға өтінімді қамтамасыз ету енгізілетін тұлғаны анықтауға мүмкіндік бермейтін мәліметтердің жоқтығынан көрінетін электрондық конкурсқа қатысуға өтінімді қамтамасыз ету тиісінше ресімделмеген;</w:t>
      </w:r>
      <w:r>
        <w:br/>
      </w:r>
      <w:r>
        <w:rPr>
          <w:rFonts w:ascii="Times New Roman"/>
          <w:b w:val="false"/>
          <w:i w:val="false"/>
          <w:color w:val="000000"/>
          <w:sz w:val="28"/>
        </w:rPr>
        <w:t>
</w:t>
      </w:r>
      <w:r>
        <w:rPr>
          <w:rFonts w:ascii="Times New Roman"/>
          <w:b w:val="false"/>
          <w:i w:val="false"/>
          <w:color w:val="000000"/>
          <w:sz w:val="28"/>
        </w:rPr>
        <w:t>
      3) электрондық конкурсқа (лотқа) бөлінген соманың кемінде бір пайызы мөлшерінде электрондық конкурстық өтінімді қамтамасыз етуді енгізген жағдайда электрондық конкурсқа қатысуға өтінімді енгізілген қамтамасыз етуді конкурстық құжаттама талаптарына сәйкес келмейді деп таниды.</w:t>
      </w:r>
      <w:r>
        <w:br/>
      </w:r>
      <w:r>
        <w:rPr>
          <w:rFonts w:ascii="Times New Roman"/>
          <w:b w:val="false"/>
          <w:i w:val="false"/>
          <w:color w:val="000000"/>
          <w:sz w:val="28"/>
        </w:rPr>
        <w:t>
</w:t>
      </w:r>
      <w:r>
        <w:rPr>
          <w:rFonts w:ascii="Times New Roman"/>
          <w:b w:val="false"/>
          <w:i w:val="false"/>
          <w:color w:val="000000"/>
          <w:sz w:val="28"/>
        </w:rPr>
        <w:t>
      47. Егер заңды тұлға болып табылатын әлеуетті өнім беруші (электрондық конкурсқа қатысушы болып танылған):</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мемлекеттік және (немесе) орыс тіл(дер)іне аудармасымен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w:t>
      </w:r>
      <w:r>
        <w:rPr>
          <w:rFonts w:ascii="Times New Roman"/>
          <w:b w:val="false"/>
          <w:i w:val="false"/>
          <w:color w:val="000000"/>
          <w:sz w:val="28"/>
        </w:rPr>
        <w:t>жарғының</w:t>
      </w:r>
      <w:r>
        <w:rPr>
          <w:rFonts w:ascii="Times New Roman"/>
          <w:b w:val="false"/>
          <w:i w:val="false"/>
          <w:color w:val="000000"/>
          <w:sz w:val="28"/>
        </w:rPr>
        <w:t xml:space="preserve"> не сауда-саттық тіркелімінен жария етілген үзінді көшірменің электрондық көшірмесін бермеу;</w:t>
      </w:r>
      <w:r>
        <w:br/>
      </w:r>
      <w:r>
        <w:rPr>
          <w:rFonts w:ascii="Times New Roman"/>
          <w:b w:val="false"/>
          <w:i w:val="false"/>
          <w:color w:val="000000"/>
          <w:sz w:val="28"/>
        </w:rPr>
        <w:t>
      әлеуетті өнім берушінің сатып алынатын тауарларды, жұмыстарды, қызметтерді өндіруге, қайта өңдеуге, жеткізуге және өткізуге құқығын растайтын лицензиялардың және (немесе) патенттердің, куәліктердің, сертификаттардың, дипломдардың, басқа да құжаттардың электрондық көшірмелерін бермеу;</w:t>
      </w:r>
      <w:r>
        <w:br/>
      </w:r>
      <w:r>
        <w:rPr>
          <w:rFonts w:ascii="Times New Roman"/>
          <w:b w:val="false"/>
          <w:i w:val="false"/>
          <w:color w:val="000000"/>
          <w:sz w:val="28"/>
        </w:rPr>
        <w:t>
      егер заңды тұлға қызметін Үлгі жарғы негізінде жүзеге асырған жағдайда, заңды тұлғаның мемлекеттік тіркелуі (қайта тіркелуі) туралы куәліктің көшірмесін не мемлекеттік тіркеу туралы өтініштің электрондық көшірмелерін бермеу;</w:t>
      </w:r>
      <w:r>
        <w:br/>
      </w: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үзіндінің электрондық көшірмесін (егер жарғы құрылтайшылар немесе құрылтайшылардың құрамы туралы мәліметтерді қамтымаған жағдайда) не электрондық конкурсқа қатысуға өтінімдерді ашу күнінің алдындағы бір айдан кешіктірілмей берілген акцияларды ұстаушылардың тізілімінен көшірме бермеу;</w:t>
      </w:r>
      <w:r>
        <w:br/>
      </w:r>
      <w:r>
        <w:rPr>
          <w:rFonts w:ascii="Times New Roman"/>
          <w:b w:val="false"/>
          <w:i w:val="false"/>
          <w:color w:val="000000"/>
          <w:sz w:val="28"/>
        </w:rPr>
        <w:t>
      электрондық конкурсқа қатысуға өтінімдерді ашу күнінің алдындағы бір айдан кешіктірілмей берілген конкурстық құжаттаманың электрондық нысанының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w:t>
      </w:r>
      <w:r>
        <w:rPr>
          <w:rFonts w:ascii="Times New Roman"/>
          <w:b w:val="false"/>
          <w:i w:val="false"/>
          <w:color w:val="000000"/>
          <w:sz w:val="28"/>
        </w:rPr>
        <w:t>үлгілік жоспарына</w:t>
      </w:r>
      <w:r>
        <w:rPr>
          <w:rFonts w:ascii="Times New Roman"/>
          <w:b w:val="false"/>
          <w:i w:val="false"/>
          <w:color w:val="000000"/>
          <w:sz w:val="28"/>
        </w:rPr>
        <w:t xml:space="preserve">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бірінші басшы немесе оны алмастыратын тұлға қол қойған және мөрмен расталған соңғы қаржы жылындағы бухгалтерлік теңгерімінің электрондық көшірмесін немесе егер электрондық конкурсқа қатысуға өтінімдерді ашу ағымдағы жылғы 30 сәуірге дейінгі мерзімде болған жағдайда бірінші басшы немесе оны алмастыратын тұлға қол қойған және заңды тұлғаның мөрімен расталған соңғы қаржы жылының алдындағы қаржы жылында бухгалтерлік теңгерімінің көшірмесін бермеу;</w:t>
      </w:r>
      <w:r>
        <w:br/>
      </w:r>
      <w:r>
        <w:rPr>
          <w:rFonts w:ascii="Times New Roman"/>
          <w:b w:val="false"/>
          <w:i w:val="false"/>
          <w:color w:val="000000"/>
          <w:sz w:val="28"/>
        </w:rPr>
        <w:t>
      тиісті салық органының үш айдан астам салық берешегінің және міндетті зейнетақы жарналары мен әлеуметтік аударымдар бойынша берешегінің жоқ екендігі туралы (төлеу мерзімі Қазақстан Республикасының заңнамасына сәйкес ұзартылған жағдайларды қоспағанда) не электрондық конкурсқа қатысуға өтінімдерді ашу күнінің алдындағы бір айдан кешіктірмей берілген бір теңгеден кем салық берешегінің және міндетті зейнетақы жарналары бойынша берешегінің бар екендігі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үш айдан астам бір теңге және одан көп мөлшерде салық берешегі және міндетті зейнетақы жарналары мен әлеуметтік аударымдар бойынша берешегі туралы (төлеу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ұзартылған жағдайларды қоспағанда) мәліметтердің болуы;</w:t>
      </w:r>
      <w:r>
        <w:br/>
      </w:r>
      <w:r>
        <w:rPr>
          <w:rFonts w:ascii="Times New Roman"/>
          <w:b w:val="false"/>
          <w:i w:val="false"/>
          <w:color w:val="000000"/>
          <w:sz w:val="28"/>
        </w:rPr>
        <w:t>
      конкурстық құжаттаманың электрондық нысанының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біліктілігі туралы мәліметтерді бермеу;</w:t>
      </w:r>
      <w:r>
        <w:br/>
      </w:r>
      <w:r>
        <w:rPr>
          <w:rFonts w:ascii="Times New Roman"/>
          <w:b w:val="false"/>
          <w:i w:val="false"/>
          <w:color w:val="000000"/>
          <w:sz w:val="28"/>
        </w:rPr>
        <w:t>
      әлеуметтік өнім берушінің конкурстық құжаттамада көрсетілген біліктілік талаптарына сәйкес келмеуі;</w:t>
      </w:r>
      <w:r>
        <w:br/>
      </w:r>
      <w:r>
        <w:rPr>
          <w:rFonts w:ascii="Times New Roman"/>
          <w:b w:val="false"/>
          <w:i w:val="false"/>
          <w:color w:val="000000"/>
          <w:sz w:val="28"/>
        </w:rPr>
        <w:t>
      біліктілік талаптары бойынша дұрыс ақпараттың берілмеу фактісінің анықталуы негіздемелері бойынша ол және (немесе) оның қосалқы мердігері не бірлесіп орындаушысы біліктілік талаптарына сәйкес емес деп айтқындалса;</w:t>
      </w:r>
      <w:r>
        <w:br/>
      </w:r>
      <w:r>
        <w:rPr>
          <w:rFonts w:ascii="Times New Roman"/>
          <w:b w:val="false"/>
          <w:i w:val="false"/>
          <w:color w:val="000000"/>
          <w:sz w:val="28"/>
        </w:rPr>
        <w:t>
</w:t>
      </w:r>
      <w:r>
        <w:rPr>
          <w:rFonts w:ascii="Times New Roman"/>
          <w:b w:val="false"/>
          <w:i w:val="false"/>
          <w:color w:val="000000"/>
          <w:sz w:val="28"/>
        </w:rPr>
        <w:t>
      2) егер оның электрондық конкурсқа қатысуға өтінімі мынадай:</w:t>
      </w:r>
      <w:r>
        <w:br/>
      </w:r>
      <w:r>
        <w:rPr>
          <w:rFonts w:ascii="Times New Roman"/>
          <w:b w:val="false"/>
          <w:i w:val="false"/>
          <w:color w:val="000000"/>
          <w:sz w:val="28"/>
        </w:rPr>
        <w:t>
      техникалық ерекшелікті бермеу;</w:t>
      </w:r>
      <w:r>
        <w:br/>
      </w:r>
      <w:r>
        <w:rPr>
          <w:rFonts w:ascii="Times New Roman"/>
          <w:b w:val="false"/>
          <w:i w:val="false"/>
          <w:color w:val="000000"/>
          <w:sz w:val="28"/>
        </w:rPr>
        <w:t>
      әлеуетті өнім берушінің неғұрлым үздік техникалық сапалық және пайдалану сипаттамалары бар техникалық ерекшелікті беру жағдайларын қоспағанда, конкурстық құжаттаманың техникалық ерекшелігінде белгіленген талаптарға сәйкес келмейтін техникалық ерекшелікті беруі;</w:t>
      </w:r>
      <w:r>
        <w:br/>
      </w:r>
      <w:r>
        <w:rPr>
          <w:rFonts w:ascii="Times New Roman"/>
          <w:b w:val="false"/>
          <w:i w:val="false"/>
          <w:color w:val="000000"/>
          <w:sz w:val="28"/>
        </w:rPr>
        <w:t>
      электрондық конкурста сатып алу мәні болып табылатын жұмыстарды, сондай-ақ конкурстық құжаттаманың электрондық нысанының </w:t>
      </w:r>
      <w:r>
        <w:rPr>
          <w:rFonts w:ascii="Times New Roman"/>
          <w:b w:val="false"/>
          <w:i w:val="false"/>
          <w:color w:val="000000"/>
          <w:sz w:val="28"/>
        </w:rPr>
        <w:t>8-қосымшасына</w:t>
      </w:r>
      <w:r>
        <w:rPr>
          <w:rFonts w:ascii="Times New Roman"/>
          <w:b w:val="false"/>
          <w:i w:val="false"/>
          <w:color w:val="000000"/>
          <w:sz w:val="28"/>
        </w:rPr>
        <w:t xml:space="preserve"> сәйкес әлеуетті өнім беруші қосалқы мердігерлерге (бірлесіп орындаушыларға) беретін жұмыстар мен көрсетілетін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конкурстық құжаттаманың және осы Ереженің талаптарына сәйкес электрондық конкурсқа қатысуға өтінімді қамтамасыз етуді бермеу негіздемелері бойынша конкурстық құжаттама талаптарына сәйкес келмейді деп анықтама;</w:t>
      </w:r>
      <w:r>
        <w:br/>
      </w:r>
      <w:r>
        <w:rPr>
          <w:rFonts w:ascii="Times New Roman"/>
          <w:b w:val="false"/>
          <w:i w:val="false"/>
          <w:color w:val="000000"/>
          <w:sz w:val="28"/>
        </w:rPr>
        <w:t>
</w:t>
      </w:r>
      <w:r>
        <w:rPr>
          <w:rFonts w:ascii="Times New Roman"/>
          <w:b w:val="false"/>
          <w:i w:val="false"/>
          <w:color w:val="000000"/>
          <w:sz w:val="28"/>
        </w:rPr>
        <w:t>
      3)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заңды тұлға болып табылатын әлеуетті өнім беруші (электрондық конкурсқа қатысушы болып танылған) электрондық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48.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мердігері немесе бірлесіп орындаушысы мынадай:</w:t>
      </w:r>
      <w:r>
        <w:br/>
      </w:r>
      <w:r>
        <w:rPr>
          <w:rFonts w:ascii="Times New Roman"/>
          <w:b w:val="false"/>
          <w:i w:val="false"/>
          <w:color w:val="000000"/>
          <w:sz w:val="28"/>
        </w:rPr>
        <w:t>
      әлеуетті өнім берушінің сатып алынатын тауарларды, жұмыстарды, қызметтерді өндіруге, қайта өңдеуге, жеткізуге және өткізуге құқығын растайтын лицензиялардың және (немесе) патенттердің, куәліктердің, сертификаттардың, дипломдардың, басқа да құжаттардың электрондық көшірмелерін бермеу;</w:t>
      </w:r>
      <w:r>
        <w:br/>
      </w:r>
      <w:r>
        <w:rPr>
          <w:rFonts w:ascii="Times New Roman"/>
          <w:b w:val="false"/>
          <w:i w:val="false"/>
          <w:color w:val="000000"/>
          <w:sz w:val="28"/>
        </w:rPr>
        <w:t>
      СТН-ның электрондық көшірмесін бермеу;</w:t>
      </w:r>
      <w:r>
        <w:br/>
      </w:r>
      <w:r>
        <w:rPr>
          <w:rFonts w:ascii="Times New Roman"/>
          <w:b w:val="false"/>
          <w:i w:val="false"/>
          <w:color w:val="000000"/>
          <w:sz w:val="28"/>
        </w:rPr>
        <w:t>
      электрондық конкурсқа қатысуға өтінімдерді ашу күнінің алдындағы бір айдан кешіктірмей берілген конкурстық құжаттаманың электрондық нысанының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үш айдан астам салық берешегінің және міндетті зейнетақы жарналары және әлеуметтік аударымдар бойынша берешегінің жоқ екендігі туралы (төлеу мерзімі Қазақстан Республикасының заңнамасына сәйкес ұзартылған жағдайларды қоспағанда) не электрондық конкурсқа қатысуға өтінімдерді ашу күнінің алдындағы бір айдан кешіктірмей берілген бір теңгеден кем салық берешегінің және міндетті зейнетақы жарналары бойынша берешегінің бар екендігі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үш айдан астам бір теңге және одан көп мөлшерде салық берешегі және міндетті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конкурстық құжаттаманың электрондық нысанының 4 және 5-қосымшаларына сәйкес біліктілігі туралы мәліметтерді бермеу;</w:t>
      </w:r>
      <w:r>
        <w:br/>
      </w:r>
      <w:r>
        <w:rPr>
          <w:rFonts w:ascii="Times New Roman"/>
          <w:b w:val="false"/>
          <w:i w:val="false"/>
          <w:color w:val="000000"/>
          <w:sz w:val="28"/>
        </w:rPr>
        <w:t>
      әлеуметтік өнім берушінің конкурстық құжаттамада көрсетілген біліктілік талаптарына сәйкес келмеуі;</w:t>
      </w:r>
      <w:r>
        <w:br/>
      </w:r>
      <w:r>
        <w:rPr>
          <w:rFonts w:ascii="Times New Roman"/>
          <w:b w:val="false"/>
          <w:i w:val="false"/>
          <w:color w:val="000000"/>
          <w:sz w:val="28"/>
        </w:rPr>
        <w:t>
      біліктілік талаптары бойынша дұрыс ақпараттың берілмеу фактісінің анықталуы негіздемелері бойынша біліктілік талаптарына сәйкес келмейді деп анықталса;</w:t>
      </w:r>
      <w:r>
        <w:br/>
      </w:r>
      <w:r>
        <w:rPr>
          <w:rFonts w:ascii="Times New Roman"/>
          <w:b w:val="false"/>
          <w:i w:val="false"/>
          <w:color w:val="000000"/>
          <w:sz w:val="28"/>
        </w:rPr>
        <w:t>
</w:t>
      </w:r>
      <w:r>
        <w:rPr>
          <w:rFonts w:ascii="Times New Roman"/>
          <w:b w:val="false"/>
          <w:i w:val="false"/>
          <w:color w:val="000000"/>
          <w:sz w:val="28"/>
        </w:rPr>
        <w:t>
      2) егер оның электрондық конкурсқа қатысуға өтінімі мынадай:</w:t>
      </w:r>
      <w:r>
        <w:br/>
      </w:r>
      <w:r>
        <w:rPr>
          <w:rFonts w:ascii="Times New Roman"/>
          <w:b w:val="false"/>
          <w:i w:val="false"/>
          <w:color w:val="000000"/>
          <w:sz w:val="28"/>
        </w:rPr>
        <w:t>
      техникалық ерекшелікті бермеу;</w:t>
      </w:r>
      <w:r>
        <w:br/>
      </w:r>
      <w:r>
        <w:rPr>
          <w:rFonts w:ascii="Times New Roman"/>
          <w:b w:val="false"/>
          <w:i w:val="false"/>
          <w:color w:val="000000"/>
          <w:sz w:val="28"/>
        </w:rPr>
        <w:t>
      әлеуетті өнім берушінің неғұрлым үздік техникалық сапалық және пайдалану сипаттамалары бар техникалық ерекшелікті беру жағдайларын қоспағанда, конкурстық құжаттаманың техникалық ерекшелігінде белгіленген талаптарға сәйкес келмейтін техникалық ерекшелікті беруі;</w:t>
      </w:r>
      <w:r>
        <w:br/>
      </w:r>
      <w:r>
        <w:rPr>
          <w:rFonts w:ascii="Times New Roman"/>
          <w:b w:val="false"/>
          <w:i w:val="false"/>
          <w:color w:val="000000"/>
          <w:sz w:val="28"/>
        </w:rPr>
        <w:t>
      электрондық конкурста сатып алу мәні болып табылатын жұмыстарды, сондай-ақ конкурстық құжаттаманың электрондық нысанының 8-қосымшасына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мердігерге (бірлесіп орындауға) беруі;</w:t>
      </w:r>
      <w:r>
        <w:br/>
      </w:r>
      <w:r>
        <w:rPr>
          <w:rFonts w:ascii="Times New Roman"/>
          <w:b w:val="false"/>
          <w:i w:val="false"/>
          <w:color w:val="000000"/>
          <w:sz w:val="28"/>
        </w:rPr>
        <w:t>
      конкурстық құжаттаманың және осы Ереже талаптарына сәйкес электрондық конкурсқа қатысуға өтінімді қамтамасыз етуді бермеу негіздемелер бойынша конкурстық құжаттама талаптарына сәйкес келмейді деп анықталса;</w:t>
      </w:r>
      <w:r>
        <w:br/>
      </w:r>
      <w:r>
        <w:rPr>
          <w:rFonts w:ascii="Times New Roman"/>
          <w:b w:val="false"/>
          <w:i w:val="false"/>
          <w:color w:val="000000"/>
          <w:sz w:val="28"/>
        </w:rPr>
        <w:t>
</w:t>
      </w:r>
      <w:r>
        <w:rPr>
          <w:rFonts w:ascii="Times New Roman"/>
          <w:b w:val="false"/>
          <w:i w:val="false"/>
          <w:color w:val="000000"/>
          <w:sz w:val="28"/>
        </w:rPr>
        <w:t>
      3)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жеке тұлға болып табылатын, кәсіпкерлік қызметті жүзеге асыратын әлеуетті өнім беруші (электрондық конкурстың қатысушысы болып танылған) электрондық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49. Сарапшы не сараптау комиссиясы төраға белгілеген мерзімде, бірақ электрондық конкурсқа қатысуға арналған өтінімдерді қарау мерзімінен кешіктірмей:</w:t>
      </w:r>
      <w:r>
        <w:br/>
      </w:r>
      <w:r>
        <w:rPr>
          <w:rFonts w:ascii="Times New Roman"/>
          <w:b w:val="false"/>
          <w:i w:val="false"/>
          <w:color w:val="000000"/>
          <w:sz w:val="28"/>
        </w:rPr>
        <w:t>
</w:t>
      </w:r>
      <w:r>
        <w:rPr>
          <w:rFonts w:ascii="Times New Roman"/>
          <w:b w:val="false"/>
          <w:i w:val="false"/>
          <w:color w:val="000000"/>
          <w:sz w:val="28"/>
        </w:rPr>
        <w:t>
      1) өз құзыретінің шегінде әлеуетті өнім берушілер ұсынатын тауарлардың, жұмыстардың,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r>
        <w:br/>
      </w:r>
      <w:r>
        <w:rPr>
          <w:rFonts w:ascii="Times New Roman"/>
          <w:b w:val="false"/>
          <w:i w:val="false"/>
          <w:color w:val="000000"/>
          <w:sz w:val="28"/>
        </w:rPr>
        <w:t>
</w:t>
      </w:r>
      <w:r>
        <w:rPr>
          <w:rFonts w:ascii="Times New Roman"/>
          <w:b w:val="false"/>
          <w:i w:val="false"/>
          <w:color w:val="000000"/>
          <w:sz w:val="28"/>
        </w:rPr>
        <w:t>
      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және оған қол қояды;</w:t>
      </w:r>
      <w:r>
        <w:br/>
      </w:r>
      <w:r>
        <w:rPr>
          <w:rFonts w:ascii="Times New Roman"/>
          <w:b w:val="false"/>
          <w:i w:val="false"/>
          <w:color w:val="000000"/>
          <w:sz w:val="28"/>
        </w:rPr>
        <w:t>
</w:t>
      </w:r>
      <w:r>
        <w:rPr>
          <w:rFonts w:ascii="Times New Roman"/>
          <w:b w:val="false"/>
          <w:i w:val="false"/>
          <w:color w:val="000000"/>
          <w:sz w:val="28"/>
        </w:rPr>
        <w:t>
      3) тиісінше ресімделген сараптама қорытындысын конкурстық комиссия хатшысына береді.</w:t>
      </w:r>
      <w:r>
        <w:br/>
      </w:r>
      <w:r>
        <w:rPr>
          <w:rFonts w:ascii="Times New Roman"/>
          <w:b w:val="false"/>
          <w:i w:val="false"/>
          <w:color w:val="000000"/>
          <w:sz w:val="28"/>
        </w:rPr>
        <w:t>
</w:t>
      </w:r>
      <w:r>
        <w:rPr>
          <w:rFonts w:ascii="Times New Roman"/>
          <w:b w:val="false"/>
          <w:i w:val="false"/>
          <w:color w:val="000000"/>
          <w:sz w:val="28"/>
        </w:rPr>
        <w:t>
      50. Сарапшының (сараптау комиссиясының) қорытындысына сарапшы ерекше пікірін білдіретін жағдайларды қоспағанда, барлық сарапшылар қол қояды және әр бетіне бұрыштама соғады.</w:t>
      </w:r>
      <w:r>
        <w:br/>
      </w:r>
      <w:r>
        <w:rPr>
          <w:rFonts w:ascii="Times New Roman"/>
          <w:b w:val="false"/>
          <w:i w:val="false"/>
          <w:color w:val="000000"/>
          <w:sz w:val="28"/>
        </w:rPr>
        <w:t>
</w:t>
      </w:r>
      <w:r>
        <w:rPr>
          <w:rFonts w:ascii="Times New Roman"/>
          <w:b w:val="false"/>
          <w:i w:val="false"/>
          <w:color w:val="000000"/>
          <w:sz w:val="28"/>
        </w:rPr>
        <w:t>
      51. Сарапшының (сараптау комиссиясының) қорытындысын алғаннан кейін конкурстық комиссия хабарламаларды конкурстық комиссия төрағасына және мүшелеріне автоматты түрде тарата отырып, веб-порталда сарапшының (сараптау комиссиясының) қорытындысын жариялайды. Конкурстық комиссия сарапшының (сараптау комиссиясының) қорытындысын ескере отырып, электрондық конкурсқа қатысуға арналған өтінімдерді қарастырады.</w:t>
      </w:r>
      <w:r>
        <w:br/>
      </w:r>
      <w:r>
        <w:rPr>
          <w:rFonts w:ascii="Times New Roman"/>
          <w:b w:val="false"/>
          <w:i w:val="false"/>
          <w:color w:val="000000"/>
          <w:sz w:val="28"/>
        </w:rPr>
        <w:t>
</w:t>
      </w:r>
      <w:r>
        <w:rPr>
          <w:rFonts w:ascii="Times New Roman"/>
          <w:b w:val="false"/>
          <w:i w:val="false"/>
          <w:color w:val="000000"/>
          <w:sz w:val="28"/>
        </w:rPr>
        <w:t>
      52. Конкурстық комиссия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және осы Ережеге сәйкес электрондық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r>
        <w:br/>
      </w:r>
      <w:r>
        <w:rPr>
          <w:rFonts w:ascii="Times New Roman"/>
          <w:b w:val="false"/>
          <w:i w:val="false"/>
          <w:color w:val="000000"/>
          <w:sz w:val="28"/>
        </w:rPr>
        <w:t>
      Конкурстық комиссия электрондық конкурсқа қатысуға берілген өтінімдерді бағалау және салыстыру үшін конкурстық құжаттамада айтылған өлшемдерді ескереді және оларды электрондық конкурсқа қатысуға өтінімдерге тең мөлшерде қолданады.</w:t>
      </w:r>
      <w:r>
        <w:br/>
      </w:r>
      <w:r>
        <w:rPr>
          <w:rFonts w:ascii="Times New Roman"/>
          <w:b w:val="false"/>
          <w:i w:val="false"/>
          <w:color w:val="000000"/>
          <w:sz w:val="28"/>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шарттар мемлекеттік сатып алу туралы шартқа енгізілуі тиіс.</w:t>
      </w:r>
      <w:r>
        <w:br/>
      </w:r>
      <w:r>
        <w:rPr>
          <w:rFonts w:ascii="Times New Roman"/>
          <w:b w:val="false"/>
          <w:i w:val="false"/>
          <w:color w:val="000000"/>
          <w:sz w:val="28"/>
        </w:rPr>
        <w:t>
</w:t>
      </w:r>
      <w:r>
        <w:rPr>
          <w:rFonts w:ascii="Times New Roman"/>
          <w:b w:val="false"/>
          <w:i w:val="false"/>
          <w:color w:val="000000"/>
          <w:sz w:val="28"/>
        </w:rPr>
        <w:t>
      53. Егер онда электрондық конкурсқа қатысуға берілген өтінімнің мәніне нұқсан келтірмей түзетуге болатын грамматикалық немесе арифметикалық қателер болса, электрондық конкурсқа қатысуға арналған өтінім конкурстық құжаттама талаптарына жауап береді деп танылады.</w:t>
      </w:r>
      <w:r>
        <w:br/>
      </w:r>
      <w:r>
        <w:rPr>
          <w:rFonts w:ascii="Times New Roman"/>
          <w:b w:val="false"/>
          <w:i w:val="false"/>
          <w:color w:val="000000"/>
          <w:sz w:val="28"/>
        </w:rPr>
        <w:t>
</w:t>
      </w:r>
      <w:r>
        <w:rPr>
          <w:rFonts w:ascii="Times New Roman"/>
          <w:b w:val="false"/>
          <w:i w:val="false"/>
          <w:color w:val="000000"/>
          <w:sz w:val="28"/>
        </w:rPr>
        <w:t>
      54. Егер неғұрлым үздік функционалдық және басқа сипаттамалары бар тауарлар ұсынылса, сондай-ақ неғұрлым үздік технологиялық шешімдер және (немесе) жұмыстар үздік материалдардан жасалса, әлеуетті өнім берушінің техникалық ерекшелігінің конкурстық құжаттамада көрсетілген техникалық ерекшелікке сәйкес келмеуіне жол беріледі.</w:t>
      </w:r>
      <w:r>
        <w:br/>
      </w:r>
      <w:r>
        <w:rPr>
          <w:rFonts w:ascii="Times New Roman"/>
          <w:b w:val="false"/>
          <w:i w:val="false"/>
          <w:color w:val="000000"/>
          <w:sz w:val="28"/>
        </w:rPr>
        <w:t>
</w:t>
      </w:r>
      <w:r>
        <w:rPr>
          <w:rFonts w:ascii="Times New Roman"/>
          <w:b w:val="false"/>
          <w:i w:val="false"/>
          <w:color w:val="000000"/>
          <w:sz w:val="28"/>
        </w:rPr>
        <w:t>
      55. Конкурсқа қатысуға үміткер әлеуетті өнім беруші Заңның 25-бабының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электрондық конкурсқа қатысуға жіберілмейді (электрондық конкурсқа қатысушы деп танылмайды).</w:t>
      </w:r>
      <w:r>
        <w:br/>
      </w:r>
      <w:r>
        <w:rPr>
          <w:rFonts w:ascii="Times New Roman"/>
          <w:b w:val="false"/>
          <w:i w:val="false"/>
          <w:color w:val="000000"/>
          <w:sz w:val="28"/>
        </w:rPr>
        <w:t>
</w:t>
      </w:r>
      <w:r>
        <w:rPr>
          <w:rFonts w:ascii="Times New Roman"/>
          <w:b w:val="false"/>
          <w:i w:val="false"/>
          <w:color w:val="000000"/>
          <w:sz w:val="28"/>
        </w:rPr>
        <w:t>
      56. Тауарларды, жұмыстарды, қызметтерді мемлекеттік сатып алу жөніндегі электрондық конкурсқа қатысатын әлеуетті өнім берушінің жұмыс тәжірибесінің болуы мәселесін қараған кезде конкурстық комиссия осы электрондық конкурста сатып алынатын тауарларды беру, жұмыстарды орындау және қызметтерді көрсету нарығында ғана жұмыс тәжірибесін қарайды. Бұл ретте конкурстық комиссия конкурстық өтінімнің бағасын әлеуетті өнім берушінің бір жылдан бастап, сатып алынатын тауарлардың, жұмыстардың, қызметтердің нарықтағы жұмыс тәжірибесінің әрбір жылына нөл бүтін оннан бес пайызы (0,5%), бірақ бес пайыздан аспайтын мөлшерде шартты жеңілдік береді. Жұмыс тәжірибесі бір жылға дейін болған немесе ол болмаған жағдайда мұндай пайыз белгіленбейді.</w:t>
      </w:r>
      <w:r>
        <w:br/>
      </w:r>
      <w:r>
        <w:rPr>
          <w:rFonts w:ascii="Times New Roman"/>
          <w:b w:val="false"/>
          <w:i w:val="false"/>
          <w:color w:val="000000"/>
          <w:sz w:val="28"/>
        </w:rPr>
        <w:t>
</w:t>
      </w:r>
      <w:r>
        <w:rPr>
          <w:rFonts w:ascii="Times New Roman"/>
          <w:b w:val="false"/>
          <w:i w:val="false"/>
          <w:color w:val="000000"/>
          <w:sz w:val="28"/>
        </w:rPr>
        <w:t>
      57. Конкурстық комиссия пайдалану шығыстарының, техникалық қызмет көрсету мен жөндеудің ең төменгі құны бар электрондық конкурсқа қатысуға арналған өтінімді анықтайды және екі пайыз мөлшерінде оған шартты жеңілдік береді.</w:t>
      </w:r>
      <w:r>
        <w:br/>
      </w:r>
      <w:r>
        <w:rPr>
          <w:rFonts w:ascii="Times New Roman"/>
          <w:b w:val="false"/>
          <w:i w:val="false"/>
          <w:color w:val="000000"/>
          <w:sz w:val="28"/>
        </w:rPr>
        <w:t>
</w:t>
      </w:r>
      <w:r>
        <w:rPr>
          <w:rFonts w:ascii="Times New Roman"/>
          <w:b w:val="false"/>
          <w:i w:val="false"/>
          <w:color w:val="000000"/>
          <w:sz w:val="28"/>
        </w:rPr>
        <w:t>
      58. Конкурстық комиссия әлеуетті өнім беруші басқа әлеуетті өнім берушілерге қарағанда тиісті бейіндегі неғұрлым білікті қызметкерлер ұсынғаны үшін бес пайыз мөлшерінде шартты жеңілдік береді.</w:t>
      </w:r>
      <w:r>
        <w:br/>
      </w:r>
      <w:r>
        <w:rPr>
          <w:rFonts w:ascii="Times New Roman"/>
          <w:b w:val="false"/>
          <w:i w:val="false"/>
          <w:color w:val="000000"/>
          <w:sz w:val="28"/>
        </w:rPr>
        <w:t>
</w:t>
      </w:r>
      <w:r>
        <w:rPr>
          <w:rFonts w:ascii="Times New Roman"/>
          <w:b w:val="false"/>
          <w:i w:val="false"/>
          <w:color w:val="000000"/>
          <w:sz w:val="28"/>
        </w:rPr>
        <w:t>
      59. Ұсынылатын тауарларды ерікті сертификаттауды жүргізуді растайтын құжат болған кезде отандық тауар өндіруші үшін Қазақстан Республикасының техникалық реттеу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конкурстық комиссия екі пайыз мөлшерінде шартты жеңілдік береді.</w:t>
      </w:r>
      <w:r>
        <w:br/>
      </w:r>
      <w:r>
        <w:rPr>
          <w:rFonts w:ascii="Times New Roman"/>
          <w:b w:val="false"/>
          <w:i w:val="false"/>
          <w:color w:val="000000"/>
          <w:sz w:val="28"/>
        </w:rPr>
        <w:t>
</w:t>
      </w:r>
      <w:r>
        <w:rPr>
          <w:rFonts w:ascii="Times New Roman"/>
          <w:b w:val="false"/>
          <w:i w:val="false"/>
          <w:color w:val="000000"/>
          <w:sz w:val="28"/>
        </w:rPr>
        <w:t>
      60. Сатып алынатын тауарлар, жұмыстар, қызметтер жөніндегі мемлекеттік стандарттардың талаптарына сәйкес сапа менеджменті жүйесін сертификаттауды растайтын құжаты болған кезде конкурстық комиссия үш пайыз мөлшерінде шартты жеңілдік береді.</w:t>
      </w:r>
      <w:r>
        <w:br/>
      </w:r>
      <w:r>
        <w:rPr>
          <w:rFonts w:ascii="Times New Roman"/>
          <w:b w:val="false"/>
          <w:i w:val="false"/>
          <w:color w:val="000000"/>
          <w:sz w:val="28"/>
        </w:rPr>
        <w:t>
</w:t>
      </w:r>
      <w:r>
        <w:rPr>
          <w:rFonts w:ascii="Times New Roman"/>
          <w:b w:val="false"/>
          <w:i w:val="false"/>
          <w:color w:val="000000"/>
          <w:sz w:val="28"/>
        </w:rPr>
        <w:t>
      61. Әлеуетті өнім беруші жеткізілетін тауарлардың, орындалатын жұмыстардың, көрсетілетін қызметтердің конкурстық құжаттамаға сәйкес келуін қамтамасыз ете отырып, ұсынылатын жұмыстар мен көрсетілетін қызметтердің пайдаланылу сипаттамаларына кепілдік берілетін кезеңді көрсетеді. Конкурстық комиссия электрондық конкурсқа қатысуға арналған өтінімде ұсынылатын кепілдікті кезең конкурстық құжаттамада көрсетілген базалық кезеңнен көп болған жағдайда әрбір жыл үшін нөл бүтін оннан бес пайыз (0,5%) мөлшерінде шартты жеңілдік береді. Бұл ретте осы өлшемнің жалпы шартты жеңілдігі үш пайыздан аспауы тиіс.</w:t>
      </w:r>
      <w:r>
        <w:br/>
      </w:r>
      <w:r>
        <w:rPr>
          <w:rFonts w:ascii="Times New Roman"/>
          <w:b w:val="false"/>
          <w:i w:val="false"/>
          <w:color w:val="000000"/>
          <w:sz w:val="28"/>
        </w:rPr>
        <w:t>
</w:t>
      </w:r>
      <w:r>
        <w:rPr>
          <w:rFonts w:ascii="Times New Roman"/>
          <w:b w:val="false"/>
          <w:i w:val="false"/>
          <w:color w:val="000000"/>
          <w:sz w:val="28"/>
        </w:rPr>
        <w:t>
      62. Конкурстық комиссия ұсынылатын тауарлардың, жұмыстардың, көрсетілетін қызметтердің ең үздік функционалдық, техникалық және сапалық сипаттамалары бар электрондық конкурсқа қатысуға арналған өтінімді анықтайды және бір пайыз мөлшерінде шартты жеңілдік береді.</w:t>
      </w:r>
      <w:r>
        <w:br/>
      </w:r>
      <w:r>
        <w:rPr>
          <w:rFonts w:ascii="Times New Roman"/>
          <w:b w:val="false"/>
          <w:i w:val="false"/>
          <w:color w:val="000000"/>
          <w:sz w:val="28"/>
        </w:rPr>
        <w:t>
</w:t>
      </w:r>
      <w:r>
        <w:rPr>
          <w:rFonts w:ascii="Times New Roman"/>
          <w:b w:val="false"/>
          <w:i w:val="false"/>
          <w:color w:val="000000"/>
          <w:sz w:val="28"/>
        </w:rPr>
        <w:t>
      63. Қазақстандық мазмұнның болуын қарау кезінде конкурстық комиссия қазақстандық мазмұнның әрбір бір пайызы үшін электрондық конкурсқа қатысуға арналған өтінімнің шартты бағасын оннан бір (0,1) пайызға азайтады.</w:t>
      </w:r>
      <w:r>
        <w:br/>
      </w:r>
      <w:r>
        <w:rPr>
          <w:rFonts w:ascii="Times New Roman"/>
          <w:b w:val="false"/>
          <w:i w:val="false"/>
          <w:color w:val="000000"/>
          <w:sz w:val="28"/>
        </w:rPr>
        <w:t>
      Тауарда қазақстандық мазмұнның болуы СТ-КZ нысанды тауардың шығуы туралы сертификатпен расталады.</w:t>
      </w:r>
      <w:r>
        <w:br/>
      </w:r>
      <w:r>
        <w:rPr>
          <w:rFonts w:ascii="Times New Roman"/>
          <w:b w:val="false"/>
          <w:i w:val="false"/>
          <w:color w:val="000000"/>
          <w:sz w:val="28"/>
        </w:rPr>
        <w:t>
      Егер тауарлардың әлеуетті өнім берушісі сатып алынатын тауардың отандық тауар өндірушісі болып табылған жағдайда, конкурстық комиссия мұндай әлеуетті өнім берушінің электрондық конкурсқа қатысуға арналған өтінімнің бағасын қазақстандық мазмұн болғаны үшін он пайызға азайтады.</w:t>
      </w:r>
      <w:r>
        <w:br/>
      </w:r>
      <w:r>
        <w:rPr>
          <w:rFonts w:ascii="Times New Roman"/>
          <w:b w:val="false"/>
          <w:i w:val="false"/>
          <w:color w:val="000000"/>
          <w:sz w:val="28"/>
        </w:rPr>
        <w:t>
      Жұмыстардың, қызметтердің әлеуетті өнім берушісінің қазақстандық мазмұны жалпы еңбекақы қорынан және осы электрондық конкурс (лот) бойынша жұмыстарды, қызметтерді тікелей де, сондай-ақ қосалқы мердігерлік шартын жасасу арқылы да мемлекеттік сатып алу туралы шартты орындау үшін әлеуетті өнім беруші сатып алатын тауардың (тауарлардың) жалпы құнынан Қазақстан Республикасының резиденттері жеткілікті дәрежеде қайта өңдеу немесе толығымен өндіру өлшемдеріне сәйкес тауардың (тауарлардың) белгіленген қазақстандық шығу тегі үлесінің (үлестерінің) құнынан мемлекеттік сатып алу туралы шартты орындауға жұмылдырылатын Қазақстан Республикасының азаматтарына еңбекақы төлеу құнының пайыздық мазмұны ретінде анықталады.</w:t>
      </w:r>
      <w:r>
        <w:br/>
      </w:r>
      <w:r>
        <w:rPr>
          <w:rFonts w:ascii="Times New Roman"/>
          <w:b w:val="false"/>
          <w:i w:val="false"/>
          <w:color w:val="000000"/>
          <w:sz w:val="28"/>
        </w:rPr>
        <w:t>
</w:t>
      </w:r>
      <w:r>
        <w:rPr>
          <w:rFonts w:ascii="Times New Roman"/>
          <w:b w:val="false"/>
          <w:i w:val="false"/>
          <w:color w:val="000000"/>
          <w:sz w:val="28"/>
        </w:rPr>
        <w:t>
      64. Конкурстық комиссия отандық тауар өндірушіге он пайыз мөлшерінде, жұмыстарды, қызметтерді отандық жеткізушіге бес пайыз мөлшерінде шартты жеңілдік береді.</w:t>
      </w:r>
    </w:p>
    <w:bookmarkEnd w:id="26"/>
    <w:bookmarkStart w:name="z134" w:id="27"/>
    <w:p>
      <w:pPr>
        <w:spacing w:after="0"/>
        <w:ind w:left="0"/>
        <w:jc w:val="left"/>
      </w:pPr>
      <w:r>
        <w:rPr>
          <w:rFonts w:ascii="Times New Roman"/>
          <w:b/>
          <w:i w:val="false"/>
          <w:color w:val="000000"/>
        </w:rPr>
        <w:t xml:space="preserve"> 
Конкурстық баға ұсыныстарын бағалау және салыстыру</w:t>
      </w:r>
    </w:p>
    <w:bookmarkEnd w:id="27"/>
    <w:bookmarkStart w:name="z135" w:id="28"/>
    <w:p>
      <w:pPr>
        <w:spacing w:after="0"/>
        <w:ind w:left="0"/>
        <w:jc w:val="both"/>
      </w:pPr>
      <w:r>
        <w:rPr>
          <w:rFonts w:ascii="Times New Roman"/>
          <w:b w:val="false"/>
          <w:i w:val="false"/>
          <w:color w:val="000000"/>
          <w:sz w:val="28"/>
        </w:rPr>
        <w:t>
      65. Электрондық конкурсқа қатысуға жіберілген әлеуетті өнім беруші (электрондық конкурсқа қатысушы) жіберу туралы хаттама жарияланған сәттен бастап үш жұмыс күнінен кешіктірмей веб-порталға конкурстық құжаттаманың электрондық нысанының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конкурстық баға ұсынысын беруге тиіс.</w:t>
      </w:r>
      <w:r>
        <w:br/>
      </w:r>
      <w:r>
        <w:rPr>
          <w:rFonts w:ascii="Times New Roman"/>
          <w:b w:val="false"/>
          <w:i w:val="false"/>
          <w:color w:val="000000"/>
          <w:sz w:val="28"/>
        </w:rPr>
        <w:t>
</w:t>
      </w:r>
      <w:r>
        <w:rPr>
          <w:rFonts w:ascii="Times New Roman"/>
          <w:b w:val="false"/>
          <w:i w:val="false"/>
          <w:color w:val="000000"/>
          <w:sz w:val="28"/>
        </w:rPr>
        <w:t>
      66. Веб-портал конкурстық баға ұсынысын берген өнім берушіге тиісті хабарлама жібергеннен кейін конкурстық баға ұсынысы қабылданған болып есептеледі.</w:t>
      </w:r>
      <w:r>
        <w:br/>
      </w:r>
      <w:r>
        <w:rPr>
          <w:rFonts w:ascii="Times New Roman"/>
          <w:b w:val="false"/>
          <w:i w:val="false"/>
          <w:color w:val="000000"/>
          <w:sz w:val="28"/>
        </w:rPr>
        <w:t>
</w:t>
      </w:r>
      <w:r>
        <w:rPr>
          <w:rFonts w:ascii="Times New Roman"/>
          <w:b w:val="false"/>
          <w:i w:val="false"/>
          <w:color w:val="000000"/>
          <w:sz w:val="28"/>
        </w:rPr>
        <w:t>
      67. Әлеуетті өнім берушілер берген баға ұсыныстары туралы мәліметтер конкурстық баға ұсыныстарын электрондық тіркеу журналына автоматты түрде енгізіледі.</w:t>
      </w:r>
      <w:r>
        <w:br/>
      </w:r>
      <w:r>
        <w:rPr>
          <w:rFonts w:ascii="Times New Roman"/>
          <w:b w:val="false"/>
          <w:i w:val="false"/>
          <w:color w:val="000000"/>
          <w:sz w:val="28"/>
        </w:rPr>
        <w:t>
</w:t>
      </w:r>
      <w:r>
        <w:rPr>
          <w:rFonts w:ascii="Times New Roman"/>
          <w:b w:val="false"/>
          <w:i w:val="false"/>
          <w:color w:val="000000"/>
          <w:sz w:val="28"/>
        </w:rPr>
        <w:t>
      68. Мынадай жағдайларда:</w:t>
      </w:r>
      <w:r>
        <w:br/>
      </w:r>
      <w:r>
        <w:rPr>
          <w:rFonts w:ascii="Times New Roman"/>
          <w:b w:val="false"/>
          <w:i w:val="false"/>
          <w:color w:val="000000"/>
          <w:sz w:val="28"/>
        </w:rPr>
        <w:t>
</w:t>
      </w:r>
      <w:r>
        <w:rPr>
          <w:rFonts w:ascii="Times New Roman"/>
          <w:b w:val="false"/>
          <w:i w:val="false"/>
          <w:color w:val="000000"/>
          <w:sz w:val="28"/>
        </w:rPr>
        <w:t>
      1) ол осы тауарларды, жұмыстарды, қызметтерді сатып алу үшін бөлінген сомадан асып түссе;</w:t>
      </w:r>
      <w:r>
        <w:br/>
      </w:r>
      <w:r>
        <w:rPr>
          <w:rFonts w:ascii="Times New Roman"/>
          <w:b w:val="false"/>
          <w:i w:val="false"/>
          <w:color w:val="000000"/>
          <w:sz w:val="28"/>
        </w:rPr>
        <w:t>
</w:t>
      </w:r>
      <w:r>
        <w:rPr>
          <w:rFonts w:ascii="Times New Roman"/>
          <w:b w:val="false"/>
          <w:i w:val="false"/>
          <w:color w:val="000000"/>
          <w:sz w:val="28"/>
        </w:rPr>
        <w:t>
      2) егер әлеуетті өнім беруші осы электрондық конкурс бойынша бұрын баға ұсынысын берсе;</w:t>
      </w:r>
      <w:r>
        <w:br/>
      </w:r>
      <w:r>
        <w:rPr>
          <w:rFonts w:ascii="Times New Roman"/>
          <w:b w:val="false"/>
          <w:i w:val="false"/>
          <w:color w:val="000000"/>
          <w:sz w:val="28"/>
        </w:rPr>
        <w:t>
</w:t>
      </w:r>
      <w:r>
        <w:rPr>
          <w:rFonts w:ascii="Times New Roman"/>
          <w:b w:val="false"/>
          <w:i w:val="false"/>
          <w:color w:val="000000"/>
          <w:sz w:val="28"/>
        </w:rPr>
        <w:t>
      3) конкурстық баға ұсынысы осы Ереженің 65-тармағында белгіленген мерзімнен кеш түссе, әлеуетті өнім берушінің конкурстық баға ұсынысын веб-портал автоматты түрде қабылдамайды.</w:t>
      </w:r>
      <w:r>
        <w:br/>
      </w:r>
      <w:r>
        <w:rPr>
          <w:rFonts w:ascii="Times New Roman"/>
          <w:b w:val="false"/>
          <w:i w:val="false"/>
          <w:color w:val="000000"/>
          <w:sz w:val="28"/>
        </w:rPr>
        <w:t>
</w:t>
      </w:r>
      <w:r>
        <w:rPr>
          <w:rFonts w:ascii="Times New Roman"/>
          <w:b w:val="false"/>
          <w:i w:val="false"/>
          <w:color w:val="000000"/>
          <w:sz w:val="28"/>
        </w:rPr>
        <w:t>
      69. Электрондық конкурсқа қатысуға жіберу туралы хаттамада белгіленген күні және уақытта веб-портал электрондық конкурсқа қатысушылардың конкурстық баға ұсыныстарын автоматты түрде бағалау мен салыстыруды жүргізеді:</w:t>
      </w:r>
      <w:r>
        <w:br/>
      </w:r>
      <w:r>
        <w:rPr>
          <w:rFonts w:ascii="Times New Roman"/>
          <w:b w:val="false"/>
          <w:i w:val="false"/>
          <w:color w:val="000000"/>
          <w:sz w:val="28"/>
        </w:rPr>
        <w:t>
      осы ережеге сәйкес анықталатын демпингтік баға есептеледі және электрондық конкурсқа қатысушының демпингтік болып табылатын баға ұсынысы қабылданбайды;</w:t>
      </w:r>
      <w:r>
        <w:br/>
      </w:r>
      <w:r>
        <w:rPr>
          <w:rFonts w:ascii="Times New Roman"/>
          <w:b w:val="false"/>
          <w:i w:val="false"/>
          <w:color w:val="000000"/>
          <w:sz w:val="28"/>
        </w:rPr>
        <w:t>
      егер демпингтік бағасы бар конкурстық баға ұсыныстары қабылданбағаннан кейін электрондық конкурсқа қатысушылардың екі және одан асатын конкурстық баға ұсыныстары электрондық конкурсқа қатысқан жағдайда, оларға электрондық конкурсқа қатысуға жіберу туралы хаттамада көрсетілген шартты жеңілдіктерді қолдану арқылы электрондық конкурсқа қатысушылардың шартты бағалары анықталады;</w:t>
      </w:r>
      <w:r>
        <w:br/>
      </w:r>
      <w:r>
        <w:rPr>
          <w:rFonts w:ascii="Times New Roman"/>
          <w:b w:val="false"/>
          <w:i w:val="false"/>
          <w:color w:val="000000"/>
          <w:sz w:val="28"/>
        </w:rPr>
        <w:t>
      электрондық конкурсқа қатысушылардың шартты бағалары салыстырылады, неғұрлым аз шартты баға негізінде электрондық конкурс жеңімпазы және шартты бағасы жеңімпаздан кейін неғұрлым артықшылықты өнім беруші анықталады;</w:t>
      </w:r>
      <w:r>
        <w:br/>
      </w:r>
      <w:r>
        <w:rPr>
          <w:rFonts w:ascii="Times New Roman"/>
          <w:b w:val="false"/>
          <w:i w:val="false"/>
          <w:color w:val="000000"/>
          <w:sz w:val="28"/>
        </w:rPr>
        <w:t>
      конкурстық баға ұсыныстарының шартты бағасы тең болған кезде отандық тауар өндіруші, жұмыстарды, қызметтерді отандық жеткізуші жеңімпаз деп танылады. Отандық тауар өндірушілердің, жұмыстарды, қызметтерді отандық жеткізушілердің конкурстық баға ұсыныстарының шартты бағасы тең болған кезде электрондық конкурс мәні болып табылатын сатып алынатын тауарлар, жұмыстар, қызметтер нарығында мол жұмыс тәжірибесі көп отандық тауар өндіруші, жұмыстарды, қызметтерді отандық жеткізуші жеңімпаз деп танылады.</w:t>
      </w:r>
      <w:r>
        <w:br/>
      </w:r>
      <w:r>
        <w:rPr>
          <w:rFonts w:ascii="Times New Roman"/>
          <w:b w:val="false"/>
          <w:i w:val="false"/>
          <w:color w:val="000000"/>
          <w:sz w:val="28"/>
        </w:rPr>
        <w:t>
</w:t>
      </w:r>
      <w:r>
        <w:rPr>
          <w:rFonts w:ascii="Times New Roman"/>
          <w:b w:val="false"/>
          <w:i w:val="false"/>
          <w:color w:val="000000"/>
          <w:sz w:val="28"/>
        </w:rPr>
        <w:t>
      70. Электрондық конкурс қорытындысы туралы хаттамаға веб-порталда конкурстық комиссияның төрағасы, төрағасының орынбасары және барлық мүшелері қол қояды және олар туралы мәліметтер конкурстық баға ұсыныстарын тіркеу журналына енгізілген барлық әлеуетті өнім берушілерді электрондық почтамен автоматты түрде хабардар ете отырып, оны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баға ұсыныстарын ашқан сәттен бастап үш жұмыс күнінен кешіктірмейтін мерзімде веб-порталда хатшы жариялайды.</w:t>
      </w:r>
    </w:p>
    <w:bookmarkEnd w:id="28"/>
    <w:bookmarkStart w:name="z144" w:id="29"/>
    <w:p>
      <w:pPr>
        <w:spacing w:after="0"/>
        <w:ind w:left="0"/>
        <w:jc w:val="left"/>
      </w:pPr>
      <w:r>
        <w:rPr>
          <w:rFonts w:ascii="Times New Roman"/>
          <w:b/>
          <w:i w:val="false"/>
          <w:color w:val="000000"/>
        </w:rPr>
        <w:t xml:space="preserve"> 
Электрондық конкурсқа қатысуға арналған өтінімнің</w:t>
      </w:r>
      <w:r>
        <w:br/>
      </w:r>
      <w:r>
        <w:rPr>
          <w:rFonts w:ascii="Times New Roman"/>
          <w:b/>
          <w:i w:val="false"/>
          <w:color w:val="000000"/>
        </w:rPr>
        <w:t>
демпингтік бағасын анықтау тәртібі</w:t>
      </w:r>
    </w:p>
    <w:bookmarkEnd w:id="29"/>
    <w:bookmarkStart w:name="z145" w:id="30"/>
    <w:p>
      <w:pPr>
        <w:spacing w:after="0"/>
        <w:ind w:left="0"/>
        <w:jc w:val="both"/>
      </w:pPr>
      <w:r>
        <w:rPr>
          <w:rFonts w:ascii="Times New Roman"/>
          <w:b w:val="false"/>
          <w:i w:val="false"/>
          <w:color w:val="000000"/>
          <w:sz w:val="28"/>
        </w:rPr>
        <w:t>
      71. Егер әлеуетті өнім берушінің жұмыстарға арналған электрондық конкурсқа қатысуға арналған өтінімінің бағасы техникалық-экономикалық негіздемеде (жобалау-сметалық құжаттаманы даярлау үшін) және мемлекеттік сараптаудан өткен және белгіленген тәртіппен бекітілген жобалау-сметалық құжаттамада көрсетілген бағадан он пайыздан астам төмен болған жағдайда ол демпингтік болып танылады.</w:t>
      </w:r>
      <w:r>
        <w:br/>
      </w:r>
      <w:r>
        <w:rPr>
          <w:rFonts w:ascii="Times New Roman"/>
          <w:b w:val="false"/>
          <w:i w:val="false"/>
          <w:color w:val="000000"/>
          <w:sz w:val="28"/>
        </w:rPr>
        <w:t>
</w:t>
      </w:r>
      <w:r>
        <w:rPr>
          <w:rFonts w:ascii="Times New Roman"/>
          <w:b w:val="false"/>
          <w:i w:val="false"/>
          <w:color w:val="000000"/>
          <w:sz w:val="28"/>
        </w:rPr>
        <w:t>
      72. Егер әлеуетті өнім берушінің консультациялық қызметтерге арналған электрондық конкурсқа қатысуға арналған өтінімінің бағасы электрондық конкурсқа қатысушылардың қабылданған конкурстық баға ұсыныстарының орташа арифметикалық бағасынан жетпіс пайыздан астам төмен болған жағдайда, ол демпингтік деп танылады.</w:t>
      </w:r>
    </w:p>
    <w:bookmarkEnd w:id="30"/>
    <w:bookmarkStart w:name="z147" w:id="31"/>
    <w:p>
      <w:pPr>
        <w:spacing w:after="0"/>
        <w:ind w:left="0"/>
        <w:jc w:val="left"/>
      </w:pPr>
      <w:r>
        <w:rPr>
          <w:rFonts w:ascii="Times New Roman"/>
          <w:b/>
          <w:i w:val="false"/>
          <w:color w:val="000000"/>
        </w:rPr>
        <w:t xml:space="preserve"> 
Электрондық конкурсты өтпей қалды деп тануға</w:t>
      </w:r>
      <w:r>
        <w:br/>
      </w:r>
      <w:r>
        <w:rPr>
          <w:rFonts w:ascii="Times New Roman"/>
          <w:b/>
          <w:i w:val="false"/>
          <w:color w:val="000000"/>
        </w:rPr>
        <w:t>
негіздемелер</w:t>
      </w:r>
    </w:p>
    <w:bookmarkEnd w:id="31"/>
    <w:bookmarkStart w:name="z148" w:id="32"/>
    <w:p>
      <w:pPr>
        <w:spacing w:after="0"/>
        <w:ind w:left="0"/>
        <w:jc w:val="both"/>
      </w:pPr>
      <w:r>
        <w:rPr>
          <w:rFonts w:ascii="Times New Roman"/>
          <w:b w:val="false"/>
          <w:i w:val="false"/>
          <w:color w:val="000000"/>
          <w:sz w:val="28"/>
        </w:rPr>
        <w:t>
      73. Электрондық конкурс мынадай жағдайларда:</w:t>
      </w:r>
      <w:r>
        <w:br/>
      </w:r>
      <w:r>
        <w:rPr>
          <w:rFonts w:ascii="Times New Roman"/>
          <w:b w:val="false"/>
          <w:i w:val="false"/>
          <w:color w:val="000000"/>
          <w:sz w:val="28"/>
        </w:rPr>
        <w:t>
</w:t>
      </w:r>
      <w:r>
        <w:rPr>
          <w:rFonts w:ascii="Times New Roman"/>
          <w:b w:val="false"/>
          <w:i w:val="false"/>
          <w:color w:val="000000"/>
          <w:sz w:val="28"/>
        </w:rPr>
        <w:t>
      1) электрондық конкурсқа қатысуға берілген өтінімдер болмағанда;</w:t>
      </w:r>
      <w:r>
        <w:br/>
      </w:r>
      <w:r>
        <w:rPr>
          <w:rFonts w:ascii="Times New Roman"/>
          <w:b w:val="false"/>
          <w:i w:val="false"/>
          <w:color w:val="000000"/>
          <w:sz w:val="28"/>
        </w:rPr>
        <w:t>
</w:t>
      </w:r>
      <w:r>
        <w:rPr>
          <w:rFonts w:ascii="Times New Roman"/>
          <w:b w:val="false"/>
          <w:i w:val="false"/>
          <w:color w:val="000000"/>
          <w:sz w:val="28"/>
        </w:rPr>
        <w:t>
      2) электрондық конкурсқа қатысуға екіден кем өтінім берілгенде;</w:t>
      </w:r>
      <w:r>
        <w:br/>
      </w:r>
      <w:r>
        <w:rPr>
          <w:rFonts w:ascii="Times New Roman"/>
          <w:b w:val="false"/>
          <w:i w:val="false"/>
          <w:color w:val="000000"/>
          <w:sz w:val="28"/>
        </w:rPr>
        <w:t>
</w:t>
      </w:r>
      <w:r>
        <w:rPr>
          <w:rFonts w:ascii="Times New Roman"/>
          <w:b w:val="false"/>
          <w:i w:val="false"/>
          <w:color w:val="000000"/>
          <w:sz w:val="28"/>
        </w:rPr>
        <w:t>
      3) электрондық конкурсқа қатысуға бірде-бір әлеуетті өнім беруші жіберілмесе;</w:t>
      </w:r>
      <w:r>
        <w:br/>
      </w:r>
      <w:r>
        <w:rPr>
          <w:rFonts w:ascii="Times New Roman"/>
          <w:b w:val="false"/>
          <w:i w:val="false"/>
          <w:color w:val="000000"/>
          <w:sz w:val="28"/>
        </w:rPr>
        <w:t>
</w:t>
      </w:r>
      <w:r>
        <w:rPr>
          <w:rFonts w:ascii="Times New Roman"/>
          <w:b w:val="false"/>
          <w:i w:val="false"/>
          <w:color w:val="000000"/>
          <w:sz w:val="28"/>
        </w:rPr>
        <w:t>
      4) электрондық конкурсқа қатысуға бір әлеуетті өнім беруші жіберілсе;</w:t>
      </w:r>
      <w:r>
        <w:br/>
      </w:r>
      <w:r>
        <w:rPr>
          <w:rFonts w:ascii="Times New Roman"/>
          <w:b w:val="false"/>
          <w:i w:val="false"/>
          <w:color w:val="000000"/>
          <w:sz w:val="28"/>
        </w:rPr>
        <w:t>
</w:t>
      </w:r>
      <w:r>
        <w:rPr>
          <w:rFonts w:ascii="Times New Roman"/>
          <w:b w:val="false"/>
          <w:i w:val="false"/>
          <w:color w:val="000000"/>
          <w:sz w:val="28"/>
        </w:rPr>
        <w:t>
      5) электрондық конкурсқа қатысушының бір ғана конкурстық баға ұсынысы қалса;</w:t>
      </w:r>
      <w:r>
        <w:br/>
      </w:r>
      <w:r>
        <w:rPr>
          <w:rFonts w:ascii="Times New Roman"/>
          <w:b w:val="false"/>
          <w:i w:val="false"/>
          <w:color w:val="000000"/>
          <w:sz w:val="28"/>
        </w:rPr>
        <w:t>
</w:t>
      </w:r>
      <w:r>
        <w:rPr>
          <w:rFonts w:ascii="Times New Roman"/>
          <w:b w:val="false"/>
          <w:i w:val="false"/>
          <w:color w:val="000000"/>
          <w:sz w:val="28"/>
        </w:rPr>
        <w:t>
      6) конкурстың жеңімпазы мемлекеттік сатып алу туралы шарт жасасудан жалтарса, электрондық конкурс өтпеді деп танылады.</w:t>
      </w:r>
    </w:p>
    <w:bookmarkEnd w:id="32"/>
    <w:bookmarkStart w:name="z155" w:id="33"/>
    <w:p>
      <w:pPr>
        <w:spacing w:after="0"/>
        <w:ind w:left="0"/>
        <w:jc w:val="left"/>
      </w:pPr>
      <w:r>
        <w:rPr>
          <w:rFonts w:ascii="Times New Roman"/>
          <w:b/>
          <w:i w:val="false"/>
          <w:color w:val="000000"/>
        </w:rPr>
        <w:t xml:space="preserve"> 
4. Баға ұсыныстарына сұрау салу тәсілімен жүзеге</w:t>
      </w:r>
      <w:r>
        <w:br/>
      </w:r>
      <w:r>
        <w:rPr>
          <w:rFonts w:ascii="Times New Roman"/>
          <w:b/>
          <w:i w:val="false"/>
          <w:color w:val="000000"/>
        </w:rPr>
        <w:t>
асырылатын тауарларды, жұмыстарды, қызметтерді</w:t>
      </w:r>
      <w:r>
        <w:br/>
      </w:r>
      <w:r>
        <w:rPr>
          <w:rFonts w:ascii="Times New Roman"/>
          <w:b/>
          <w:i w:val="false"/>
          <w:color w:val="000000"/>
        </w:rPr>
        <w:t>
электрондық мемлекеттік сатып алуды ұйымдастыру және</w:t>
      </w:r>
      <w:r>
        <w:br/>
      </w:r>
      <w:r>
        <w:rPr>
          <w:rFonts w:ascii="Times New Roman"/>
          <w:b/>
          <w:i w:val="false"/>
          <w:color w:val="000000"/>
        </w:rPr>
        <w:t>
өткізу</w:t>
      </w:r>
    </w:p>
    <w:bookmarkEnd w:id="33"/>
    <w:bookmarkStart w:name="z156" w:id="34"/>
    <w:p>
      <w:pPr>
        <w:spacing w:after="0"/>
        <w:ind w:left="0"/>
        <w:jc w:val="left"/>
      </w:pPr>
      <w:r>
        <w:rPr>
          <w:rFonts w:ascii="Times New Roman"/>
          <w:b/>
          <w:i w:val="false"/>
          <w:color w:val="000000"/>
        </w:rPr>
        <w:t xml:space="preserve"> 
Баға ұсыныстарына электрондық сұрау салуды өткізу туралы</w:t>
      </w:r>
      <w:r>
        <w:br/>
      </w:r>
      <w:r>
        <w:rPr>
          <w:rFonts w:ascii="Times New Roman"/>
          <w:b/>
          <w:i w:val="false"/>
          <w:color w:val="000000"/>
        </w:rPr>
        <w:t>
хабарлау</w:t>
      </w:r>
    </w:p>
    <w:bookmarkEnd w:id="34"/>
    <w:bookmarkStart w:name="z157" w:id="35"/>
    <w:p>
      <w:pPr>
        <w:spacing w:after="0"/>
        <w:ind w:left="0"/>
        <w:jc w:val="both"/>
      </w:pPr>
      <w:r>
        <w:rPr>
          <w:rFonts w:ascii="Times New Roman"/>
          <w:b w:val="false"/>
          <w:i w:val="false"/>
          <w:color w:val="000000"/>
          <w:sz w:val="28"/>
        </w:rPr>
        <w:t>
      74. Ұйымдастырушы баға ұсыныстарын беру мерзімі аяқталғанға дейін бес жұмыс күнінен кешіктірмей веб-порталындағы электрондық бюллетеньде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 ұсыныстарына сұрау салу тәсілімен өткізілетін электрондық мемлекеттік сатып алу туралы мәліметтерді, сондай-ақ мемлекеттік сатып алу туралы шарттың жобасын жариялайды.</w:t>
      </w:r>
    </w:p>
    <w:bookmarkEnd w:id="35"/>
    <w:bookmarkStart w:name="z158" w:id="36"/>
    <w:p>
      <w:pPr>
        <w:spacing w:after="0"/>
        <w:ind w:left="0"/>
        <w:jc w:val="left"/>
      </w:pPr>
      <w:r>
        <w:rPr>
          <w:rFonts w:ascii="Times New Roman"/>
          <w:b/>
          <w:i w:val="false"/>
          <w:color w:val="000000"/>
        </w:rPr>
        <w:t xml:space="preserve"> 
Әлеуетті өнім берушілердің баға ұсыныстарын беруі</w:t>
      </w:r>
    </w:p>
    <w:bookmarkEnd w:id="36"/>
    <w:bookmarkStart w:name="z159" w:id="37"/>
    <w:p>
      <w:pPr>
        <w:spacing w:after="0"/>
        <w:ind w:left="0"/>
        <w:jc w:val="both"/>
      </w:pPr>
      <w:r>
        <w:rPr>
          <w:rFonts w:ascii="Times New Roman"/>
          <w:b w:val="false"/>
          <w:i w:val="false"/>
          <w:color w:val="000000"/>
          <w:sz w:val="28"/>
        </w:rPr>
        <w:t>
      75. Әрбір әлеуетті өнім беруші мынадай мәліметтерді мазмұнға тиіс тек бір баға ұсынысын ғана береді:</w:t>
      </w:r>
      <w:r>
        <w:br/>
      </w:r>
      <w:r>
        <w:rPr>
          <w:rFonts w:ascii="Times New Roman"/>
          <w:b w:val="false"/>
          <w:i w:val="false"/>
          <w:color w:val="000000"/>
          <w:sz w:val="28"/>
        </w:rPr>
        <w:t>
</w:t>
      </w:r>
      <w:r>
        <w:rPr>
          <w:rFonts w:ascii="Times New Roman"/>
          <w:b w:val="false"/>
          <w:i w:val="false"/>
          <w:color w:val="000000"/>
          <w:sz w:val="28"/>
        </w:rPr>
        <w:t>
      1) әлеуетті өнім берушінің атауы, БСН, заңды және іс жүзіндегі мекен-жайы (заңды тұлға үшін), тегі, аты, әкесінің аты, ЖСН, тұрғылықты жері (жеке тұлға үшін);</w:t>
      </w:r>
      <w:r>
        <w:br/>
      </w:r>
      <w:r>
        <w:rPr>
          <w:rFonts w:ascii="Times New Roman"/>
          <w:b w:val="false"/>
          <w:i w:val="false"/>
          <w:color w:val="000000"/>
          <w:sz w:val="28"/>
        </w:rPr>
        <w:t>
</w:t>
      </w:r>
      <w:r>
        <w:rPr>
          <w:rFonts w:ascii="Times New Roman"/>
          <w:b w:val="false"/>
          <w:i w:val="false"/>
          <w:color w:val="000000"/>
          <w:sz w:val="28"/>
        </w:rPr>
        <w:t>
      2) СТН (2010 жылғы 13 тамызға дейін толтырылады);</w:t>
      </w:r>
      <w:r>
        <w:br/>
      </w:r>
      <w:r>
        <w:rPr>
          <w:rFonts w:ascii="Times New Roman"/>
          <w:b w:val="false"/>
          <w:i w:val="false"/>
          <w:color w:val="000000"/>
          <w:sz w:val="28"/>
        </w:rPr>
        <w:t>
</w:t>
      </w:r>
      <w:r>
        <w:rPr>
          <w:rFonts w:ascii="Times New Roman"/>
          <w:b w:val="false"/>
          <w:i w:val="false"/>
          <w:color w:val="000000"/>
          <w:sz w:val="28"/>
        </w:rPr>
        <w:t>
      3) әлеуетті өнім берушінің банктік деректемелері;</w:t>
      </w:r>
      <w:r>
        <w:br/>
      </w:r>
      <w:r>
        <w:rPr>
          <w:rFonts w:ascii="Times New Roman"/>
          <w:b w:val="false"/>
          <w:i w:val="false"/>
          <w:color w:val="000000"/>
          <w:sz w:val="28"/>
        </w:rPr>
        <w:t>
</w:t>
      </w:r>
      <w:r>
        <w:rPr>
          <w:rFonts w:ascii="Times New Roman"/>
          <w:b w:val="false"/>
          <w:i w:val="false"/>
          <w:color w:val="000000"/>
          <w:sz w:val="28"/>
        </w:rPr>
        <w:t>
      4) тауардың (жұмыстардың, қызметтердің) атауы;</w:t>
      </w:r>
      <w:r>
        <w:br/>
      </w:r>
      <w:r>
        <w:rPr>
          <w:rFonts w:ascii="Times New Roman"/>
          <w:b w:val="false"/>
          <w:i w:val="false"/>
          <w:color w:val="000000"/>
          <w:sz w:val="28"/>
        </w:rPr>
        <w:t>
</w:t>
      </w:r>
      <w:r>
        <w:rPr>
          <w:rFonts w:ascii="Times New Roman"/>
          <w:b w:val="false"/>
          <w:i w:val="false"/>
          <w:color w:val="000000"/>
          <w:sz w:val="28"/>
        </w:rPr>
        <w:t>
      5) тауардың (жұмыстардың, қызметтің) сипаттамасы;</w:t>
      </w:r>
      <w:r>
        <w:br/>
      </w:r>
      <w:r>
        <w:rPr>
          <w:rFonts w:ascii="Times New Roman"/>
          <w:b w:val="false"/>
          <w:i w:val="false"/>
          <w:color w:val="000000"/>
          <w:sz w:val="28"/>
        </w:rPr>
        <w:t>
</w:t>
      </w:r>
      <w:r>
        <w:rPr>
          <w:rFonts w:ascii="Times New Roman"/>
          <w:b w:val="false"/>
          <w:i w:val="false"/>
          <w:color w:val="000000"/>
          <w:sz w:val="28"/>
        </w:rPr>
        <w:t>
      6) тауарлардың (жұмыстардың, қызметтердің) саны (көлемі);</w:t>
      </w:r>
      <w:r>
        <w:br/>
      </w:r>
      <w:r>
        <w:rPr>
          <w:rFonts w:ascii="Times New Roman"/>
          <w:b w:val="false"/>
          <w:i w:val="false"/>
          <w:color w:val="000000"/>
          <w:sz w:val="28"/>
        </w:rPr>
        <w:t>
</w:t>
      </w:r>
      <w:r>
        <w:rPr>
          <w:rFonts w:ascii="Times New Roman"/>
          <w:b w:val="false"/>
          <w:i w:val="false"/>
          <w:color w:val="000000"/>
          <w:sz w:val="28"/>
        </w:rPr>
        <w:t>
      7) тауарлар жеткізілетін, жұмыстар орындалатын, қызметтер көрсетілетін орын;</w:t>
      </w:r>
      <w:r>
        <w:br/>
      </w:r>
      <w:r>
        <w:rPr>
          <w:rFonts w:ascii="Times New Roman"/>
          <w:b w:val="false"/>
          <w:i w:val="false"/>
          <w:color w:val="000000"/>
          <w:sz w:val="28"/>
        </w:rPr>
        <w:t>
</w:t>
      </w:r>
      <w:r>
        <w:rPr>
          <w:rFonts w:ascii="Times New Roman"/>
          <w:b w:val="false"/>
          <w:i w:val="false"/>
          <w:color w:val="000000"/>
          <w:sz w:val="28"/>
        </w:rPr>
        <w:t>
      8) тауарлар жеткізілетін, жұмыстар орындалатын, қызметтер көрсетілетін мерзім;</w:t>
      </w:r>
      <w:r>
        <w:br/>
      </w:r>
      <w:r>
        <w:rPr>
          <w:rFonts w:ascii="Times New Roman"/>
          <w:b w:val="false"/>
          <w:i w:val="false"/>
          <w:color w:val="000000"/>
          <w:sz w:val="28"/>
        </w:rPr>
        <w:t>
</w:t>
      </w:r>
      <w:r>
        <w:rPr>
          <w:rFonts w:ascii="Times New Roman"/>
          <w:b w:val="false"/>
          <w:i w:val="false"/>
          <w:color w:val="000000"/>
          <w:sz w:val="28"/>
        </w:rPr>
        <w:t>
      9) оған енгізілген шығыстар туралы мәліметтерді көрсете отырып, тауарлардың, жұмыстардың, қызметтердің бір бірлігінің бағасы;</w:t>
      </w:r>
      <w:r>
        <w:br/>
      </w:r>
      <w:r>
        <w:rPr>
          <w:rFonts w:ascii="Times New Roman"/>
          <w:b w:val="false"/>
          <w:i w:val="false"/>
          <w:color w:val="000000"/>
          <w:sz w:val="28"/>
        </w:rPr>
        <w:t>
</w:t>
      </w:r>
      <w:r>
        <w:rPr>
          <w:rFonts w:ascii="Times New Roman"/>
          <w:b w:val="false"/>
          <w:i w:val="false"/>
          <w:color w:val="000000"/>
          <w:sz w:val="28"/>
        </w:rPr>
        <w:t>
      10) тауарлардың, жұмыстардың, қызметтердің жалпы бағасы.</w:t>
      </w:r>
      <w:r>
        <w:br/>
      </w:r>
      <w:r>
        <w:rPr>
          <w:rFonts w:ascii="Times New Roman"/>
          <w:b w:val="false"/>
          <w:i w:val="false"/>
          <w:color w:val="000000"/>
          <w:sz w:val="28"/>
        </w:rPr>
        <w:t>
</w:t>
      </w:r>
      <w:r>
        <w:rPr>
          <w:rFonts w:ascii="Times New Roman"/>
          <w:b w:val="false"/>
          <w:i w:val="false"/>
          <w:color w:val="000000"/>
          <w:sz w:val="28"/>
        </w:rPr>
        <w:t>
      76. Баға ұсынысындағы тауарларды жеткізу, жұмыстарды орындау, қызметтерді көрсету шарттары ұйымдастырушы орналастырған баға ұсыныстарына сұрау салу тәсілімен тауарларды, жұмыстарды, қызметтерді мемлекеттік сатып алуды жүзеге асыру туралы электрондық хабарландырудағы шарттарға қайшы келмеуге тиіс.</w:t>
      </w:r>
      <w:r>
        <w:br/>
      </w:r>
      <w:r>
        <w:rPr>
          <w:rFonts w:ascii="Times New Roman"/>
          <w:b w:val="false"/>
          <w:i w:val="false"/>
          <w:color w:val="000000"/>
          <w:sz w:val="28"/>
        </w:rPr>
        <w:t>
</w:t>
      </w:r>
      <w:r>
        <w:rPr>
          <w:rFonts w:ascii="Times New Roman"/>
          <w:b w:val="false"/>
          <w:i w:val="false"/>
          <w:color w:val="000000"/>
          <w:sz w:val="28"/>
        </w:rPr>
        <w:t>
      77. Әлеуетті өнім берушінің баға ұсынысында тауарларды жеткізуге, жұмыстарды орындауға, қызметтерді көрсетуге байланысты барлық шығыстар қамтылуы тиіс.</w:t>
      </w:r>
      <w:r>
        <w:br/>
      </w:r>
      <w:r>
        <w:rPr>
          <w:rFonts w:ascii="Times New Roman"/>
          <w:b w:val="false"/>
          <w:i w:val="false"/>
          <w:color w:val="000000"/>
          <w:sz w:val="28"/>
        </w:rPr>
        <w:t>
</w:t>
      </w:r>
      <w:r>
        <w:rPr>
          <w:rFonts w:ascii="Times New Roman"/>
          <w:b w:val="false"/>
          <w:i w:val="false"/>
          <w:color w:val="000000"/>
          <w:sz w:val="28"/>
        </w:rPr>
        <w:t>
      78. Әлеуетті өнім беруші баға ұсынысын ұйымдастырушыға веб-порталды пайдалана отырып, ұйымдастырушының электрондық хабарландыруда көрсеткен баға ұсыныстарын беру мерзімі аяқталғанға дейін ұсынады.</w:t>
      </w:r>
      <w:r>
        <w:br/>
      </w:r>
      <w:r>
        <w:rPr>
          <w:rFonts w:ascii="Times New Roman"/>
          <w:b w:val="false"/>
          <w:i w:val="false"/>
          <w:color w:val="000000"/>
          <w:sz w:val="28"/>
        </w:rPr>
        <w:t>
</w:t>
      </w:r>
      <w:r>
        <w:rPr>
          <w:rFonts w:ascii="Times New Roman"/>
          <w:b w:val="false"/>
          <w:i w:val="false"/>
          <w:color w:val="000000"/>
          <w:sz w:val="28"/>
        </w:rPr>
        <w:t>
      79. Баға ұсыныстарын берген өнім берушіге веб-портал тиісті хабарламаны автоматты түрде жібергеннен кейін баға ұсынысы қабылданды деп саналады.</w:t>
      </w:r>
      <w:r>
        <w:br/>
      </w:r>
      <w:r>
        <w:rPr>
          <w:rFonts w:ascii="Times New Roman"/>
          <w:b w:val="false"/>
          <w:i w:val="false"/>
          <w:color w:val="000000"/>
          <w:sz w:val="28"/>
        </w:rPr>
        <w:t>
</w:t>
      </w:r>
      <w:r>
        <w:rPr>
          <w:rFonts w:ascii="Times New Roman"/>
          <w:b w:val="false"/>
          <w:i w:val="false"/>
          <w:color w:val="000000"/>
          <w:sz w:val="28"/>
        </w:rPr>
        <w:t>
      80. Әлеуетті өнім берушілердің ұсынған баға ұсыныстары туралы мәліметтер баға ұсыныстарын тіркейтін электрондық журналға автоматты түрде енгізіледі.</w:t>
      </w:r>
      <w:r>
        <w:br/>
      </w:r>
      <w:r>
        <w:rPr>
          <w:rFonts w:ascii="Times New Roman"/>
          <w:b w:val="false"/>
          <w:i w:val="false"/>
          <w:color w:val="000000"/>
          <w:sz w:val="28"/>
        </w:rPr>
        <w:t>
</w:t>
      </w:r>
      <w:r>
        <w:rPr>
          <w:rFonts w:ascii="Times New Roman"/>
          <w:b w:val="false"/>
          <w:i w:val="false"/>
          <w:color w:val="000000"/>
          <w:sz w:val="28"/>
        </w:rPr>
        <w:t>
      81. Әлеуетті өнім берушілер баға ұсыныстарын беру мерзімі аяқталғанға дейін берілген баға ұсыныстарын қайтарып алуға және оларға өзгерістер енгізуге құқылы.</w:t>
      </w:r>
      <w:r>
        <w:br/>
      </w:r>
      <w:r>
        <w:rPr>
          <w:rFonts w:ascii="Times New Roman"/>
          <w:b w:val="false"/>
          <w:i w:val="false"/>
          <w:color w:val="000000"/>
          <w:sz w:val="28"/>
        </w:rPr>
        <w:t>
</w:t>
      </w:r>
      <w:r>
        <w:rPr>
          <w:rFonts w:ascii="Times New Roman"/>
          <w:b w:val="false"/>
          <w:i w:val="false"/>
          <w:color w:val="000000"/>
          <w:sz w:val="28"/>
        </w:rPr>
        <w:t>
      82. Мынадай жағдайларда:</w:t>
      </w:r>
      <w:r>
        <w:br/>
      </w:r>
      <w:r>
        <w:rPr>
          <w:rFonts w:ascii="Times New Roman"/>
          <w:b w:val="false"/>
          <w:i w:val="false"/>
          <w:color w:val="000000"/>
          <w:sz w:val="28"/>
        </w:rPr>
        <w:t>
</w:t>
      </w:r>
      <w:r>
        <w:rPr>
          <w:rFonts w:ascii="Times New Roman"/>
          <w:b w:val="false"/>
          <w:i w:val="false"/>
          <w:color w:val="000000"/>
          <w:sz w:val="28"/>
        </w:rPr>
        <w:t>
      1) тауарларды (жұмыстарды, қызметтерді) сатып алу үшін бөлінген сомадан артық болса;</w:t>
      </w:r>
      <w:r>
        <w:br/>
      </w:r>
      <w:r>
        <w:rPr>
          <w:rFonts w:ascii="Times New Roman"/>
          <w:b w:val="false"/>
          <w:i w:val="false"/>
          <w:color w:val="000000"/>
          <w:sz w:val="28"/>
        </w:rPr>
        <w:t>
</w:t>
      </w:r>
      <w:r>
        <w:rPr>
          <w:rFonts w:ascii="Times New Roman"/>
          <w:b w:val="false"/>
          <w:i w:val="false"/>
          <w:color w:val="000000"/>
          <w:sz w:val="28"/>
        </w:rPr>
        <w:t>
      2) әлеуетті өнім беруші бір лотқа бір баға ұсынысынан артық ұсынған болса, веб-портал әлеуетті өнім берушінің баға ұсынысын автоматты түрде қабылдамайды.</w:t>
      </w:r>
      <w:r>
        <w:br/>
      </w:r>
      <w:r>
        <w:rPr>
          <w:rFonts w:ascii="Times New Roman"/>
          <w:b w:val="false"/>
          <w:i w:val="false"/>
          <w:color w:val="000000"/>
          <w:sz w:val="28"/>
        </w:rPr>
        <w:t>
</w:t>
      </w:r>
      <w:r>
        <w:rPr>
          <w:rFonts w:ascii="Times New Roman"/>
          <w:b w:val="false"/>
          <w:i w:val="false"/>
          <w:color w:val="000000"/>
          <w:sz w:val="28"/>
        </w:rPr>
        <w:t>
      83. Егер баға ұсыныстарын беру мерзімі ішінде әлеуетті өнім</w:t>
      </w:r>
      <w:r>
        <w:br/>
      </w:r>
      <w:r>
        <w:rPr>
          <w:rFonts w:ascii="Times New Roman"/>
          <w:b w:val="false"/>
          <w:i w:val="false"/>
          <w:color w:val="000000"/>
          <w:sz w:val="28"/>
        </w:rPr>
        <w:t>
берушілердің ұсынған баға ұсыныстары екеуден кем болса, ұйымдастырушы</w:t>
      </w:r>
      <w:r>
        <w:br/>
      </w:r>
      <w:r>
        <w:rPr>
          <w:rFonts w:ascii="Times New Roman"/>
          <w:b w:val="false"/>
          <w:i w:val="false"/>
          <w:color w:val="000000"/>
          <w:sz w:val="28"/>
        </w:rPr>
        <w:t>
баға ұсыныстарын беру мерзімін бес жұмыс күніне ұзартады.</w:t>
      </w:r>
    </w:p>
    <w:bookmarkEnd w:id="37"/>
    <w:bookmarkStart w:name="z180" w:id="38"/>
    <w:p>
      <w:pPr>
        <w:spacing w:after="0"/>
        <w:ind w:left="0"/>
        <w:jc w:val="left"/>
      </w:pPr>
      <w:r>
        <w:rPr>
          <w:rFonts w:ascii="Times New Roman"/>
          <w:b/>
          <w:i w:val="false"/>
          <w:color w:val="000000"/>
        </w:rPr>
        <w:t xml:space="preserve"> 
Баға ұсыныстарын салыстыру және баға ұсыныстарына</w:t>
      </w:r>
      <w:r>
        <w:br/>
      </w:r>
      <w:r>
        <w:rPr>
          <w:rFonts w:ascii="Times New Roman"/>
          <w:b/>
          <w:i w:val="false"/>
          <w:color w:val="000000"/>
        </w:rPr>
        <w:t>
сұрау салу тәсілімен электрондық мемлекеттік сатып</w:t>
      </w:r>
      <w:r>
        <w:br/>
      </w:r>
      <w:r>
        <w:rPr>
          <w:rFonts w:ascii="Times New Roman"/>
          <w:b/>
          <w:i w:val="false"/>
          <w:color w:val="000000"/>
        </w:rPr>
        <w:t>
алу қорытындыларын шығару</w:t>
      </w:r>
    </w:p>
    <w:bookmarkEnd w:id="38"/>
    <w:bookmarkStart w:name="z181" w:id="39"/>
    <w:p>
      <w:pPr>
        <w:spacing w:after="0"/>
        <w:ind w:left="0"/>
        <w:jc w:val="both"/>
      </w:pPr>
      <w:r>
        <w:rPr>
          <w:rFonts w:ascii="Times New Roman"/>
          <w:b w:val="false"/>
          <w:i w:val="false"/>
          <w:color w:val="000000"/>
          <w:sz w:val="28"/>
        </w:rPr>
        <w:t>
      84. Ұйымдастырушы веб-портал арқылы әлеуетті өнім берушілердің баға ұсыныстары салынған конверттерді ашуды және қарауды баға ұсыныстарын беру мерзімі аяқталғаннан кейінгі бір жұмыс күні ішінде жүргізеді.</w:t>
      </w:r>
      <w:r>
        <w:br/>
      </w:r>
      <w:r>
        <w:rPr>
          <w:rFonts w:ascii="Times New Roman"/>
          <w:b w:val="false"/>
          <w:i w:val="false"/>
          <w:color w:val="000000"/>
          <w:sz w:val="28"/>
        </w:rPr>
        <w:t>
</w:t>
      </w:r>
      <w:r>
        <w:rPr>
          <w:rFonts w:ascii="Times New Roman"/>
          <w:b w:val="false"/>
          <w:i w:val="false"/>
          <w:color w:val="000000"/>
          <w:sz w:val="28"/>
        </w:rPr>
        <w:t>
      85. Егер әлеуетті өнім беруші мемлекеттік сатып алу туралы шарт жобасының талаптарымен келіспеген не елеулі түрде өзгертуді және (немесе) толықтыруды ұсынған жағдайда ұйымдастырушы әлеуетті өнім берушілердің баға ұсыныстарын веб-портал арқылы қабылдамайды.</w:t>
      </w:r>
      <w:r>
        <w:br/>
      </w:r>
      <w:r>
        <w:rPr>
          <w:rFonts w:ascii="Times New Roman"/>
          <w:b w:val="false"/>
          <w:i w:val="false"/>
          <w:color w:val="000000"/>
          <w:sz w:val="28"/>
        </w:rPr>
        <w:t>
</w:t>
      </w:r>
      <w:r>
        <w:rPr>
          <w:rFonts w:ascii="Times New Roman"/>
          <w:b w:val="false"/>
          <w:i w:val="false"/>
          <w:color w:val="000000"/>
          <w:sz w:val="28"/>
        </w:rPr>
        <w:t>
      86. Егер ұйымдастырушы ашуды осы Ережесінің 84-тармағында белгіленген мерзімде жүргізбеген жағдайда, Оператор веб-портал арқылы ұйымдастырушыны хабардар етеді.</w:t>
      </w:r>
      <w:r>
        <w:br/>
      </w:r>
      <w:r>
        <w:rPr>
          <w:rFonts w:ascii="Times New Roman"/>
          <w:b w:val="false"/>
          <w:i w:val="false"/>
          <w:color w:val="000000"/>
          <w:sz w:val="28"/>
        </w:rPr>
        <w:t>
</w:t>
      </w:r>
      <w:r>
        <w:rPr>
          <w:rFonts w:ascii="Times New Roman"/>
          <w:b w:val="false"/>
          <w:i w:val="false"/>
          <w:color w:val="000000"/>
          <w:sz w:val="28"/>
        </w:rPr>
        <w:t>
      87. Ең төменгі баға ұсынысын ұсынған әлеуетті өнім беруші баға ұсыныстарына сұрау салу тәсілімен электрондық мемлекеттік сатып алудың жеңімпазы болып танылады.</w:t>
      </w:r>
      <w:r>
        <w:br/>
      </w:r>
      <w:r>
        <w:rPr>
          <w:rFonts w:ascii="Times New Roman"/>
          <w:b w:val="false"/>
          <w:i w:val="false"/>
          <w:color w:val="000000"/>
          <w:sz w:val="28"/>
        </w:rPr>
        <w:t>
</w:t>
      </w:r>
      <w:r>
        <w:rPr>
          <w:rFonts w:ascii="Times New Roman"/>
          <w:b w:val="false"/>
          <w:i w:val="false"/>
          <w:color w:val="000000"/>
          <w:sz w:val="28"/>
        </w:rPr>
        <w:t>
      88. Егер ең төменгі баға ұсынысын бірнеше әлеуетті өнім беруші ұсынған жағдайда, баға ұсынысы басқа өнім берушілердің баға ұсыныстарынан бұрын түскен әлеуетті өнім беруші жеңімпаз болып танылады. Баға ұсыныстарын салыстыруды веб-портал автоматты түрде жүргізеді.</w:t>
      </w:r>
      <w:r>
        <w:br/>
      </w:r>
      <w:r>
        <w:rPr>
          <w:rFonts w:ascii="Times New Roman"/>
          <w:b w:val="false"/>
          <w:i w:val="false"/>
          <w:color w:val="000000"/>
          <w:sz w:val="28"/>
        </w:rPr>
        <w:t>
</w:t>
      </w:r>
      <w:r>
        <w:rPr>
          <w:rFonts w:ascii="Times New Roman"/>
          <w:b w:val="false"/>
          <w:i w:val="false"/>
          <w:color w:val="000000"/>
          <w:sz w:val="28"/>
        </w:rPr>
        <w:t>
      89. Егер баға ұсыныстары осы Ереженің 82 және 85-тармақтарында көзделген негіздерде қабылданбағанынан кейін екеуден кем әлеуетті өнім берушілердің баға ұсыныстары қалса, онда мұндай мемлекеттік сатып алу өтпеген болып танылады және ұйымдастырушы баға ұсыныстарына сұрау салу тәсілімен электрондық мемлекеттік сатып алуды қайтадан жүзеге асырады.</w:t>
      </w:r>
      <w:r>
        <w:br/>
      </w:r>
      <w:r>
        <w:rPr>
          <w:rFonts w:ascii="Times New Roman"/>
          <w:b w:val="false"/>
          <w:i w:val="false"/>
          <w:color w:val="000000"/>
          <w:sz w:val="28"/>
        </w:rPr>
        <w:t>
</w:t>
      </w:r>
      <w:r>
        <w:rPr>
          <w:rFonts w:ascii="Times New Roman"/>
          <w:b w:val="false"/>
          <w:i w:val="false"/>
          <w:color w:val="000000"/>
          <w:sz w:val="28"/>
        </w:rPr>
        <w:t>
      90. Баға ұсыныстарына сұрау салу тәсілімен электрондық мемлекеттік сатып алудың қорытындылары әлеуетті өнім берушілердің баға ұсыныстарын беру мерзімі аяқталған күннен бастап үш жұмыс күнінен кешіктірмей бекітілуі және оларды ұйымдастырушының өкілі веб-порталда жариялауы тиіс.</w:t>
      </w:r>
      <w:r>
        <w:br/>
      </w:r>
      <w:r>
        <w:rPr>
          <w:rFonts w:ascii="Times New Roman"/>
          <w:b w:val="false"/>
          <w:i w:val="false"/>
          <w:color w:val="000000"/>
          <w:sz w:val="28"/>
        </w:rPr>
        <w:t>
</w:t>
      </w:r>
      <w:r>
        <w:rPr>
          <w:rFonts w:ascii="Times New Roman"/>
          <w:b w:val="false"/>
          <w:i w:val="false"/>
          <w:color w:val="000000"/>
          <w:sz w:val="28"/>
        </w:rPr>
        <w:t>
      91. Баға ұсыныстарына сұрау салу тәсілімен тауарларды, жұмыстарды, қызметтерді мемлекеттік сатып алудың қорытындыларын бекіту туралы шешімде мынадай:</w:t>
      </w:r>
      <w:r>
        <w:br/>
      </w:r>
      <w:r>
        <w:rPr>
          <w:rFonts w:ascii="Times New Roman"/>
          <w:b w:val="false"/>
          <w:i w:val="false"/>
          <w:color w:val="000000"/>
          <w:sz w:val="28"/>
        </w:rPr>
        <w:t>
</w:t>
      </w:r>
      <w:r>
        <w:rPr>
          <w:rFonts w:ascii="Times New Roman"/>
          <w:b w:val="false"/>
          <w:i w:val="false"/>
          <w:color w:val="000000"/>
          <w:sz w:val="28"/>
        </w:rPr>
        <w:t>
      1) тапсырыс берушінің және ұйымдастырушының толық атауы, олардың почталық мекен-жайы;</w:t>
      </w:r>
      <w:r>
        <w:br/>
      </w:r>
      <w:r>
        <w:rPr>
          <w:rFonts w:ascii="Times New Roman"/>
          <w:b w:val="false"/>
          <w:i w:val="false"/>
          <w:color w:val="000000"/>
          <w:sz w:val="28"/>
        </w:rPr>
        <w:t>
</w:t>
      </w:r>
      <w:r>
        <w:rPr>
          <w:rFonts w:ascii="Times New Roman"/>
          <w:b w:val="false"/>
          <w:i w:val="false"/>
          <w:color w:val="000000"/>
          <w:sz w:val="28"/>
        </w:rPr>
        <w:t>
      2) баға ұсыныстарына сұрау салу тәсілімен жүргізілген тауарларды, жұмыстарды, қызметтерді мемлекеттік сатып алудың атауы;</w:t>
      </w:r>
      <w:r>
        <w:br/>
      </w:r>
      <w:r>
        <w:rPr>
          <w:rFonts w:ascii="Times New Roman"/>
          <w:b w:val="false"/>
          <w:i w:val="false"/>
          <w:color w:val="000000"/>
          <w:sz w:val="28"/>
        </w:rPr>
        <w:t>
</w:t>
      </w:r>
      <w:r>
        <w:rPr>
          <w:rFonts w:ascii="Times New Roman"/>
          <w:b w:val="false"/>
          <w:i w:val="false"/>
          <w:color w:val="000000"/>
          <w:sz w:val="28"/>
        </w:rPr>
        <w:t>
      3) баға ұсыныстарын берудің түпкілікті мерзімі аяқталғанға дейін баға ұсыныстарын берген әлеуетті өнім берушілердің толық атауы, тауарларға, жұмыстарға, көрсетілетін қызметтерге олар мәлімдеген баға;</w:t>
      </w:r>
      <w:r>
        <w:br/>
      </w:r>
      <w:r>
        <w:rPr>
          <w:rFonts w:ascii="Times New Roman"/>
          <w:b w:val="false"/>
          <w:i w:val="false"/>
          <w:color w:val="000000"/>
          <w:sz w:val="28"/>
        </w:rPr>
        <w:t>
</w:t>
      </w:r>
      <w:r>
        <w:rPr>
          <w:rFonts w:ascii="Times New Roman"/>
          <w:b w:val="false"/>
          <w:i w:val="false"/>
          <w:color w:val="000000"/>
          <w:sz w:val="28"/>
        </w:rPr>
        <w:t>
      4) қабылдамау себептерін негіздей отырып, қабылданбаған баға ұсыныстары туралы;</w:t>
      </w:r>
      <w:r>
        <w:br/>
      </w:r>
      <w:r>
        <w:rPr>
          <w:rFonts w:ascii="Times New Roman"/>
          <w:b w:val="false"/>
          <w:i w:val="false"/>
          <w:color w:val="000000"/>
          <w:sz w:val="28"/>
        </w:rPr>
        <w:t>
</w:t>
      </w:r>
      <w:r>
        <w:rPr>
          <w:rFonts w:ascii="Times New Roman"/>
          <w:b w:val="false"/>
          <w:i w:val="false"/>
          <w:color w:val="000000"/>
          <w:sz w:val="28"/>
        </w:rPr>
        <w:t>
      5) баға ұсыныстарына сұрау салу тәсілімен мемлекеттік сатып алудағы жеңімпаз туралы, сондай-ақ жеңімпаз ұсынғандай бағаны ұсынған әлеуетті өнім беруші туралы не баға ұсынысы жеңімпаз ұсынған бағадан кейін ең төменгі баға болып табылатын әлеуетті өнім беруші туралы мәліметтер қамтылуға тиіс.</w:t>
      </w:r>
      <w:r>
        <w:br/>
      </w:r>
      <w:r>
        <w:rPr>
          <w:rFonts w:ascii="Times New Roman"/>
          <w:b w:val="false"/>
          <w:i w:val="false"/>
          <w:color w:val="000000"/>
          <w:sz w:val="28"/>
        </w:rPr>
        <w:t>
</w:t>
      </w:r>
      <w:r>
        <w:rPr>
          <w:rFonts w:ascii="Times New Roman"/>
          <w:b w:val="false"/>
          <w:i w:val="false"/>
          <w:color w:val="000000"/>
          <w:sz w:val="28"/>
        </w:rPr>
        <w:t>
      92. Егер әлеуетті өнім беруші белгіленген мерзімде мемлекеттік сатып алу туралы қол қойылған </w:t>
      </w:r>
      <w:r>
        <w:rPr>
          <w:rFonts w:ascii="Times New Roman"/>
          <w:b w:val="false"/>
          <w:i w:val="false"/>
          <w:color w:val="000000"/>
          <w:sz w:val="28"/>
        </w:rPr>
        <w:t>шартты</w:t>
      </w:r>
      <w:r>
        <w:rPr>
          <w:rFonts w:ascii="Times New Roman"/>
          <w:b w:val="false"/>
          <w:i w:val="false"/>
          <w:color w:val="000000"/>
          <w:sz w:val="28"/>
        </w:rPr>
        <w:t xml:space="preserve"> тапсырыс берушіге табыс етпесе, тапсырыс беруші:</w:t>
      </w:r>
      <w:r>
        <w:br/>
      </w:r>
      <w:r>
        <w:rPr>
          <w:rFonts w:ascii="Times New Roman"/>
          <w:b w:val="false"/>
          <w:i w:val="false"/>
          <w:color w:val="000000"/>
          <w:sz w:val="28"/>
        </w:rPr>
        <w:t>
</w:t>
      </w:r>
      <w:r>
        <w:rPr>
          <w:rFonts w:ascii="Times New Roman"/>
          <w:b w:val="false"/>
          <w:i w:val="false"/>
          <w:color w:val="000000"/>
          <w:sz w:val="28"/>
        </w:rPr>
        <w:t>
      1) дәл сондай баға ұсынысын берген әлеуетті өнім берушімен, ал мұндай әлеуетті өнім беруші болмаған кезде - мемлекеттік сатып алу туралы шарт жасасудан жалтарған әлеуетті өнім беруші ұсынған бағадан кейін ең төмен баға ұсынған әлеуетті өнім берушімен мемлекеттік сатып алу туралы шарт жасасуға;</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қайтадан мемлекеттік сатып алуды жүзеге асыруға құқылы.</w:t>
      </w:r>
    </w:p>
    <w:bookmarkEnd w:id="39"/>
    <w:bookmarkStart w:name="z197" w:id="40"/>
    <w:p>
      <w:pPr>
        <w:spacing w:after="0"/>
        <w:ind w:left="0"/>
        <w:jc w:val="left"/>
      </w:pPr>
      <w:r>
        <w:rPr>
          <w:rFonts w:ascii="Times New Roman"/>
          <w:b/>
          <w:i w:val="false"/>
          <w:color w:val="000000"/>
        </w:rPr>
        <w:t xml:space="preserve"> 
5. Бір көзден алу тәртібімен электрондық мемлекеттік</w:t>
      </w:r>
      <w:r>
        <w:br/>
      </w:r>
      <w:r>
        <w:rPr>
          <w:rFonts w:ascii="Times New Roman"/>
          <w:b/>
          <w:i w:val="false"/>
          <w:color w:val="000000"/>
        </w:rPr>
        <w:t>
сатып алуды өткізу</w:t>
      </w:r>
    </w:p>
    <w:bookmarkEnd w:id="40"/>
    <w:bookmarkStart w:name="z198" w:id="41"/>
    <w:p>
      <w:pPr>
        <w:spacing w:after="0"/>
        <w:ind w:left="0"/>
        <w:jc w:val="both"/>
      </w:pPr>
      <w:r>
        <w:rPr>
          <w:rFonts w:ascii="Times New Roman"/>
          <w:b w:val="false"/>
          <w:i w:val="false"/>
          <w:color w:val="000000"/>
          <w:sz w:val="28"/>
        </w:rPr>
        <w:t>
      93. </w:t>
      </w:r>
      <w:r>
        <w:rPr>
          <w:rFonts w:ascii="Times New Roman"/>
          <w:b w:val="false"/>
          <w:i w:val="false"/>
          <w:color w:val="000000"/>
          <w:sz w:val="28"/>
        </w:rPr>
        <w:t>Заңмен</w:t>
      </w:r>
      <w:r>
        <w:rPr>
          <w:rFonts w:ascii="Times New Roman"/>
          <w:b w:val="false"/>
          <w:i w:val="false"/>
          <w:color w:val="000000"/>
          <w:sz w:val="28"/>
        </w:rPr>
        <w:t xml:space="preserve"> анықталған жағдайларда ұйымдастырушы әлеуетті өнім берушіге бір көзден алу тәсілімен электрондық мемлекеттік сатып алуға қатысу туралы шақыру жібереді, сондай-ақ шақыруды электрондық құжат түрінде веб-порталда орналастырады.</w:t>
      </w:r>
      <w:r>
        <w:br/>
      </w:r>
      <w:r>
        <w:rPr>
          <w:rFonts w:ascii="Times New Roman"/>
          <w:b w:val="false"/>
          <w:i w:val="false"/>
          <w:color w:val="000000"/>
          <w:sz w:val="28"/>
        </w:rPr>
        <w:t>
</w:t>
      </w:r>
      <w:r>
        <w:rPr>
          <w:rFonts w:ascii="Times New Roman"/>
          <w:b w:val="false"/>
          <w:i w:val="false"/>
          <w:color w:val="000000"/>
          <w:sz w:val="28"/>
        </w:rPr>
        <w:t>
      94. Тауарларды жеткізу, жұмыстарды орындау, қызметтерді көрсету туралы ұсынысты қабылдаған жағдайда әлеуетті өнім беруші электрондық құжатты веб-порталға жіберу арқылы сұралған ақпаратты ұйымдастырушыға ұсынады.</w:t>
      </w:r>
      <w:r>
        <w:br/>
      </w:r>
      <w:r>
        <w:rPr>
          <w:rFonts w:ascii="Times New Roman"/>
          <w:b w:val="false"/>
          <w:i w:val="false"/>
          <w:color w:val="000000"/>
          <w:sz w:val="28"/>
        </w:rPr>
        <w:t>
</w:t>
      </w:r>
      <w:r>
        <w:rPr>
          <w:rFonts w:ascii="Times New Roman"/>
          <w:b w:val="false"/>
          <w:i w:val="false"/>
          <w:color w:val="000000"/>
          <w:sz w:val="28"/>
        </w:rPr>
        <w:t>
      95. Ұйымдастырушы сұралған ақпаратты әлеуетті өнім беруші ұсынған күннен бастап үш жұмыс күні ішінде бір көзден алу тәсілімен мемлекеттік сатып алу қорытындысы туралы хаттаманы қалыптастырады және веб-порталға орналастырады.</w:t>
      </w:r>
    </w:p>
    <w:bookmarkEnd w:id="41"/>
    <w:bookmarkStart w:name="z201" w:id="42"/>
    <w:p>
      <w:pPr>
        <w:spacing w:after="0"/>
        <w:ind w:left="0"/>
        <w:jc w:val="left"/>
      </w:pPr>
      <w:r>
        <w:rPr>
          <w:rFonts w:ascii="Times New Roman"/>
          <w:b/>
          <w:i w:val="false"/>
          <w:color w:val="000000"/>
        </w:rPr>
        <w:t xml:space="preserve"> 
6. Мемлекеттік сатып алу туралы шарт</w:t>
      </w:r>
    </w:p>
    <w:bookmarkEnd w:id="42"/>
    <w:bookmarkStart w:name="z202" w:id="43"/>
    <w:p>
      <w:pPr>
        <w:spacing w:after="0"/>
        <w:ind w:left="0"/>
        <w:jc w:val="left"/>
      </w:pPr>
      <w:r>
        <w:rPr>
          <w:rFonts w:ascii="Times New Roman"/>
          <w:b/>
          <w:i w:val="false"/>
          <w:color w:val="000000"/>
        </w:rPr>
        <w:t xml:space="preserve"> 
Тауарларды, жұмыстарды, көрсетілетін қызметтерді мемлекеттік</w:t>
      </w:r>
      <w:r>
        <w:br/>
      </w:r>
      <w:r>
        <w:rPr>
          <w:rFonts w:ascii="Times New Roman"/>
          <w:b/>
          <w:i w:val="false"/>
          <w:color w:val="000000"/>
        </w:rPr>
        <w:t>
сатып алу туралы шарт жасасу</w:t>
      </w:r>
    </w:p>
    <w:bookmarkEnd w:id="43"/>
    <w:bookmarkStart w:name="z203" w:id="44"/>
    <w:p>
      <w:pPr>
        <w:spacing w:after="0"/>
        <w:ind w:left="0"/>
        <w:jc w:val="both"/>
      </w:pPr>
      <w:r>
        <w:rPr>
          <w:rFonts w:ascii="Times New Roman"/>
          <w:b w:val="false"/>
          <w:i w:val="false"/>
          <w:color w:val="000000"/>
          <w:sz w:val="28"/>
        </w:rPr>
        <w:t>
      96. Электрондық конкурстың жеңімпазы деп анықталған әлеуетті өнім беруші тапсырыс берушіге әлеуетті өнім берушінің электрондық конкурсқа қатысуға арналған өтінімге электрондық көшірме түрінде қоса берілген біліктілік талаптарына сәйкестігін растайтын құжаттардың түпнұсқаларын немесе нотариалдық расталған көшірмелерін және электрондық конкурста қатысуға өтінімге қол қою құқығын беретін сенімхаттың түпнұсқасын веб-порталда электрондық конкурстың қорытындыларының хаттамасын жариялаған күннен бастап, мемлекеттік сатып алу туралы шартқа қол қойылғанға дейін бес жұмыс күні ішінде ұсынады.</w:t>
      </w:r>
      <w:r>
        <w:br/>
      </w:r>
      <w:r>
        <w:rPr>
          <w:rFonts w:ascii="Times New Roman"/>
          <w:b w:val="false"/>
          <w:i w:val="false"/>
          <w:color w:val="000000"/>
          <w:sz w:val="28"/>
        </w:rPr>
        <w:t>
</w:t>
      </w:r>
      <w:r>
        <w:rPr>
          <w:rFonts w:ascii="Times New Roman"/>
          <w:b w:val="false"/>
          <w:i w:val="false"/>
          <w:color w:val="000000"/>
          <w:sz w:val="28"/>
        </w:rPr>
        <w:t>
      97. Осы Ереженің 96-тармағында көзделген құжаттарды ұсынбаған не оларда олардың электрондық көшірмелерімен сәйкессіздіктер анықталған жағдайда Заңның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38-баптарында</w:t>
      </w:r>
      <w:r>
        <w:rPr>
          <w:rFonts w:ascii="Times New Roman"/>
          <w:b w:val="false"/>
          <w:i w:val="false"/>
          <w:color w:val="000000"/>
          <w:sz w:val="28"/>
        </w:rPr>
        <w:t xml:space="preserve"> көзделген іс-қимылдарды орындау қажет.</w:t>
      </w:r>
      <w:r>
        <w:br/>
      </w:r>
      <w:r>
        <w:rPr>
          <w:rFonts w:ascii="Times New Roman"/>
          <w:b w:val="false"/>
          <w:i w:val="false"/>
          <w:color w:val="000000"/>
          <w:sz w:val="28"/>
        </w:rPr>
        <w:t>
</w:t>
      </w:r>
      <w:r>
        <w:rPr>
          <w:rFonts w:ascii="Times New Roman"/>
          <w:b w:val="false"/>
          <w:i w:val="false"/>
          <w:color w:val="000000"/>
          <w:sz w:val="28"/>
        </w:rPr>
        <w:t>
      98. Тапсырыс беруші қол қоюға және тапсырыс берушінің уәкілетті өкілі тағайындалмаған жағдайды қоспағанда тапсырыс берушінің уәкілетті өкілі әр бетіне қол қоюы тиіс "Мемлекеттік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8"/>
        </w:rPr>
        <w:t>қаулысымен</w:t>
      </w:r>
      <w:r>
        <w:rPr>
          <w:rFonts w:ascii="Times New Roman"/>
          <w:b w:val="false"/>
          <w:i w:val="false"/>
          <w:color w:val="000000"/>
          <w:sz w:val="28"/>
        </w:rPr>
        <w:t xml:space="preserve"> бекітілген үлгі шартқа сәйкес жасалған мемлекеттік сатып алу туралы шарт жобасының екі данасын тапсырыс беруші өнім берушіге жібереді.</w:t>
      </w:r>
      <w:r>
        <w:br/>
      </w:r>
      <w:r>
        <w:rPr>
          <w:rFonts w:ascii="Times New Roman"/>
          <w:b w:val="false"/>
          <w:i w:val="false"/>
          <w:color w:val="000000"/>
          <w:sz w:val="28"/>
        </w:rPr>
        <w:t>
</w:t>
      </w:r>
      <w:r>
        <w:rPr>
          <w:rFonts w:ascii="Times New Roman"/>
          <w:b w:val="false"/>
          <w:i w:val="false"/>
          <w:color w:val="000000"/>
          <w:sz w:val="28"/>
        </w:rPr>
        <w:t>
      99. Өнім беруші тиісті қаржы жылына арналған төрт мың еселенген айлық есептік көрсеткіштен асатын мөлшерде тауарлар жеткізілетін, жұмыстар орындалатын, қызметтер көрсетілетін жағдайда, мемлекеттік сатып алу туралы шарт жасалған күннен бастап он жұмыс күні ішінде мемлекеттік сатып алу туралы шарттың орындалуын қамтамасыз етуді енгізуі тиіс.</w:t>
      </w:r>
      <w:r>
        <w:br/>
      </w:r>
      <w:r>
        <w:rPr>
          <w:rFonts w:ascii="Times New Roman"/>
          <w:b w:val="false"/>
          <w:i w:val="false"/>
          <w:color w:val="000000"/>
          <w:sz w:val="28"/>
        </w:rPr>
        <w:t>
</w:t>
      </w:r>
      <w:r>
        <w:rPr>
          <w:rFonts w:ascii="Times New Roman"/>
          <w:b w:val="false"/>
          <w:i w:val="false"/>
          <w:color w:val="000000"/>
          <w:sz w:val="28"/>
        </w:rPr>
        <w:t>
      100. Мемлекеттік сатып алу туралы шарттың орындалуын қамтамасыз етуді өнім беруші мемлекеттік сатып алу туралы онымен жасалған шарт бойынша өз міндеттемелерін уақтылы,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101. Шарттың орындалуын қамтамасыз етудің мөлшерін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w:t>
      </w:r>
      <w:r>
        <w:rPr>
          <w:rFonts w:ascii="Times New Roman"/>
          <w:b w:val="false"/>
          <w:i w:val="false"/>
          <w:color w:val="000000"/>
          <w:sz w:val="28"/>
        </w:rPr>
        <w:t>
      102.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w:t>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w:t>
      </w:r>
      <w:r>
        <w:rPr>
          <w:rFonts w:ascii="Times New Roman"/>
          <w:b w:val="false"/>
          <w:i w:val="false"/>
          <w:color w:val="000000"/>
          <w:sz w:val="28"/>
        </w:rPr>
        <w:t>заңнамасында</w:t>
      </w:r>
      <w:r>
        <w:rPr>
          <w:rFonts w:ascii="Times New Roman"/>
          <w:b w:val="false"/>
          <w:i w:val="false"/>
          <w:color w:val="000000"/>
          <w:sz w:val="28"/>
        </w:rPr>
        <w:t xml:space="preserve"> көзделген шотқа енгізілетін кепілдік ақшалай жарнаны;</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103.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104.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105.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w:t>
      </w:r>
      <w:r>
        <w:rPr>
          <w:rFonts w:ascii="Times New Roman"/>
          <w:b w:val="false"/>
          <w:i w:val="false"/>
          <w:color w:val="000000"/>
          <w:sz w:val="28"/>
        </w:rPr>
        <w:t>
      106. Егер мемлекеттік сатып алу туралы шарт тауарларды, жұмыстарды, көрсетілетін қызметтерді өнім берушінің шарттық міндеттемелерді орындамауына байланысты бұзылса, тапсырыс беруші шарттың орындалуын қамтамасыз етуді қайтармайды.</w:t>
      </w:r>
    </w:p>
    <w:bookmarkEnd w:id="44"/>
    <w:bookmarkStart w:name="z216" w:id="45"/>
    <w:p>
      <w:pPr>
        <w:spacing w:after="0"/>
        <w:ind w:left="0"/>
        <w:jc w:val="left"/>
      </w:pPr>
      <w:r>
        <w:rPr>
          <w:rFonts w:ascii="Times New Roman"/>
          <w:b/>
          <w:i w:val="false"/>
          <w:color w:val="000000"/>
        </w:rPr>
        <w:t xml:space="preserve"> 
Тауарларды, жұмыстарды, көрсетілетін қызметтерді мемлекеттік</w:t>
      </w:r>
      <w:r>
        <w:br/>
      </w:r>
      <w:r>
        <w:rPr>
          <w:rFonts w:ascii="Times New Roman"/>
          <w:b/>
          <w:i w:val="false"/>
          <w:color w:val="000000"/>
        </w:rPr>
        <w:t>
сатып алу туралы шартты орындау</w:t>
      </w:r>
    </w:p>
    <w:bookmarkEnd w:id="45"/>
    <w:bookmarkStart w:name="z217" w:id="46"/>
    <w:p>
      <w:pPr>
        <w:spacing w:after="0"/>
        <w:ind w:left="0"/>
        <w:jc w:val="both"/>
      </w:pPr>
      <w:r>
        <w:rPr>
          <w:rFonts w:ascii="Times New Roman"/>
          <w:b w:val="false"/>
          <w:i w:val="false"/>
          <w:color w:val="000000"/>
          <w:sz w:val="28"/>
        </w:rPr>
        <w:t>
      107. Мемлекеттік сатып алу туралы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r>
        <w:br/>
      </w:r>
      <w:r>
        <w:rPr>
          <w:rFonts w:ascii="Times New Roman"/>
          <w:b w:val="false"/>
          <w:i w:val="false"/>
          <w:color w:val="000000"/>
          <w:sz w:val="28"/>
        </w:rPr>
        <w:t>
</w:t>
      </w:r>
      <w:r>
        <w:rPr>
          <w:rFonts w:ascii="Times New Roman"/>
          <w:b w:val="false"/>
          <w:i w:val="false"/>
          <w:color w:val="000000"/>
          <w:sz w:val="28"/>
        </w:rPr>
        <w:t>
      108.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46"/>
    <w:bookmarkStart w:name="z219" w:id="47"/>
    <w:p>
      <w:pPr>
        <w:spacing w:after="0"/>
        <w:ind w:left="0"/>
        <w:jc w:val="left"/>
      </w:pPr>
      <w:r>
        <w:rPr>
          <w:rFonts w:ascii="Times New Roman"/>
          <w:b/>
          <w:i w:val="false"/>
          <w:color w:val="000000"/>
        </w:rPr>
        <w:t xml:space="preserve"> 
7. Ауыспалы ережелер</w:t>
      </w:r>
    </w:p>
    <w:bookmarkEnd w:id="47"/>
    <w:bookmarkStart w:name="z220" w:id="48"/>
    <w:p>
      <w:pPr>
        <w:spacing w:after="0"/>
        <w:ind w:left="0"/>
        <w:jc w:val="both"/>
      </w:pPr>
      <w:r>
        <w:rPr>
          <w:rFonts w:ascii="Times New Roman"/>
          <w:b w:val="false"/>
          <w:i w:val="false"/>
          <w:color w:val="000000"/>
          <w:sz w:val="28"/>
        </w:rPr>
        <w:t>
      109. Осы Ереженің 48-тармағының 1) тармақшасының үшінші абзацы 2010 жылғы 13 тамызға дейін қолданыста болады.</w:t>
      </w:r>
    </w:p>
    <w:bookmarkEnd w:id="48"/>
    <w:p>
      <w:pPr>
        <w:spacing w:after="0"/>
        <w:ind w:left="0"/>
        <w:jc w:val="both"/>
      </w:pPr>
      <w:r>
        <w:rPr>
          <w:rFonts w:ascii="Times New Roman"/>
          <w:b w:val="false"/>
          <w:i w:val="false"/>
          <w:color w:val="000000"/>
          <w:sz w:val="28"/>
        </w:rPr>
        <w:t xml:space="preserve">Электрондық мемлекеттік сатып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___________________________________</w:t>
      </w:r>
      <w:r>
        <w:br/>
      </w:r>
      <w:r>
        <w:rPr>
          <w:rFonts w:ascii="Times New Roman"/>
          <w:b w:val="false"/>
          <w:i w:val="false"/>
          <w:color w:val="000000"/>
          <w:sz w:val="28"/>
        </w:rPr>
        <w:t>
тапсырыс берушінің толық атауы,</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Конкурстық құжаттаманы бекіткен тапсырыс берушінің аты-жөні</w:t>
      </w:r>
    </w:p>
    <w:p>
      <w:pPr>
        <w:spacing w:after="0"/>
        <w:ind w:left="0"/>
        <w:jc w:val="both"/>
      </w:pPr>
      <w:r>
        <w:rPr>
          <w:rFonts w:ascii="Times New Roman"/>
          <w:b w:val="false"/>
          <w:i w:val="false"/>
          <w:color w:val="000000"/>
          <w:sz w:val="28"/>
        </w:rPr>
        <w:t>№ шешім _________________</w:t>
      </w:r>
    </w:p>
    <w:p>
      <w:pPr>
        <w:spacing w:after="0"/>
        <w:ind w:left="0"/>
        <w:jc w:val="both"/>
      </w:pPr>
      <w:r>
        <w:rPr>
          <w:rFonts w:ascii="Times New Roman"/>
          <w:b w:val="false"/>
          <w:i w:val="false"/>
          <w:color w:val="000000"/>
          <w:sz w:val="28"/>
        </w:rPr>
        <w:t>Күні ______ Уақыты ______</w:t>
      </w:r>
    </w:p>
    <w:bookmarkStart w:name="z221" w:id="49"/>
    <w:p>
      <w:pPr>
        <w:spacing w:after="0"/>
        <w:ind w:left="0"/>
        <w:jc w:val="left"/>
      </w:pPr>
      <w:r>
        <w:rPr>
          <w:rFonts w:ascii="Times New Roman"/>
          <w:b/>
          <w:i w:val="false"/>
          <w:color w:val="000000"/>
        </w:rPr>
        <w:t xml:space="preserve"> 
КОНКУРСТЫҚ ҚҰЖАТТАМАНЫҢ</w:t>
      </w:r>
      <w:r>
        <w:br/>
      </w:r>
      <w:r>
        <w:rPr>
          <w:rFonts w:ascii="Times New Roman"/>
          <w:b/>
          <w:i w:val="false"/>
          <w:color w:val="000000"/>
        </w:rPr>
        <w:t>
ЭЛЕКТРОНДЫҚ НЫСАНЫ</w:t>
      </w:r>
      <w:r>
        <w:br/>
      </w:r>
      <w:r>
        <w:rPr>
          <w:rFonts w:ascii="Times New Roman"/>
          <w:b/>
          <w:i w:val="false"/>
          <w:color w:val="000000"/>
        </w:rPr>
        <w:t>
____________________________________</w:t>
      </w:r>
      <w:r>
        <w:br/>
      </w:r>
      <w:r>
        <w:rPr>
          <w:rFonts w:ascii="Times New Roman"/>
          <w:b/>
          <w:i w:val="false"/>
          <w:color w:val="000000"/>
        </w:rPr>
        <w:t>
____________________________________</w:t>
      </w:r>
      <w:r>
        <w:br/>
      </w:r>
      <w:r>
        <w:rPr>
          <w:rFonts w:ascii="Times New Roman"/>
          <w:b/>
          <w:i w:val="false"/>
          <w:color w:val="000000"/>
        </w:rPr>
        <w:t>
(сатып алу мәнінің түрі көрсетіледі)</w:t>
      </w:r>
    </w:p>
    <w:bookmarkEnd w:id="4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(электрондық конкурстың атауы көрсетіледі)</w:t>
      </w:r>
    </w:p>
    <w:p>
      <w:pPr>
        <w:spacing w:after="0"/>
        <w:ind w:left="0"/>
        <w:jc w:val="both"/>
      </w:pPr>
      <w:r>
        <w:rPr>
          <w:rFonts w:ascii="Times New Roman"/>
          <w:b w:val="false"/>
          <w:i w:val="false"/>
          <w:color w:val="000000"/>
          <w:sz w:val="28"/>
        </w:rPr>
        <w:t>Тапсырыс беруші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орналасқан жері, БСН, СТН (2010 жылғы 13 тамызға дейін көрсетіледі) банктік деректемелері көрсетіледі)</w:t>
      </w:r>
    </w:p>
    <w:p>
      <w:pPr>
        <w:spacing w:after="0"/>
        <w:ind w:left="0"/>
        <w:jc w:val="both"/>
      </w:pPr>
      <w:r>
        <w:rPr>
          <w:rFonts w:ascii="Times New Roman"/>
          <w:b w:val="false"/>
          <w:i w:val="false"/>
          <w:color w:val="000000"/>
          <w:sz w:val="28"/>
        </w:rPr>
        <w:t>Тапсырыс берушінің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ЖСН, лауазымы, телефоны, е-mail көрсетіледі)</w:t>
      </w:r>
    </w:p>
    <w:p>
      <w:pPr>
        <w:spacing w:after="0"/>
        <w:ind w:left="0"/>
        <w:jc w:val="both"/>
      </w:pPr>
      <w:r>
        <w:rPr>
          <w:rFonts w:ascii="Times New Roman"/>
          <w:b w:val="false"/>
          <w:i w:val="false"/>
          <w:color w:val="000000"/>
          <w:sz w:val="28"/>
        </w:rPr>
        <w:t>Ұйымдастырушы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орналасқан жері, БСН, СТН (2010 жылғы 13 тамызға дейін көрсетіледі) банктік деректемелері көрсетіледі)</w:t>
      </w:r>
    </w:p>
    <w:p>
      <w:pPr>
        <w:spacing w:after="0"/>
        <w:ind w:left="0"/>
        <w:jc w:val="both"/>
      </w:pPr>
      <w:r>
        <w:rPr>
          <w:rFonts w:ascii="Times New Roman"/>
          <w:b w:val="false"/>
          <w:i w:val="false"/>
          <w:color w:val="000000"/>
          <w:sz w:val="28"/>
        </w:rPr>
        <w:t>Ұйымдастырушының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ЖСН, лауазымы, телефоны, е-mail көрсетіледі)</w:t>
      </w:r>
    </w:p>
    <w:p>
      <w:pPr>
        <w:spacing w:after="0"/>
        <w:ind w:left="0"/>
        <w:jc w:val="both"/>
      </w:pPr>
      <w:r>
        <w:rPr>
          <w:rFonts w:ascii="Times New Roman"/>
          <w:b w:val="false"/>
          <w:i w:val="false"/>
          <w:color w:val="000000"/>
          <w:sz w:val="28"/>
        </w:rPr>
        <w:t>Конкурстық комиссияның хатшысы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лауазымы, телефоны, е-mail көрсетіледі)</w:t>
      </w:r>
    </w:p>
    <w:bookmarkStart w:name="z222" w:id="50"/>
    <w:p>
      <w:pPr>
        <w:spacing w:after="0"/>
        <w:ind w:left="0"/>
        <w:jc w:val="left"/>
      </w:pPr>
      <w:r>
        <w:rPr>
          <w:rFonts w:ascii="Times New Roman"/>
          <w:b/>
          <w:i w:val="false"/>
          <w:color w:val="000000"/>
        </w:rPr>
        <w:t xml:space="preserve"> 
1. Жалпы ережелер</w:t>
      </w:r>
    </w:p>
    <w:bookmarkEnd w:id="50"/>
    <w:bookmarkStart w:name="z223" w:id="51"/>
    <w:p>
      <w:pPr>
        <w:spacing w:after="0"/>
        <w:ind w:left="0"/>
        <w:jc w:val="both"/>
      </w:pPr>
      <w:r>
        <w:rPr>
          <w:rFonts w:ascii="Times New Roman"/>
          <w:b w:val="false"/>
          <w:i w:val="false"/>
          <w:color w:val="000000"/>
          <w:sz w:val="28"/>
        </w:rPr>
        <w:t>
      1. Электрондық конкурс лоттардың қоса берілген тізбесіне сәйкес өнім берушіні(лерді) таңдау мақсатында өткізіледі.</w:t>
      </w:r>
      <w:r>
        <w:br/>
      </w:r>
      <w:r>
        <w:rPr>
          <w:rFonts w:ascii="Times New Roman"/>
          <w:b w:val="false"/>
          <w:i w:val="false"/>
          <w:color w:val="000000"/>
          <w:sz w:val="28"/>
        </w:rPr>
        <w:t>
</w:t>
      </w:r>
      <w:r>
        <w:rPr>
          <w:rFonts w:ascii="Times New Roman"/>
          <w:b w:val="false"/>
          <w:i w:val="false"/>
          <w:color w:val="000000"/>
          <w:sz w:val="28"/>
        </w:rPr>
        <w:t>
      2. Осы конкурстық құжаттама (бұдан әрі - КҚ) мыналарды:</w:t>
      </w:r>
      <w:r>
        <w:br/>
      </w:r>
      <w:r>
        <w:rPr>
          <w:rFonts w:ascii="Times New Roman"/>
          <w:b w:val="false"/>
          <w:i w:val="false"/>
          <w:color w:val="000000"/>
          <w:sz w:val="28"/>
        </w:rPr>
        <w:t>
</w:t>
      </w:r>
      <w:r>
        <w:rPr>
          <w:rFonts w:ascii="Times New Roman"/>
          <w:b w:val="false"/>
          <w:i w:val="false"/>
          <w:color w:val="000000"/>
          <w:sz w:val="28"/>
        </w:rPr>
        <w:t>
      1) осы КҚ-ның </w:t>
      </w:r>
      <w:r>
        <w:rPr>
          <w:rFonts w:ascii="Times New Roman"/>
          <w:b w:val="false"/>
          <w:i w:val="false"/>
          <w:color w:val="000000"/>
          <w:sz w:val="28"/>
        </w:rPr>
        <w:t>1-қосымшасына</w:t>
      </w:r>
      <w:r>
        <w:rPr>
          <w:rFonts w:ascii="Times New Roman"/>
          <w:b w:val="false"/>
          <w:i w:val="false"/>
          <w:color w:val="000000"/>
          <w:sz w:val="28"/>
        </w:rPr>
        <w:t xml:space="preserve"> сәйкес лоттардың тізбесін;</w:t>
      </w:r>
      <w:r>
        <w:br/>
      </w:r>
      <w:r>
        <w:rPr>
          <w:rFonts w:ascii="Times New Roman"/>
          <w:b w:val="false"/>
          <w:i w:val="false"/>
          <w:color w:val="000000"/>
          <w:sz w:val="28"/>
        </w:rPr>
        <w:t>
</w:t>
      </w:r>
      <w:r>
        <w:rPr>
          <w:rFonts w:ascii="Times New Roman"/>
          <w:b w:val="false"/>
          <w:i w:val="false"/>
          <w:color w:val="000000"/>
          <w:sz w:val="28"/>
        </w:rPr>
        <w:t>
      2) осы КҚ-ның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тәртіппен бекітілген жобалау-сметалық құжаттаманы, техникалық ерекшеліктерді қоса алғанда, сатып алынатын тауарлардың, жұмыстардың, көрсетілетін қызметтердің сипаты мен талап етілетін техникалық, сапалық және пайдалану сипаттамасын;</w:t>
      </w:r>
      <w:r>
        <w:br/>
      </w:r>
      <w:r>
        <w:rPr>
          <w:rFonts w:ascii="Times New Roman"/>
          <w:b w:val="false"/>
          <w:i w:val="false"/>
          <w:color w:val="000000"/>
          <w:sz w:val="28"/>
        </w:rPr>
        <w:t>
</w:t>
      </w:r>
      <w:r>
        <w:rPr>
          <w:rFonts w:ascii="Times New Roman"/>
          <w:b w:val="false"/>
          <w:i w:val="false"/>
          <w:color w:val="000000"/>
          <w:sz w:val="28"/>
        </w:rPr>
        <w:t>
      3) осы КҚ-ның </w:t>
      </w:r>
      <w:r>
        <w:rPr>
          <w:rFonts w:ascii="Times New Roman"/>
          <w:b w:val="false"/>
          <w:i w:val="false"/>
          <w:color w:val="000000"/>
          <w:sz w:val="28"/>
        </w:rPr>
        <w:t>3-қосымшасына</w:t>
      </w:r>
      <w:r>
        <w:rPr>
          <w:rFonts w:ascii="Times New Roman"/>
          <w:b w:val="false"/>
          <w:i w:val="false"/>
          <w:color w:val="000000"/>
          <w:sz w:val="28"/>
        </w:rPr>
        <w:t xml:space="preserve"> конкурсқа қатысуға арналған өтінім</w:t>
      </w:r>
      <w:r>
        <w:br/>
      </w:r>
      <w:r>
        <w:rPr>
          <w:rFonts w:ascii="Times New Roman"/>
          <w:b w:val="false"/>
          <w:i w:val="false"/>
          <w:color w:val="000000"/>
          <w:sz w:val="28"/>
        </w:rPr>
        <w:t>
нысанын;</w:t>
      </w:r>
      <w:r>
        <w:br/>
      </w:r>
      <w:r>
        <w:rPr>
          <w:rFonts w:ascii="Times New Roman"/>
          <w:b w:val="false"/>
          <w:i w:val="false"/>
          <w:color w:val="000000"/>
          <w:sz w:val="28"/>
        </w:rPr>
        <w:t>
</w:t>
      </w:r>
      <w:r>
        <w:rPr>
          <w:rFonts w:ascii="Times New Roman"/>
          <w:b w:val="false"/>
          <w:i w:val="false"/>
          <w:color w:val="000000"/>
          <w:sz w:val="28"/>
        </w:rPr>
        <w:t>
      4) осы КҚ-ның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тауарларды беру (жұмыстарды орындау, қызметтер көрсету) үшін әлеуетті өнім берушінің біліктілігі туралы мәліметтер нысанын;</w:t>
      </w:r>
      <w:r>
        <w:br/>
      </w:r>
      <w:r>
        <w:rPr>
          <w:rFonts w:ascii="Times New Roman"/>
          <w:b w:val="false"/>
          <w:i w:val="false"/>
          <w:color w:val="000000"/>
          <w:sz w:val="28"/>
        </w:rPr>
        <w:t>
</w:t>
      </w:r>
      <w:r>
        <w:rPr>
          <w:rFonts w:ascii="Times New Roman"/>
          <w:b w:val="false"/>
          <w:i w:val="false"/>
          <w:color w:val="000000"/>
          <w:sz w:val="28"/>
        </w:rPr>
        <w:t>
      5)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міндетті өлшемдердің тізбесін қамтиды;</w:t>
      </w:r>
      <w:r>
        <w:br/>
      </w:r>
      <w:r>
        <w:rPr>
          <w:rFonts w:ascii="Times New Roman"/>
          <w:b w:val="false"/>
          <w:i w:val="false"/>
          <w:color w:val="000000"/>
          <w:sz w:val="28"/>
        </w:rPr>
        <w:t>
</w:t>
      </w:r>
      <w:r>
        <w:rPr>
          <w:rFonts w:ascii="Times New Roman"/>
          <w:b w:val="false"/>
          <w:i w:val="false"/>
          <w:color w:val="000000"/>
          <w:sz w:val="28"/>
        </w:rPr>
        <w:t>
      6) егер, жұмыстарды орындау мерзімі жобалау құжаттамасына сәйкес бір қаржы жылынан асатын болған жағдайда жұмыстарды орындау кезеңдері, түрлері және көлемдері, сондай-ақ әрбір қаржы жылындағы осындай жұмыстарды мемлекеттік сатып алудың сомасы туралы ақпарат қоса беріледі.</w:t>
      </w:r>
      <w:r>
        <w:br/>
      </w:r>
      <w:r>
        <w:rPr>
          <w:rFonts w:ascii="Times New Roman"/>
          <w:b w:val="false"/>
          <w:i w:val="false"/>
          <w:color w:val="000000"/>
          <w:sz w:val="28"/>
        </w:rPr>
        <w:t>
</w:t>
      </w:r>
      <w:r>
        <w:rPr>
          <w:rFonts w:ascii="Times New Roman"/>
          <w:b w:val="false"/>
          <w:i w:val="false"/>
          <w:color w:val="000000"/>
          <w:sz w:val="28"/>
        </w:rPr>
        <w:t>
      3. Электрондық конкурсқа қатысуға ниет білдірген әлеуетті өнім беруші конкурсқа қатысуға өтініммен қоса тауарларды, жұмыстарды, көрсетілетін қызметтерді сатып алу үшін бөлінген соманың бір проценті мөлшерінде конкурсқа қатысуға арналған өтінімді қамтамасыз етуді төменде санамаланған нысандардың бірінде енгізеді:</w:t>
      </w:r>
      <w:r>
        <w:br/>
      </w:r>
      <w:r>
        <w:rPr>
          <w:rFonts w:ascii="Times New Roman"/>
          <w:b w:val="false"/>
          <w:i w:val="false"/>
          <w:color w:val="000000"/>
          <w:sz w:val="28"/>
        </w:rPr>
        <w:t>
</w:t>
      </w:r>
      <w:r>
        <w:rPr>
          <w:rFonts w:ascii="Times New Roman"/>
          <w:b w:val="false"/>
          <w:i w:val="false"/>
          <w:color w:val="000000"/>
          <w:sz w:val="28"/>
        </w:rPr>
        <w:t>
      1) мынадай банктік шотқа орналастырылатын ақшаның кепілдік берілген ақшалай жарнасын ___________________________________________ _______________________________________________________________</w:t>
      </w:r>
      <w:r>
        <w:br/>
      </w:r>
      <w:r>
        <w:rPr>
          <w:rFonts w:ascii="Times New Roman"/>
          <w:b w:val="false"/>
          <w:i w:val="false"/>
          <w:color w:val="000000"/>
          <w:sz w:val="28"/>
        </w:rPr>
        <w:t>
(тапсырыс берушінің не ұйымдастырушының банктік шотының толық деректемелері);</w:t>
      </w:r>
      <w:r>
        <w:br/>
      </w:r>
      <w:r>
        <w:rPr>
          <w:rFonts w:ascii="Times New Roman"/>
          <w:b w:val="false"/>
          <w:i w:val="false"/>
          <w:color w:val="000000"/>
          <w:sz w:val="28"/>
        </w:rPr>
        <w:t>
      2) осы КҚ-ның </w:t>
      </w:r>
      <w:r>
        <w:rPr>
          <w:rFonts w:ascii="Times New Roman"/>
          <w:b w:val="false"/>
          <w:i w:val="false"/>
          <w:color w:val="000000"/>
          <w:sz w:val="28"/>
        </w:rPr>
        <w:t>6-қосымшасына</w:t>
      </w:r>
      <w:r>
        <w:rPr>
          <w:rFonts w:ascii="Times New Roman"/>
          <w:b w:val="false"/>
          <w:i w:val="false"/>
          <w:color w:val="000000"/>
          <w:sz w:val="28"/>
        </w:rPr>
        <w:t xml:space="preserve"> сәйкес банктік кепілдік.</w:t>
      </w:r>
      <w:r>
        <w:br/>
      </w:r>
      <w:r>
        <w:rPr>
          <w:rFonts w:ascii="Times New Roman"/>
          <w:b w:val="false"/>
          <w:i w:val="false"/>
          <w:color w:val="000000"/>
          <w:sz w:val="28"/>
        </w:rPr>
        <w:t>
      Электрондық конкурсқа қатысуға арналған өтінімді қамтамасыз етудің қолданылу мерзімі конкурсқа қатысуға арналған өтінімнің өзінің мерзімінен кем болмауға тиіс.</w:t>
      </w:r>
    </w:p>
    <w:bookmarkEnd w:id="51"/>
    <w:bookmarkStart w:name="z233" w:id="52"/>
    <w:p>
      <w:pPr>
        <w:spacing w:after="0"/>
        <w:ind w:left="0"/>
        <w:jc w:val="left"/>
      </w:pPr>
      <w:r>
        <w:rPr>
          <w:rFonts w:ascii="Times New Roman"/>
          <w:b/>
          <w:i w:val="false"/>
          <w:color w:val="000000"/>
        </w:rPr>
        <w:t xml:space="preserve"> 
2. Ұйымдастырушының веб-порталға қатысушы әлеуетті өнім</w:t>
      </w:r>
      <w:r>
        <w:br/>
      </w:r>
      <w:r>
        <w:rPr>
          <w:rFonts w:ascii="Times New Roman"/>
          <w:b/>
          <w:i w:val="false"/>
          <w:color w:val="000000"/>
        </w:rPr>
        <w:t>
берушілерге КҚ-ның ережелерін түсіндіруі</w:t>
      </w:r>
    </w:p>
    <w:bookmarkEnd w:id="52"/>
    <w:bookmarkStart w:name="z234" w:id="53"/>
    <w:p>
      <w:pPr>
        <w:spacing w:after="0"/>
        <w:ind w:left="0"/>
        <w:jc w:val="both"/>
      </w:pPr>
      <w:r>
        <w:rPr>
          <w:rFonts w:ascii="Times New Roman"/>
          <w:b w:val="false"/>
          <w:i w:val="false"/>
          <w:color w:val="000000"/>
          <w:sz w:val="28"/>
        </w:rPr>
        <w:t>
      4. Веб-порталға қатысушы әлеуетті өнім беруші веб-порталды пайдалана отырып, бірақ (сұрау салуды қабылдау аяқталатын күні мен уақыты көрсетіледі) кешіктірмей КҚ-ның ережелерін түсіндіру жөнінде электрондық сұрау салу жіберуге құқылы.</w:t>
      </w:r>
      <w:r>
        <w:br/>
      </w:r>
      <w:r>
        <w:rPr>
          <w:rFonts w:ascii="Times New Roman"/>
          <w:b w:val="false"/>
          <w:i w:val="false"/>
          <w:color w:val="000000"/>
          <w:sz w:val="28"/>
        </w:rPr>
        <w:t>
</w:t>
      </w:r>
      <w:r>
        <w:rPr>
          <w:rFonts w:ascii="Times New Roman"/>
          <w:b w:val="false"/>
          <w:i w:val="false"/>
          <w:color w:val="000000"/>
          <w:sz w:val="28"/>
        </w:rPr>
        <w:t>
      5. Ұйымдастырушы КҚ-ны алған веб-порталға қатысушы әлеуетті өнім берушілерді автоматты түрде хабардар ете отырып, сұрау салуды алған күннен бастап үш жұмыс күні ішінде КҚ-ның ережелерін түсіндіру мәтінін веб-порталда жариялауға міндетті.</w:t>
      </w:r>
      <w:r>
        <w:br/>
      </w:r>
      <w:r>
        <w:rPr>
          <w:rFonts w:ascii="Times New Roman"/>
          <w:b w:val="false"/>
          <w:i w:val="false"/>
          <w:color w:val="000000"/>
          <w:sz w:val="28"/>
        </w:rPr>
        <w:t>
</w:t>
      </w:r>
      <w:r>
        <w:rPr>
          <w:rFonts w:ascii="Times New Roman"/>
          <w:b w:val="false"/>
          <w:i w:val="false"/>
          <w:color w:val="000000"/>
          <w:sz w:val="28"/>
        </w:rPr>
        <w:t>
      6. Ұйымдастырушы мерзімнен кешіктірмей (КҚ өзгертудің соңғы мерзімі көрсетіледі) жеке бастамашылығы бойынша немесе әлеуетті өнім берушінің сұрауына жауап ретінде КҚ-ға өзгерістер мен (немесе) толықтырулар енгізуге құқылы. КҚ-ға өзгерістер енгізу КҚ-ны бекітудегі сияқты тәртіппен ресімделеді. Енгізілген өзгерістердің міндетті күші болады және КҚ-ға өзгерістер бекітілген күннен бастап бір жұмыс күнінен аспайтын мерзімде КҚ-ны алған веб-порталға қатысушы әлеуетті өнім берушілерді автоматты түрде хабардар ете отырып, веб-порталда жарияланады. Электрондық конкурсқа қатысуға өтінімдерді берудің түпкілікті мерзімі мұндай жағдайда осы өзгерістерді әлеуетті өнім берушілердің электрондық конкурсқа қатысуға өтінімдерде есепке алуы үшін кемінде он күнтізбелік күнге ұзартылады.</w:t>
      </w:r>
    </w:p>
    <w:bookmarkEnd w:id="53"/>
    <w:bookmarkStart w:name="z237" w:id="54"/>
    <w:p>
      <w:pPr>
        <w:spacing w:after="0"/>
        <w:ind w:left="0"/>
        <w:jc w:val="left"/>
      </w:pPr>
      <w:r>
        <w:rPr>
          <w:rFonts w:ascii="Times New Roman"/>
          <w:b/>
          <w:i w:val="false"/>
          <w:color w:val="000000"/>
        </w:rPr>
        <w:t xml:space="preserve"> 
3. Электрондық конкурсқа қатысуға өтінімді ресімдеуге</w:t>
      </w:r>
      <w:r>
        <w:br/>
      </w:r>
      <w:r>
        <w:rPr>
          <w:rFonts w:ascii="Times New Roman"/>
          <w:b/>
          <w:i w:val="false"/>
          <w:color w:val="000000"/>
        </w:rPr>
        <w:t>
қойылатын талаптар және әлеуетті өнім берушілердің</w:t>
      </w:r>
      <w:r>
        <w:br/>
      </w:r>
      <w:r>
        <w:rPr>
          <w:rFonts w:ascii="Times New Roman"/>
          <w:b/>
          <w:i w:val="false"/>
          <w:color w:val="000000"/>
        </w:rPr>
        <w:t>
электрондық конкурсқа қатысуға өтінімдерді ұсынуы</w:t>
      </w:r>
    </w:p>
    <w:bookmarkEnd w:id="54"/>
    <w:bookmarkStart w:name="z238" w:id="55"/>
    <w:p>
      <w:pPr>
        <w:spacing w:after="0"/>
        <w:ind w:left="0"/>
        <w:jc w:val="left"/>
      </w:pPr>
      <w:r>
        <w:rPr>
          <w:rFonts w:ascii="Times New Roman"/>
          <w:b/>
          <w:i w:val="false"/>
          <w:color w:val="000000"/>
        </w:rPr>
        <w:t xml:space="preserve"> 
Электрондық конкурсқа қатысуға өтінім</w:t>
      </w:r>
    </w:p>
    <w:bookmarkEnd w:id="55"/>
    <w:bookmarkStart w:name="z239" w:id="56"/>
    <w:p>
      <w:pPr>
        <w:spacing w:after="0"/>
        <w:ind w:left="0"/>
        <w:jc w:val="both"/>
      </w:pPr>
      <w:r>
        <w:rPr>
          <w:rFonts w:ascii="Times New Roman"/>
          <w:b w:val="false"/>
          <w:i w:val="false"/>
          <w:color w:val="000000"/>
          <w:sz w:val="28"/>
        </w:rPr>
        <w:t>
      7. Электрондық конкурсқа қатысуға өтінім осы КҚ-да көзделген талаптар мен шарттарға сәйкес тауарды беруді жүзеге асыруға (жұмысты орындауға, қызметтер көрсетуге) электрондық конкурсқа қатысуға үміткер әлеуетті өнім берушінің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8. Электрондық конкурсқа қатысуға ниет білдірген әлеуетті өнім беруші ұйымдастырушыға беретін электрондық конкурсқа қатысуға өтінім мыналарды:</w:t>
      </w:r>
      <w:r>
        <w:br/>
      </w:r>
      <w:r>
        <w:rPr>
          <w:rFonts w:ascii="Times New Roman"/>
          <w:b w:val="false"/>
          <w:i w:val="false"/>
          <w:color w:val="000000"/>
          <w:sz w:val="28"/>
        </w:rPr>
        <w:t>
</w:t>
      </w:r>
      <w:r>
        <w:rPr>
          <w:rFonts w:ascii="Times New Roman"/>
          <w:b w:val="false"/>
          <w:i w:val="false"/>
          <w:color w:val="000000"/>
          <w:sz w:val="28"/>
        </w:rPr>
        <w:t>
      1) әлеуетті өнім беруші осы КҚ-ның 3-қосымшасына сәйкес электрондық конкурсқа қатысуға толтырған және қол қойған өтінімді;</w:t>
      </w:r>
      <w:r>
        <w:br/>
      </w:r>
      <w:r>
        <w:rPr>
          <w:rFonts w:ascii="Times New Roman"/>
          <w:b w:val="false"/>
          <w:i w:val="false"/>
          <w:color w:val="000000"/>
          <w:sz w:val="28"/>
        </w:rPr>
        <w:t>
</w:t>
      </w:r>
      <w:r>
        <w:rPr>
          <w:rFonts w:ascii="Times New Roman"/>
          <w:b w:val="false"/>
          <w:i w:val="false"/>
          <w:color w:val="000000"/>
          <w:sz w:val="28"/>
        </w:rPr>
        <w:t>
      2) әлеуетті өнім беруші оның жалпы біліктілік талаптарына сәйкестігін растау ретінде ұсынатын құжаттардың электрондық цифрлық қолтаңбамен (ЭЦҚ) расталған қағаз құжаттардың электрондық көшірмелерін;</w:t>
      </w:r>
      <w:r>
        <w:br/>
      </w:r>
      <w:r>
        <w:rPr>
          <w:rFonts w:ascii="Times New Roman"/>
          <w:b w:val="false"/>
          <w:i w:val="false"/>
          <w:color w:val="000000"/>
          <w:sz w:val="28"/>
        </w:rPr>
        <w:t>
      құқықтық қабілеттілігін (заңды тұлғалар үшін), жеке тұлғалар үшін азаматтық қабілеттілігін (кәсіпкерлік субъектісі ретінде тіркелгені туралы құжат, СТН (2010 жылғы 13 тамызға дейін ұсынылады) растайтын құжаттарды:</w:t>
      </w:r>
      <w:r>
        <w:br/>
      </w:r>
      <w:r>
        <w:rPr>
          <w:rFonts w:ascii="Times New Roman"/>
          <w:b w:val="false"/>
          <w:i w:val="false"/>
          <w:color w:val="000000"/>
          <w:sz w:val="28"/>
        </w:rPr>
        <w:t>
      заңды тұлғалар үшін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жарғыны;</w:t>
      </w:r>
      <w:r>
        <w:br/>
      </w:r>
      <w:r>
        <w:rPr>
          <w:rFonts w:ascii="Times New Roman"/>
          <w:b w:val="false"/>
          <w:i w:val="false"/>
          <w:color w:val="000000"/>
          <w:sz w:val="28"/>
        </w:rPr>
        <w:t>
      әлеуетті өнім берушінің сатып алынатын тауарларды өндіруге, қайта өңдеуге, беруге және өткізуге, жұмыстарды орындауға және қызметтерді көрсетуге құқығын растайтын лицензиялар және /немесе патенттер, куәліктер, сертификаттар, дипломдар, басқа да құжаттар;</w:t>
      </w:r>
      <w:r>
        <w:br/>
      </w:r>
      <w:r>
        <w:rPr>
          <w:rFonts w:ascii="Times New Roman"/>
          <w:b w:val="false"/>
          <w:i w:val="false"/>
          <w:color w:val="000000"/>
          <w:sz w:val="28"/>
        </w:rPr>
        <w:t>
      заңды тұлғаны мемлекеттік тіркеу (қайта тіркеу) туралы куәлік. Егер заңды тұлға қызметін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Үлгі жарғы негізінде жүзеге асыратын жағдайда, онда мемлекеттік тіркеу туралы өтінішті;</w:t>
      </w:r>
      <w:r>
        <w:br/>
      </w:r>
      <w:r>
        <w:rPr>
          <w:rFonts w:ascii="Times New Roman"/>
          <w:b w:val="false"/>
          <w:i w:val="false"/>
          <w:color w:val="000000"/>
          <w:sz w:val="28"/>
        </w:rPr>
        <w:t>
      құрылтайшы немесе құрылтайшылар құрамы туралы мәліметтерді не акцияларды ұстаушылардың тізілімінен конверттерді ашу күні алдында бір ай бұрын берілген үзіндіні қамтитын құрылтайшы құжаттардың (егер жарғыда құрылтайшы немесе құрылтайшылар құрамы туралы мәліметтер қамтылмаған жағдайда) үзіндісін;</w:t>
      </w:r>
      <w:r>
        <w:br/>
      </w:r>
      <w:r>
        <w:rPr>
          <w:rFonts w:ascii="Times New Roman"/>
          <w:b w:val="false"/>
          <w:i w:val="false"/>
          <w:color w:val="000000"/>
          <w:sz w:val="28"/>
        </w:rPr>
        <w:t>
</w:t>
      </w:r>
      <w:r>
        <w:rPr>
          <w:rFonts w:ascii="Times New Roman"/>
          <w:b w:val="false"/>
          <w:i w:val="false"/>
          <w:color w:val="000000"/>
          <w:sz w:val="28"/>
        </w:rPr>
        <w:t>
      төлем қабілетін растайтын құжаттарды:</w:t>
      </w:r>
      <w:r>
        <w:br/>
      </w:r>
      <w:r>
        <w:rPr>
          <w:rFonts w:ascii="Times New Roman"/>
          <w:b w:val="false"/>
          <w:i w:val="false"/>
          <w:color w:val="000000"/>
          <w:sz w:val="28"/>
        </w:rPr>
        <w:t>
      осы КҚ-ның </w:t>
      </w:r>
      <w:r>
        <w:rPr>
          <w:rFonts w:ascii="Times New Roman"/>
          <w:b w:val="false"/>
          <w:i w:val="false"/>
          <w:color w:val="000000"/>
          <w:sz w:val="28"/>
        </w:rPr>
        <w:t>7-қосымшасына</w:t>
      </w:r>
      <w:r>
        <w:rPr>
          <w:rFonts w:ascii="Times New Roman"/>
          <w:b w:val="false"/>
          <w:i w:val="false"/>
          <w:color w:val="000000"/>
          <w:sz w:val="28"/>
        </w:rPr>
        <w:t xml:space="preserve"> сәйкес әлеуетті өнім берушіге қызмет көрсететін банктің немесе банк филиалының қолы мен мөрі бар әлеуетті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 (егер әлеуетті өнім беруші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электрондық конкурсқа қатысуға арналған өтінімдер ашылатын күннің алдындағы бір айдың ішінде берілуі тиіс;</w:t>
      </w:r>
      <w:r>
        <w:br/>
      </w:r>
      <w:r>
        <w:rPr>
          <w:rFonts w:ascii="Times New Roman"/>
          <w:b w:val="false"/>
          <w:i w:val="false"/>
          <w:color w:val="000000"/>
          <w:sz w:val="28"/>
        </w:rPr>
        <w:t>
      бірінші басшы немесе оны алмастыратын тұлға қол қойған соңғы қаржы жылындағы бухгалтерлік теңгерім. Егер өтінімдерді ашу ағымдағы жылғы 30 сәуірге дейінгі мерзімде жүргізілсе, онда соңғы қаржы жылының алдындағы қаржы жылындағы бухгалтерлік теңгерім ұсынылуы мүмкін;</w:t>
      </w:r>
      <w:r>
        <w:br/>
      </w:r>
      <w:r>
        <w:rPr>
          <w:rFonts w:ascii="Times New Roman"/>
          <w:b w:val="false"/>
          <w:i w:val="false"/>
          <w:color w:val="000000"/>
          <w:sz w:val="28"/>
        </w:rPr>
        <w:t>
      конкурстық өтінімдерді ашу күнінің алдындағы бір айдың ішінде берілген бір теңгеден кем салық берешегінің және міндетті зейнетақы жарналары мен әлеуметтік аударымдар бойынша берешегінің болуы туралы, үш айдан астам уақыттағы салықтық берешегінің және міндетті зейнетақы жарналары бойынша берешегінің (Қазақстан Республикасының заңнамасына сәйкес төлеу мерзімі кейінге қалдырылған кездегі жағдайларды қоспағанда) жоқтығы немесе бар екендігі туралы тиісті салық органының белгіленген нысандағы анықтамасын;</w:t>
      </w:r>
      <w:r>
        <w:br/>
      </w:r>
      <w:r>
        <w:rPr>
          <w:rFonts w:ascii="Times New Roman"/>
          <w:b w:val="false"/>
          <w:i w:val="false"/>
          <w:color w:val="000000"/>
          <w:sz w:val="28"/>
        </w:rPr>
        <w:t>
      Әлеуетті өнім берушінің конкурсқа қатысуға өтініммен бірге жүргізілетін мемлекеттік сатып алу сомасының жүз процентіне тең мөлшерде Қазақстан Республикасының бір немесе бірнеше резидент банктердің банктік кепілдіктері түрінде шартты орындауды қамтамасыз ету беру арқылы төлем қабілеттілігі туралы жалпы біліктілік талабына сәйкестігін растауға құқылы. Мемлекеттік сатып алу туралы шартты орындауды қамтамасыз ету әлеуетті өнім берушілерге мемлекеттік сатып алу туралы шарт бойынша міндеттемелерді толық орындау үшін конкурстық құжаттамада белгіленген мерзімге беріледі;</w:t>
      </w:r>
      <w:r>
        <w:br/>
      </w:r>
      <w:r>
        <w:rPr>
          <w:rFonts w:ascii="Times New Roman"/>
          <w:b w:val="false"/>
          <w:i w:val="false"/>
          <w:color w:val="000000"/>
          <w:sz w:val="28"/>
        </w:rPr>
        <w:t>
      Әлеуетті өнім беруші өзінің, сондай-ақ тартылатын қосалқы мердігерлердің (бірлесіп орындаушылардың) жалпы біліктілік талаптарына сәйкестігін құжаттардың электрондық қағаз көшірмелерінің біреуін беру арқылы растауға құқығы бар:</w:t>
      </w:r>
      <w:r>
        <w:br/>
      </w:r>
      <w:r>
        <w:rPr>
          <w:rFonts w:ascii="Times New Roman"/>
          <w:b w:val="false"/>
          <w:i w:val="false"/>
          <w:color w:val="000000"/>
          <w:sz w:val="28"/>
        </w:rPr>
        <w:t>
</w:t>
      </w:r>
      <w:r>
        <w:rPr>
          <w:rFonts w:ascii="Times New Roman"/>
          <w:b w:val="false"/>
          <w:i w:val="false"/>
          <w:color w:val="000000"/>
          <w:sz w:val="28"/>
        </w:rPr>
        <w:t>
      а) әлеуетті өнім берушіге (қосалқы мердігерге, бірлесіп орындаушыға) халықаралық рейтингтік ұйымның рейтингі берілгенін растайтын құжатты;</w:t>
      </w:r>
      <w:r>
        <w:br/>
      </w:r>
      <w:r>
        <w:rPr>
          <w:rFonts w:ascii="Times New Roman"/>
          <w:b w:val="false"/>
          <w:i w:val="false"/>
          <w:color w:val="000000"/>
          <w:sz w:val="28"/>
        </w:rPr>
        <w:t>
</w:t>
      </w:r>
      <w:r>
        <w:rPr>
          <w:rFonts w:ascii="Times New Roman"/>
          <w:b w:val="false"/>
          <w:i w:val="false"/>
          <w:color w:val="000000"/>
          <w:sz w:val="28"/>
        </w:rPr>
        <w:t>
      б) әлеуетті өнім берушінің (қосалқы мердігердің, бірлесіп орындаушының) биржаның ресми листингіне енгізілгені туралы қор не тауар биржасынан үзіндіні;</w:t>
      </w:r>
      <w:r>
        <w:br/>
      </w:r>
      <w:r>
        <w:rPr>
          <w:rFonts w:ascii="Times New Roman"/>
          <w:b w:val="false"/>
          <w:i w:val="false"/>
          <w:color w:val="000000"/>
          <w:sz w:val="28"/>
        </w:rPr>
        <w:t>
</w:t>
      </w:r>
      <w:r>
        <w:rPr>
          <w:rFonts w:ascii="Times New Roman"/>
          <w:b w:val="false"/>
          <w:i w:val="false"/>
          <w:color w:val="000000"/>
          <w:sz w:val="28"/>
        </w:rPr>
        <w:t>
      3) әлеуетті өнім берушінің және (немесе) оның қосалқы мердігерлерінің (бірлесіп орындаушыларының) арнайы біліктілік талаптарына сәйкестігін растайтын құжаттарды;</w:t>
      </w:r>
      <w:r>
        <w:br/>
      </w:r>
      <w:r>
        <w:rPr>
          <w:rFonts w:ascii="Times New Roman"/>
          <w:b w:val="false"/>
          <w:i w:val="false"/>
          <w:color w:val="000000"/>
          <w:sz w:val="28"/>
        </w:rPr>
        <w:t>
      әлеуетті өнім берушінің және оның қосалқы мердігерлерінің (бірлесіп орындаушылардың) осы талаптарға сәйкестігін растайтын құжаттарды көрсете отырып, арнайы біліктілік және өзге де талаптардың толық тізбесін қамтитын осы КҚ-ның 4, 5-қосымшаларына сәйкес нысандар бойынша мемлекеттік сатып алу процесіне қатысуға арналған біліктілігі туралы мәліметтерді;</w:t>
      </w:r>
      <w:r>
        <w:br/>
      </w:r>
      <w:r>
        <w:rPr>
          <w:rFonts w:ascii="Times New Roman"/>
          <w:b w:val="false"/>
          <w:i w:val="false"/>
          <w:color w:val="000000"/>
          <w:sz w:val="28"/>
        </w:rPr>
        <w:t>
      осы КҚ-ның </w:t>
      </w:r>
      <w:r>
        <w:rPr>
          <w:rFonts w:ascii="Times New Roman"/>
          <w:b w:val="false"/>
          <w:i w:val="false"/>
          <w:color w:val="000000"/>
          <w:sz w:val="28"/>
        </w:rPr>
        <w:t>8-қосымшасына</w:t>
      </w:r>
      <w:r>
        <w:rPr>
          <w:rFonts w:ascii="Times New Roman"/>
          <w:b w:val="false"/>
          <w:i w:val="false"/>
          <w:color w:val="000000"/>
          <w:sz w:val="28"/>
        </w:rPr>
        <w:t xml:space="preserve"> сәйкес конкурста сатып алудың мәні болып табылатын жұмыстарды орындау жөніндегі қосалқы мердігерлер (қызметтер көрсету кезінде бірлесіп орындаушылар) туралы мәліметтерді және әлеуетті өнім берушінің жұмыстар (құрылыстың құны), көрсетілетін қызметтер көлемінің үштен екісінен астам жиынтығында қосалқы мердігерлерге (бірлесіп орындаушыларға) қосалқы мердігерлікке беруге тыйым салу шартын.</w:t>
      </w:r>
      <w:r>
        <w:br/>
      </w: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орындаушыларды) тартуды көздеген жағдайда әлеуетті өнім беруші ұйымдастырушыға тартылатын қосалқы мердігерлердің (бірлесіп орындаушылардың) жалпы және арнайы біліктілік талаптарына сәйкестігін растайтын қағаз құжаттардың электрондық көшірмелерін ұсынуы тиіс;</w:t>
      </w:r>
      <w:r>
        <w:br/>
      </w:r>
      <w:r>
        <w:rPr>
          <w:rFonts w:ascii="Times New Roman"/>
          <w:b w:val="false"/>
          <w:i w:val="false"/>
          <w:color w:val="000000"/>
          <w:sz w:val="28"/>
        </w:rPr>
        <w:t>
</w:t>
      </w:r>
      <w:r>
        <w:rPr>
          <w:rFonts w:ascii="Times New Roman"/>
          <w:b w:val="false"/>
          <w:i w:val="false"/>
          <w:color w:val="000000"/>
          <w:sz w:val="28"/>
        </w:rPr>
        <w:t>
      4) қағаз құжаттарды растайтын электрондық көшірмелерді қоса бере отырып, осы КҚ-ның </w:t>
      </w:r>
      <w:r>
        <w:rPr>
          <w:rFonts w:ascii="Times New Roman"/>
          <w:b w:val="false"/>
          <w:i w:val="false"/>
          <w:color w:val="000000"/>
          <w:sz w:val="28"/>
        </w:rPr>
        <w:t>9-қосымшасына</w:t>
      </w:r>
      <w:r>
        <w:rPr>
          <w:rFonts w:ascii="Times New Roman"/>
          <w:b w:val="false"/>
          <w:i w:val="false"/>
          <w:color w:val="000000"/>
          <w:sz w:val="28"/>
        </w:rPr>
        <w:t xml:space="preserve"> сәйкес шартты жеңілдіктерді есептеу үшін мәліметтерді;</w:t>
      </w:r>
      <w:r>
        <w:br/>
      </w:r>
      <w:r>
        <w:rPr>
          <w:rFonts w:ascii="Times New Roman"/>
          <w:b w:val="false"/>
          <w:i w:val="false"/>
          <w:color w:val="000000"/>
          <w:sz w:val="28"/>
        </w:rPr>
        <w:t>
</w:t>
      </w:r>
      <w:r>
        <w:rPr>
          <w:rFonts w:ascii="Times New Roman"/>
          <w:b w:val="false"/>
          <w:i w:val="false"/>
          <w:color w:val="000000"/>
          <w:sz w:val="28"/>
        </w:rPr>
        <w:t>
      5)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сапа кепілдігін, тауарларды беру, жұмыстарды орындау, қызметтерді көрсету кестесін (әдістерін) және шарттарын сипаттай отырып, техникалық ерекшелігін;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Заңда</w:t>
      </w:r>
      <w:r>
        <w:rPr>
          <w:rFonts w:ascii="Times New Roman"/>
          <w:b w:val="false"/>
          <w:i w:val="false"/>
          <w:color w:val="000000"/>
          <w:sz w:val="28"/>
        </w:rPr>
        <w:t xml:space="preserve"> белгіленген мөлшерде электрондық конкурсқа қатысу өтінімін қамтамасыз ету, мынадай:</w:t>
      </w:r>
      <w:r>
        <w:br/>
      </w:r>
      <w:r>
        <w:rPr>
          <w:rFonts w:ascii="Times New Roman"/>
          <w:b w:val="false"/>
          <w:i w:val="false"/>
          <w:color w:val="000000"/>
          <w:sz w:val="28"/>
        </w:rPr>
        <w:t>
      - банктік кепілдік, бұл ретте оның түпнұсқасы ұйымдастырушыға электрондық конкурсқа қатысуға өтінім ұсынудың түпкілікті мерзіміне дейін конкурстық құжаттаманың электрондық нысанының 6-қосымшасына сәйкес нысан бойынша беріледі;</w:t>
      </w:r>
      <w:r>
        <w:br/>
      </w:r>
      <w:r>
        <w:rPr>
          <w:rFonts w:ascii="Times New Roman"/>
          <w:b w:val="false"/>
          <w:i w:val="false"/>
          <w:color w:val="000000"/>
          <w:sz w:val="28"/>
        </w:rPr>
        <w:t>
      - ұйымдастырушының банктік шотында орналасқан кепілдік ақшалай жарнаны растайтын қағаз төлем құжатының электрондық көшірмесі түрінде;</w:t>
      </w:r>
      <w:r>
        <w:br/>
      </w:r>
      <w:r>
        <w:rPr>
          <w:rFonts w:ascii="Times New Roman"/>
          <w:b w:val="false"/>
          <w:i w:val="false"/>
          <w:color w:val="000000"/>
          <w:sz w:val="28"/>
        </w:rPr>
        <w:t>
</w:t>
      </w:r>
      <w:r>
        <w:rPr>
          <w:rFonts w:ascii="Times New Roman"/>
          <w:b w:val="false"/>
          <w:i w:val="false"/>
          <w:color w:val="000000"/>
          <w:sz w:val="28"/>
        </w:rPr>
        <w:t>
      7) әлеуетті өнім берушінің жарғысына сәйкес электрондық конкурсқа қатысуға өтінімге қол қоюға сенімхатсыз қол қою құқығы бар әлеуетті өнім берушінің бірінші басшысын қоспағанда, әлеуетті өнім берушінің мүдделерін білдіретін адамға (адамдарға) берілетін қағаз сенімхаттың электрондық көшірмесін қамтуы тиіс.</w:t>
      </w:r>
      <w:r>
        <w:br/>
      </w:r>
      <w:r>
        <w:rPr>
          <w:rFonts w:ascii="Times New Roman"/>
          <w:b w:val="false"/>
          <w:i w:val="false"/>
          <w:color w:val="000000"/>
          <w:sz w:val="28"/>
        </w:rPr>
        <w:t>
      Мемлекеттік орган және мемлекеттік мекеме өткізетін тауарларды, жұмыстарды және көрсетілетін қызметтерді мемлекеттік сатып алу жөніндегі конкурсқа қатысу үшін әлеуетті өнім беруші ұсынатын конкурстық өтінімнің қолданылу мерзімі конкурстық өтінімдер ашылатын күннен бастап кемінде қырық бес күн, ал акцияларының (үлестерінің) елу пайыздан астамы бақылау пакеті мемлекетке тиесілі мемлекеттік кәсіпорын, заңды тұлға және олармен аффилиирленген заңды тұлға өткізетіндігі - кемінде отыз бес күн болуға тиіс. Конкурстық құжаттамада көрсетілгеннен қолданылу мерзімі неғұрлым қысқа конкурстық өтінім кейінге қалдырылады.</w:t>
      </w:r>
    </w:p>
    <w:bookmarkEnd w:id="56"/>
    <w:bookmarkStart w:name="z251" w:id="57"/>
    <w:p>
      <w:pPr>
        <w:spacing w:after="0"/>
        <w:ind w:left="0"/>
        <w:jc w:val="left"/>
      </w:pPr>
      <w:r>
        <w:rPr>
          <w:rFonts w:ascii="Times New Roman"/>
          <w:b/>
          <w:i w:val="false"/>
          <w:color w:val="000000"/>
        </w:rPr>
        <w:t xml:space="preserve"> 
Электрондық конкурсқа қатысуға өтінімді ресімдеуге қойылатын</w:t>
      </w:r>
      <w:r>
        <w:br/>
      </w:r>
      <w:r>
        <w:rPr>
          <w:rFonts w:ascii="Times New Roman"/>
          <w:b/>
          <w:i w:val="false"/>
          <w:color w:val="000000"/>
        </w:rPr>
        <w:t>
талаптар</w:t>
      </w:r>
    </w:p>
    <w:bookmarkEnd w:id="57"/>
    <w:bookmarkStart w:name="z252" w:id="58"/>
    <w:p>
      <w:pPr>
        <w:spacing w:after="0"/>
        <w:ind w:left="0"/>
        <w:jc w:val="both"/>
      </w:pPr>
      <w:r>
        <w:rPr>
          <w:rFonts w:ascii="Times New Roman"/>
          <w:b w:val="false"/>
          <w:i w:val="false"/>
          <w:color w:val="000000"/>
          <w:sz w:val="28"/>
        </w:rPr>
        <w:t>
      9. Электрондық конкурсқа қатысуға өтінімді әлеуетті өнім беруші ұйымдастырушыға электрондық құжат нысанында ұсынады.</w:t>
      </w:r>
      <w:r>
        <w:br/>
      </w:r>
      <w:r>
        <w:rPr>
          <w:rFonts w:ascii="Times New Roman"/>
          <w:b w:val="false"/>
          <w:i w:val="false"/>
          <w:color w:val="000000"/>
          <w:sz w:val="28"/>
        </w:rPr>
        <w:t>
</w:t>
      </w:r>
      <w:r>
        <w:rPr>
          <w:rFonts w:ascii="Times New Roman"/>
          <w:b w:val="false"/>
          <w:i w:val="false"/>
          <w:color w:val="000000"/>
          <w:sz w:val="28"/>
        </w:rPr>
        <w:t>
      10. Электрондық конкурсқа қатысуға өтінімде қамтылатын қағаз құжаттардың электрондық көшірмелері дәл және айқын болуы тиіс.</w:t>
      </w:r>
    </w:p>
    <w:bookmarkEnd w:id="58"/>
    <w:bookmarkStart w:name="z255" w:id="59"/>
    <w:p>
      <w:pPr>
        <w:spacing w:after="0"/>
        <w:ind w:left="0"/>
        <w:jc w:val="left"/>
      </w:pPr>
      <w:r>
        <w:rPr>
          <w:rFonts w:ascii="Times New Roman"/>
          <w:b/>
          <w:i w:val="false"/>
          <w:color w:val="000000"/>
        </w:rPr>
        <w:t xml:space="preserve"> 
Электрондық конкурсқа қатысуға өтінімді беру тәртібі</w:t>
      </w:r>
    </w:p>
    <w:bookmarkEnd w:id="59"/>
    <w:bookmarkStart w:name="z254" w:id="60"/>
    <w:p>
      <w:pPr>
        <w:spacing w:after="0"/>
        <w:ind w:left="0"/>
        <w:jc w:val="both"/>
      </w:pPr>
      <w:r>
        <w:rPr>
          <w:rFonts w:ascii="Times New Roman"/>
          <w:b w:val="false"/>
          <w:i w:val="false"/>
          <w:color w:val="000000"/>
          <w:sz w:val="28"/>
        </w:rPr>
        <w:t>
      11. Электрондық конкурсқа қатысуға өтінімді әлеуетті өнім беруші веб-порталды пайдалана отырып, ұйымдастырушыға электрондық құжат нысанында береді.</w:t>
      </w:r>
      <w:r>
        <w:br/>
      </w:r>
      <w:r>
        <w:rPr>
          <w:rFonts w:ascii="Times New Roman"/>
          <w:b w:val="false"/>
          <w:i w:val="false"/>
          <w:color w:val="000000"/>
          <w:sz w:val="28"/>
        </w:rPr>
        <w:t>
</w:t>
      </w:r>
      <w:r>
        <w:rPr>
          <w:rFonts w:ascii="Times New Roman"/>
          <w:b w:val="false"/>
          <w:i w:val="false"/>
          <w:color w:val="000000"/>
          <w:sz w:val="28"/>
        </w:rPr>
        <w:t>
      12. Әлеуетті өнім берушілер берген электрондық конкурсқа қатысуға өтінімдер автоматты түрде веб-порталда электрондық өтінімдер журналында тіркеледі.</w:t>
      </w:r>
      <w:r>
        <w:br/>
      </w:r>
      <w:r>
        <w:rPr>
          <w:rFonts w:ascii="Times New Roman"/>
          <w:b w:val="false"/>
          <w:i w:val="false"/>
          <w:color w:val="000000"/>
          <w:sz w:val="28"/>
        </w:rPr>
        <w:t>
</w:t>
      </w:r>
      <w:r>
        <w:rPr>
          <w:rFonts w:ascii="Times New Roman"/>
          <w:b w:val="false"/>
          <w:i w:val="false"/>
          <w:color w:val="000000"/>
          <w:sz w:val="28"/>
        </w:rPr>
        <w:t>
      13. Электрондық конкурсқа қатысуға өтінім берген өнім берушіге тиісті хабарламаны веб-порталмен автоматты түрде жіберген сәтте электрондық конкурсқа қатысуға берілген өтінім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14. Электрондық конкурсқа қатысуға өтінім берудің түпкілікті мерзімі өткеннен кейін өнім берушілер беретін электрондық конкурсқа қатысуға өтінімдер веб-порталда қабылдауға және тіркеуге жатпайды.</w:t>
      </w:r>
    </w:p>
    <w:bookmarkEnd w:id="60"/>
    <w:bookmarkStart w:name="z259" w:id="61"/>
    <w:p>
      <w:pPr>
        <w:spacing w:after="0"/>
        <w:ind w:left="0"/>
        <w:jc w:val="left"/>
      </w:pPr>
      <w:r>
        <w:rPr>
          <w:rFonts w:ascii="Times New Roman"/>
          <w:b/>
          <w:i w:val="false"/>
          <w:color w:val="000000"/>
        </w:rPr>
        <w:t xml:space="preserve"> 
Электрондық конкурсқа қатысуға өтінімдерді өзгерту және</w:t>
      </w:r>
      <w:r>
        <w:br/>
      </w:r>
      <w:r>
        <w:rPr>
          <w:rFonts w:ascii="Times New Roman"/>
          <w:b/>
          <w:i w:val="false"/>
          <w:color w:val="000000"/>
        </w:rPr>
        <w:t>
оларды қайтарып алу</w:t>
      </w:r>
    </w:p>
    <w:bookmarkEnd w:id="61"/>
    <w:bookmarkStart w:name="z260" w:id="62"/>
    <w:p>
      <w:pPr>
        <w:spacing w:after="0"/>
        <w:ind w:left="0"/>
        <w:jc w:val="both"/>
      </w:pPr>
      <w:r>
        <w:rPr>
          <w:rFonts w:ascii="Times New Roman"/>
          <w:b w:val="false"/>
          <w:i w:val="false"/>
          <w:color w:val="000000"/>
          <w:sz w:val="28"/>
        </w:rPr>
        <w:t>
      15. Әлеуетті өнім беруші өзінің электрондық конкурсқа қатысуға өтінімін конкурстық өтінімдерді берудің соңғы мерзімі біткенге дейін өзі енгізген қамтамасыз етуді қайтарып алу құқығын жоғалтпастан, өзінің электрондық конкурсқа қатысуға өтінімін өзгертуі немесе қайтарып алуы мүмкін.</w:t>
      </w:r>
      <w:r>
        <w:br/>
      </w:r>
      <w:r>
        <w:rPr>
          <w:rFonts w:ascii="Times New Roman"/>
          <w:b w:val="false"/>
          <w:i w:val="false"/>
          <w:color w:val="000000"/>
          <w:sz w:val="28"/>
        </w:rPr>
        <w:t>
</w:t>
      </w:r>
      <w:r>
        <w:rPr>
          <w:rFonts w:ascii="Times New Roman"/>
          <w:b w:val="false"/>
          <w:i w:val="false"/>
          <w:color w:val="000000"/>
          <w:sz w:val="28"/>
        </w:rPr>
        <w:t>
      16. Электрондық конкурсқа қатысуға өтінімдерді ұсынудың соңғы мерзімі өткеннен кейін конкурсқа қатысуға өтінімді қайтарып алу сияқты, оған өзгерістер мен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17. Ұйымдастырушы КҚ-мен белгіленген электрондық конкурсқа қатысуға өтінімдердің қолданылу мерзімі аяқталғанға дейін он күнтізбелік күннен кешіктірмей әлеуетті өнім берушілерге олардың өтінімдерінің қолданылу мерзімін нақты уақыт кезеңіне ұзарту туралы сұрау жасауға құқылы. Әлеуетті өнім беруші электрондық конкурсқа қатысуға өтінімдердің қолданылу мерзімін ұзартудан электрондық конкурсқа қатысуға оның өтінімді қамтамасыз етуін қайтару құқығын жоғалтпай, электрондық конкурсқа қатысуға берген өзінің өтінімін кері қайтарып, бас тартуға құқылы.</w:t>
      </w:r>
      <w:r>
        <w:br/>
      </w:r>
      <w:r>
        <w:rPr>
          <w:rFonts w:ascii="Times New Roman"/>
          <w:b w:val="false"/>
          <w:i w:val="false"/>
          <w:color w:val="000000"/>
          <w:sz w:val="28"/>
        </w:rPr>
        <w:t>
</w:t>
      </w:r>
      <w:r>
        <w:rPr>
          <w:rFonts w:ascii="Times New Roman"/>
          <w:b w:val="false"/>
          <w:i w:val="false"/>
          <w:color w:val="000000"/>
          <w:sz w:val="28"/>
        </w:rPr>
        <w:t>
      18. Әлеуетті өнім беруші, оның электрондық конкурсқа қатысуымен</w:t>
      </w:r>
      <w:r>
        <w:br/>
      </w:r>
      <w:r>
        <w:rPr>
          <w:rFonts w:ascii="Times New Roman"/>
          <w:b w:val="false"/>
          <w:i w:val="false"/>
          <w:color w:val="000000"/>
          <w:sz w:val="28"/>
        </w:rPr>
        <w:t>
байланысты барлық шығыстарды көтереді. Тапсырыс беруші, ұйымдастырушы, конкурстық комиссия, сараптама комиссиясы (сарапшы) электрондық конкурстың қорытындыларына қарамастан, осы шығыстарды өтеу жөніндегі міндеттемелерді көтермейді.</w:t>
      </w:r>
    </w:p>
    <w:bookmarkEnd w:id="62"/>
    <w:bookmarkStart w:name="z264" w:id="63"/>
    <w:p>
      <w:pPr>
        <w:spacing w:after="0"/>
        <w:ind w:left="0"/>
        <w:jc w:val="left"/>
      </w:pPr>
      <w:r>
        <w:rPr>
          <w:rFonts w:ascii="Times New Roman"/>
          <w:b/>
          <w:i w:val="false"/>
          <w:color w:val="000000"/>
        </w:rPr>
        <w:t xml:space="preserve"> 
4. Конкурстық комиссияның электрондық конкурсқа қатысуға</w:t>
      </w:r>
      <w:r>
        <w:br/>
      </w:r>
      <w:r>
        <w:rPr>
          <w:rFonts w:ascii="Times New Roman"/>
          <w:b/>
          <w:i w:val="false"/>
          <w:color w:val="000000"/>
        </w:rPr>
        <w:t>
өтінімдерді ашуы</w:t>
      </w:r>
    </w:p>
    <w:bookmarkEnd w:id="63"/>
    <w:bookmarkStart w:name="z265" w:id="64"/>
    <w:p>
      <w:pPr>
        <w:spacing w:after="0"/>
        <w:ind w:left="0"/>
        <w:jc w:val="both"/>
      </w:pPr>
      <w:r>
        <w:rPr>
          <w:rFonts w:ascii="Times New Roman"/>
          <w:b w:val="false"/>
          <w:i w:val="false"/>
          <w:color w:val="000000"/>
          <w:sz w:val="28"/>
        </w:rPr>
        <w:t>
      19. (Өтінімдерді ашатын күні мен уақыты көрсетіледі) электрондық конкурсқа қатысуға өтінімдерді ашуды веб-портал автоматты түрде жүргізеді. Егер электрондық конкурсқа (лотқа) электрондық конкурсқа қатысуға арналған бір ғана өтінім ұсынылған жағдайда, онда электрондық конкурсқа қатысуға бұл өтінім де ашылады.</w:t>
      </w:r>
      <w:r>
        <w:br/>
      </w:r>
      <w:r>
        <w:rPr>
          <w:rFonts w:ascii="Times New Roman"/>
          <w:b w:val="false"/>
          <w:i w:val="false"/>
          <w:color w:val="000000"/>
          <w:sz w:val="28"/>
        </w:rPr>
        <w:t>
</w:t>
      </w:r>
      <w:r>
        <w:rPr>
          <w:rFonts w:ascii="Times New Roman"/>
          <w:b w:val="false"/>
          <w:i w:val="false"/>
          <w:color w:val="000000"/>
          <w:sz w:val="28"/>
        </w:rPr>
        <w:t>
      20. Электрондық конкурсқа қатысуға өтінімдерді ашудың хаттамасына конкурстық комиссияның барлық мүшелері қол қояды және оны хатшы ашылған күнінен бастап бір жұмыс күнінен кешіктірмей веб-порталда жариялайды. Бұл ретте, веб-портал өтінімдердің электрондық журналына олар туралы мәліметтер енгізілген әлеуетті өнім берушілерге автоматты түрдегі хабарламаларды таратады.</w:t>
      </w:r>
    </w:p>
    <w:bookmarkEnd w:id="64"/>
    <w:bookmarkStart w:name="z267" w:id="65"/>
    <w:p>
      <w:pPr>
        <w:spacing w:after="0"/>
        <w:ind w:left="0"/>
        <w:jc w:val="left"/>
      </w:pPr>
      <w:r>
        <w:rPr>
          <w:rFonts w:ascii="Times New Roman"/>
          <w:b/>
          <w:i w:val="false"/>
          <w:color w:val="000000"/>
        </w:rPr>
        <w:t xml:space="preserve"> 
5. Конкурс тәсілімен мемлекеттік сатып алуға қатысуға</w:t>
      </w:r>
      <w:r>
        <w:br/>
      </w:r>
      <w:r>
        <w:rPr>
          <w:rFonts w:ascii="Times New Roman"/>
          <w:b/>
          <w:i w:val="false"/>
          <w:color w:val="000000"/>
        </w:rPr>
        <w:t>
өтінімдерді олардың конкурстық құжаттама талаптарына</w:t>
      </w:r>
      <w:r>
        <w:br/>
      </w:r>
      <w:r>
        <w:rPr>
          <w:rFonts w:ascii="Times New Roman"/>
          <w:b/>
          <w:i w:val="false"/>
          <w:color w:val="000000"/>
        </w:rPr>
        <w:t>
сәйкестігі мәніне конкурстық комиссияның қарауы және</w:t>
      </w:r>
      <w:r>
        <w:br/>
      </w:r>
      <w:r>
        <w:rPr>
          <w:rFonts w:ascii="Times New Roman"/>
          <w:b/>
          <w:i w:val="false"/>
          <w:color w:val="000000"/>
        </w:rPr>
        <w:t>
әлеуетті өнім берушілерді электрондық конкурсқа қатысуға</w:t>
      </w:r>
      <w:r>
        <w:br/>
      </w:r>
      <w:r>
        <w:rPr>
          <w:rFonts w:ascii="Times New Roman"/>
          <w:b/>
          <w:i w:val="false"/>
          <w:color w:val="000000"/>
        </w:rPr>
        <w:t>
жіберу</w:t>
      </w:r>
    </w:p>
    <w:bookmarkEnd w:id="65"/>
    <w:bookmarkStart w:name="z268" w:id="66"/>
    <w:p>
      <w:pPr>
        <w:spacing w:after="0"/>
        <w:ind w:left="0"/>
        <w:jc w:val="both"/>
      </w:pPr>
      <w:r>
        <w:rPr>
          <w:rFonts w:ascii="Times New Roman"/>
          <w:b w:val="false"/>
          <w:i w:val="false"/>
          <w:color w:val="000000"/>
          <w:sz w:val="28"/>
        </w:rPr>
        <w:t>
      21. Электрондық конкурсқа қатысуға өтінімдерді қарауды конкурсқа қатысуға үміткер әлеуетті өнім берушілердің арасынан біліктілік талаптарына және КҚ талаптарына сәйкес келетін әлеуетті өнім берушілерді анықтау және оларды конкурсқа қатысушы деп тану мақсатында конкурстық комиссия жүзеге асырады.</w:t>
      </w:r>
      <w:r>
        <w:br/>
      </w:r>
      <w:r>
        <w:rPr>
          <w:rFonts w:ascii="Times New Roman"/>
          <w:b w:val="false"/>
          <w:i w:val="false"/>
          <w:color w:val="000000"/>
          <w:sz w:val="28"/>
        </w:rPr>
        <w:t>
</w:t>
      </w:r>
      <w:r>
        <w:rPr>
          <w:rFonts w:ascii="Times New Roman"/>
          <w:b w:val="false"/>
          <w:i w:val="false"/>
          <w:color w:val="000000"/>
          <w:sz w:val="28"/>
        </w:rPr>
        <w:t>
      22. Электрондық конкурсқа қатысуға өтінімдерді қарау кезінде конкурстық комиссия:</w:t>
      </w:r>
      <w:r>
        <w:br/>
      </w:r>
      <w:r>
        <w:rPr>
          <w:rFonts w:ascii="Times New Roman"/>
          <w:b w:val="false"/>
          <w:i w:val="false"/>
          <w:color w:val="000000"/>
          <w:sz w:val="28"/>
        </w:rPr>
        <w:t>
</w:t>
      </w:r>
      <w:r>
        <w:rPr>
          <w:rFonts w:ascii="Times New Roman"/>
          <w:b w:val="false"/>
          <w:i w:val="false"/>
          <w:color w:val="000000"/>
          <w:sz w:val="28"/>
        </w:rPr>
        <w:t>
      1) электрондық конкурсқа қатысуға үміткер әлеуетті өнім берушілерден конкурсқа қатысуға өтінімдерді қарауды, бағалауды және салыстыруды жеңілдету үшін жазбаша нысанда немесе веб-портал құралдарымен электрондық конкурсқа қатысуға өтінімдерге байланысты материалдар мен түсіндірулерді сұратуға;</w:t>
      </w:r>
      <w:r>
        <w:br/>
      </w:r>
      <w:r>
        <w:rPr>
          <w:rFonts w:ascii="Times New Roman"/>
          <w:b w:val="false"/>
          <w:i w:val="false"/>
          <w:color w:val="000000"/>
          <w:sz w:val="28"/>
        </w:rPr>
        <w:t>
</w:t>
      </w:r>
      <w:r>
        <w:rPr>
          <w:rFonts w:ascii="Times New Roman"/>
          <w:b w:val="false"/>
          <w:i w:val="false"/>
          <w:color w:val="000000"/>
          <w:sz w:val="28"/>
        </w:rPr>
        <w:t>
      2) электрондық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немесе веб-портал құралдарымен сұратуға құқылы.</w:t>
      </w:r>
      <w:r>
        <w:br/>
      </w:r>
      <w:r>
        <w:rPr>
          <w:rFonts w:ascii="Times New Roman"/>
          <w:b w:val="false"/>
          <w:i w:val="false"/>
          <w:color w:val="000000"/>
          <w:sz w:val="28"/>
        </w:rPr>
        <w:t>
      Конкурстық комиссияның электрондық конкурсқа қатысуға өтінімдерді КҚ талаптарына сәйкес келтіруге байланысты сұратулары мен өзге де әрекеттеріне жол берілмейді. Конкурсқа қатысуға өтінімдерді КҚ талаптарына сәйкес келтіру деп конкурстық комиссияның электрондық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 түсініледі.</w:t>
      </w:r>
      <w:r>
        <w:br/>
      </w:r>
      <w:r>
        <w:rPr>
          <w:rFonts w:ascii="Times New Roman"/>
          <w:b w:val="false"/>
          <w:i w:val="false"/>
          <w:color w:val="000000"/>
          <w:sz w:val="28"/>
        </w:rPr>
        <w:t>
      Конкурстық комиссия электрондық конкурсқа қатысуға өтінімді, егер онда ұсынылған өтінімнің мәнін қозғамай түзетуге болатын грамматикалық немесе арифметикалық қателер болса, КҚ талаптарына жауап береді деп қарайды.</w:t>
      </w:r>
      <w:r>
        <w:br/>
      </w:r>
      <w:r>
        <w:rPr>
          <w:rFonts w:ascii="Times New Roman"/>
          <w:b w:val="false"/>
          <w:i w:val="false"/>
          <w:color w:val="000000"/>
          <w:sz w:val="28"/>
        </w:rPr>
        <w:t>
</w:t>
      </w:r>
      <w:r>
        <w:rPr>
          <w:rFonts w:ascii="Times New Roman"/>
          <w:b w:val="false"/>
          <w:i w:val="false"/>
          <w:color w:val="000000"/>
          <w:sz w:val="28"/>
        </w:rPr>
        <w:t>
      23. Конкурстық комиссия мынадай:</w:t>
      </w:r>
      <w:r>
        <w:br/>
      </w:r>
      <w:r>
        <w:rPr>
          <w:rFonts w:ascii="Times New Roman"/>
          <w:b w:val="false"/>
          <w:i w:val="false"/>
          <w:color w:val="000000"/>
          <w:sz w:val="28"/>
        </w:rPr>
        <w:t>
</w:t>
      </w:r>
      <w:r>
        <w:rPr>
          <w:rFonts w:ascii="Times New Roman"/>
          <w:b w:val="false"/>
          <w:i w:val="false"/>
          <w:color w:val="000000"/>
          <w:sz w:val="28"/>
        </w:rPr>
        <w:t>
      1) әлеуетті өнім берушінің және ол тартатын қосалқы мердігердің (бірлесіп орындаушының) біліктілік талаптарына сәйкестігін растауға арналған құжатты (құжаттарды) ұсынбаған не тиісті түрде ресімделмеген күйде ұсынған;</w:t>
      </w:r>
      <w:r>
        <w:br/>
      </w:r>
      <w:r>
        <w:rPr>
          <w:rFonts w:ascii="Times New Roman"/>
          <w:b w:val="false"/>
          <w:i w:val="false"/>
          <w:color w:val="000000"/>
          <w:sz w:val="28"/>
        </w:rPr>
        <w:t>
</w:t>
      </w:r>
      <w:r>
        <w:rPr>
          <w:rFonts w:ascii="Times New Roman"/>
          <w:b w:val="false"/>
          <w:i w:val="false"/>
          <w:color w:val="000000"/>
          <w:sz w:val="28"/>
        </w:rPr>
        <w:t>
      2) оның сәйкестігін растауға арналған құжаттарда қамтылған ақпарат негізінде біліктілік талаптарына сәйкессіздік, сондай-ақ ол тартатын қосалқы мердігердің (бірлесіп орындаушының) біліктілік талаптарына сәйкессіздік фактісі анықталған;</w:t>
      </w:r>
      <w:r>
        <w:br/>
      </w:r>
      <w:r>
        <w:rPr>
          <w:rFonts w:ascii="Times New Roman"/>
          <w:b w:val="false"/>
          <w:i w:val="false"/>
          <w:color w:val="000000"/>
          <w:sz w:val="28"/>
        </w:rPr>
        <w:t>
</w:t>
      </w:r>
      <w:r>
        <w:rPr>
          <w:rFonts w:ascii="Times New Roman"/>
          <w:b w:val="false"/>
          <w:i w:val="false"/>
          <w:color w:val="000000"/>
          <w:sz w:val="28"/>
        </w:rPr>
        <w:t>
      3) біліктілік талаптары жөнінде жалған ақпарат ұсынған жағдайларда әлеуетті өнім берушіні біліктілік талаптарына сәйкес емес деп таниды.</w:t>
      </w:r>
      <w:r>
        <w:br/>
      </w:r>
      <w:r>
        <w:rPr>
          <w:rFonts w:ascii="Times New Roman"/>
          <w:b w:val="false"/>
          <w:i w:val="false"/>
          <w:color w:val="000000"/>
          <w:sz w:val="28"/>
        </w:rPr>
        <w:t>
      Әлеуетті өнім берушіні Заңның 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көзделмеген негіздемелер бойынша біліктілік талаптарына сәйкес емес деп тануға жол берілмейді.</w:t>
      </w:r>
      <w:r>
        <w:br/>
      </w:r>
      <w:r>
        <w:rPr>
          <w:rFonts w:ascii="Times New Roman"/>
          <w:b w:val="false"/>
          <w:i w:val="false"/>
          <w:color w:val="000000"/>
          <w:sz w:val="28"/>
        </w:rPr>
        <w:t>
      Конкурстық комиссия соманың бір процентінен астам мөлшерде электрондық конкурсқа қатысуға өтінімді қамтамасыз ету енгізілген жағдайда, конкурсқа қатысуға өтінімді енгізілген қамтамасыз етуді осы КҚ талаптарына сәйкес келеді деп таниды.</w:t>
      </w:r>
      <w:r>
        <w:br/>
      </w:r>
      <w:r>
        <w:rPr>
          <w:rFonts w:ascii="Times New Roman"/>
          <w:b w:val="false"/>
          <w:i w:val="false"/>
          <w:color w:val="000000"/>
          <w:sz w:val="28"/>
        </w:rPr>
        <w:t>
</w:t>
      </w:r>
      <w:r>
        <w:rPr>
          <w:rFonts w:ascii="Times New Roman"/>
          <w:b w:val="false"/>
          <w:i w:val="false"/>
          <w:color w:val="000000"/>
          <w:sz w:val="28"/>
        </w:rPr>
        <w:t>
      24. Конкурстық комиссия мынадай жағдайларда енгізілген электрондық конкурсқа қатысуға өтінімді қамтамасыз етуді осы КҚ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1) электрондық конкурсқа қатысуға өтінімді қамтамасыз етудің қолданылу мерзімі жеткіліксіз болса;</w:t>
      </w:r>
      <w:r>
        <w:br/>
      </w:r>
      <w:r>
        <w:rPr>
          <w:rFonts w:ascii="Times New Roman"/>
          <w:b w:val="false"/>
          <w:i w:val="false"/>
          <w:color w:val="000000"/>
          <w:sz w:val="28"/>
        </w:rPr>
        <w:t>
</w:t>
      </w:r>
      <w:r>
        <w:rPr>
          <w:rFonts w:ascii="Times New Roman"/>
          <w:b w:val="false"/>
          <w:i w:val="false"/>
          <w:color w:val="000000"/>
          <w:sz w:val="28"/>
        </w:rPr>
        <w:t>
      2) конкурстық комиссияның:</w:t>
      </w:r>
      <w:r>
        <w:br/>
      </w:r>
      <w:r>
        <w:rPr>
          <w:rFonts w:ascii="Times New Roman"/>
          <w:b w:val="false"/>
          <w:i w:val="false"/>
          <w:color w:val="000000"/>
          <w:sz w:val="28"/>
        </w:rPr>
        <w:t>
      электрондық конкурсқа қатысуға өтінімді қамтамасыз етуді берген тұлғаны;</w:t>
      </w:r>
      <w:r>
        <w:br/>
      </w:r>
      <w:r>
        <w:rPr>
          <w:rFonts w:ascii="Times New Roman"/>
          <w:b w:val="false"/>
          <w:i w:val="false"/>
          <w:color w:val="000000"/>
          <w:sz w:val="28"/>
        </w:rPr>
        <w:t>
      қатысу үшін өтінімді қамтамасыз ету енгізіліп отырған электрондық конкурс тәсілімен тауарларды, жұмыстарды, көрсетілетін қызметтерді мемлекеттік сатып алудың атауын;</w:t>
      </w:r>
      <w:r>
        <w:br/>
      </w:r>
      <w:r>
        <w:rPr>
          <w:rFonts w:ascii="Times New Roman"/>
          <w:b w:val="false"/>
          <w:i w:val="false"/>
          <w:color w:val="000000"/>
          <w:sz w:val="28"/>
        </w:rPr>
        <w:t>
      өтінімді қамтамасыз етудің қолданылу мерзімін және (немесе) сомасын, сондай-ақ оны ұсыну шарттарын;</w:t>
      </w:r>
      <w:r>
        <w:br/>
      </w:r>
      <w:r>
        <w:rPr>
          <w:rFonts w:ascii="Times New Roman"/>
          <w:b w:val="false"/>
          <w:i w:val="false"/>
          <w:color w:val="000000"/>
          <w:sz w:val="28"/>
        </w:rPr>
        <w:t>
      электрондық конкурсқа қатысуға өтінімді қамтамасыз ету берілген тұлғаны;</w:t>
      </w:r>
      <w:r>
        <w:br/>
      </w:r>
      <w:r>
        <w:rPr>
          <w:rFonts w:ascii="Times New Roman"/>
          <w:b w:val="false"/>
          <w:i w:val="false"/>
          <w:color w:val="000000"/>
          <w:sz w:val="28"/>
        </w:rPr>
        <w:t>
      электрондық конкурсқа қатысуға өтінімді қамтамасыз ету пайдасына енгізіліп отырған тұлғаны анықтауына мүмкіндік бермейтін мәліметтердің болмауынан көрініс табатын конкурсқа қатысуға өтінімді қамтамасыз ету тиісінше ресімделмеген;</w:t>
      </w:r>
      <w:r>
        <w:br/>
      </w:r>
      <w:r>
        <w:rPr>
          <w:rFonts w:ascii="Times New Roman"/>
          <w:b w:val="false"/>
          <w:i w:val="false"/>
          <w:color w:val="000000"/>
          <w:sz w:val="28"/>
        </w:rPr>
        <w:t>
</w:t>
      </w:r>
      <w:r>
        <w:rPr>
          <w:rFonts w:ascii="Times New Roman"/>
          <w:b w:val="false"/>
          <w:i w:val="false"/>
          <w:color w:val="000000"/>
          <w:sz w:val="28"/>
        </w:rPr>
        <w:t>
      3) конкурстық өтінімді қамсыздандыруға конкурсқа (лотқа) бөлінген соманың бір пайызынан кем мөлшерде енгізілсе.</w:t>
      </w:r>
      <w:r>
        <w:br/>
      </w:r>
      <w:r>
        <w:rPr>
          <w:rFonts w:ascii="Times New Roman"/>
          <w:b w:val="false"/>
          <w:i w:val="false"/>
          <w:color w:val="000000"/>
          <w:sz w:val="28"/>
        </w:rPr>
        <w:t>
      Электрондық конкурсқа қатысуға арналған өтінімге енгізілген, конкурстық құжаттаманың талаптарына сәйкес келмейтін қамтамасыз етуді өзге негіздер бойынша тануға жол берілмейді.</w:t>
      </w:r>
      <w:r>
        <w:br/>
      </w:r>
      <w:r>
        <w:rPr>
          <w:rFonts w:ascii="Times New Roman"/>
          <w:b w:val="false"/>
          <w:i w:val="false"/>
          <w:color w:val="000000"/>
          <w:sz w:val="28"/>
        </w:rPr>
        <w:t>
</w:t>
      </w:r>
      <w:r>
        <w:rPr>
          <w:rFonts w:ascii="Times New Roman"/>
          <w:b w:val="false"/>
          <w:i w:val="false"/>
          <w:color w:val="000000"/>
          <w:sz w:val="28"/>
        </w:rPr>
        <w:t>
      25. Электрондық конкурсқа қатысуға үміткер әлеуетті өнім беруші,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w:t>
      </w:r>
      <w:r>
        <w:br/>
      </w:r>
      <w:r>
        <w:rPr>
          <w:rFonts w:ascii="Times New Roman"/>
          <w:b w:val="false"/>
          <w:i w:val="false"/>
          <w:color w:val="000000"/>
          <w:sz w:val="28"/>
        </w:rPr>
        <w:t>
</w:t>
      </w:r>
      <w:r>
        <w:rPr>
          <w:rFonts w:ascii="Times New Roman"/>
          <w:b w:val="false"/>
          <w:i w:val="false"/>
          <w:color w:val="000000"/>
          <w:sz w:val="28"/>
        </w:rPr>
        <w:t>
      3) электрондық конкурсқа қатысуға арналған оның өтінімі КҚ талаптарына сәйкес емес деп айқындалса, оның ішінде, егер ол конкурстық құжаттаманың және Ереженің талаптарына сәйкес электрондық конкурсқа қатысуға өтінімді қамтамасыз етуді ұсынбаса, электрондық конкурсқа қатысуға жіберілмейді (конкурсқа қатысушы болып танылмайды).</w:t>
      </w:r>
      <w:r>
        <w:br/>
      </w:r>
      <w:r>
        <w:rPr>
          <w:rFonts w:ascii="Times New Roman"/>
          <w:b w:val="false"/>
          <w:i w:val="false"/>
          <w:color w:val="000000"/>
          <w:sz w:val="28"/>
        </w:rPr>
        <w:t>
      Егер әлеуетті өнім беруші осы тармақтың 2) тармақшасында көзделген негіздемелер бойынша электрондық конкурсқа қатысуға жіберілмесе, онда:</w:t>
      </w:r>
      <w:r>
        <w:br/>
      </w:r>
      <w:r>
        <w:rPr>
          <w:rFonts w:ascii="Times New Roman"/>
          <w:b w:val="false"/>
          <w:i w:val="false"/>
          <w:color w:val="000000"/>
          <w:sz w:val="28"/>
        </w:rPr>
        <w:t>
      электрондық конкурсқа қатысуға жіберу туралы хаттамада осындай әлеуетті өнім берушінің электрондық конкурсқа қатысуға өтінімін кейінге қалдыру негіздемесі көрсетіледі;</w:t>
      </w:r>
      <w:r>
        <w:br/>
      </w:r>
      <w:r>
        <w:rPr>
          <w:rFonts w:ascii="Times New Roman"/>
          <w:b w:val="false"/>
          <w:i w:val="false"/>
          <w:color w:val="000000"/>
          <w:sz w:val="28"/>
        </w:rPr>
        <w:t>
      Заңның 6-бабының талаптарын бұзған әлеуетті өнім беруші туралы мәліметтер белгіленген </w:t>
      </w:r>
      <w:r>
        <w:rPr>
          <w:rFonts w:ascii="Times New Roman"/>
          <w:b w:val="false"/>
          <w:i w:val="false"/>
          <w:color w:val="000000"/>
          <w:sz w:val="28"/>
        </w:rPr>
        <w:t>тәртіппен</w:t>
      </w:r>
      <w:r>
        <w:rPr>
          <w:rFonts w:ascii="Times New Roman"/>
          <w:b w:val="false"/>
          <w:i w:val="false"/>
          <w:color w:val="000000"/>
          <w:sz w:val="28"/>
        </w:rPr>
        <w:t xml:space="preserve"> мемлекеттік сатып алудың жосықсыз қатысушыларының тізіліміне енгізілуге жатады.</w:t>
      </w:r>
      <w:r>
        <w:br/>
      </w:r>
      <w:r>
        <w:rPr>
          <w:rFonts w:ascii="Times New Roman"/>
          <w:b w:val="false"/>
          <w:i w:val="false"/>
          <w:color w:val="000000"/>
          <w:sz w:val="28"/>
        </w:rPr>
        <w:t>
</w:t>
      </w:r>
      <w:r>
        <w:rPr>
          <w:rFonts w:ascii="Times New Roman"/>
          <w:b w:val="false"/>
          <w:i w:val="false"/>
          <w:color w:val="000000"/>
          <w:sz w:val="28"/>
        </w:rPr>
        <w:t>
      26. Конкурстық комиссия барлық ұсынылған конкурстық өтінімдерді бағалау және салыстыру үшін Заңның 17-бабының 4-тармағында санамаланған өлшемдерді ескереді және оларды электрондық конкурсқа қатысуға арналған барлық өтінімдерге тең мөлшерде қолданады.</w:t>
      </w:r>
      <w:r>
        <w:br/>
      </w:r>
      <w:r>
        <w:rPr>
          <w:rFonts w:ascii="Times New Roman"/>
          <w:b w:val="false"/>
          <w:i w:val="false"/>
          <w:color w:val="000000"/>
          <w:sz w:val="28"/>
        </w:rPr>
        <w:t>
      Әлеуетті өнім беруші осы өлшемдерді растайтын құжаттарды ұсынбаған жағдайда, конкурстық комиссия мұндай әлеуетті өнім берушіге тиісті шартты жеңілдікті қолданбайды. Шартты жеңілдікті қолдану үшін әлеуетті өнім беруші ұсынған шарттар мемлекеттік сатып алу туралы шартқа енгізілуі тиіс.</w:t>
      </w:r>
      <w:r>
        <w:br/>
      </w:r>
      <w:r>
        <w:rPr>
          <w:rFonts w:ascii="Times New Roman"/>
          <w:b w:val="false"/>
          <w:i w:val="false"/>
          <w:color w:val="000000"/>
          <w:sz w:val="28"/>
        </w:rPr>
        <w:t>
      Тауарларды, жұмыстарды, көрсетілетін қызметтерді мемлекеттік сатып алу жөніндегі электрондық конкурсқа қатысатын әлеуетті өнім берушінің жұмыс тәжірибесінің болуы мәселесін қараған кезде конкурстық комиссия осы электрондық конкурста сатып алынатын тауарларды беру, жұмыстарды орындау және қызметтерді көрсету нарығында ғана жұмыс тәжірибесін қарайды. Бұл ретте конкурстық комиссия конкурстық өтінімнің бағасын шартты түрде әлеуетті өнім берушінің бір жылдан бастап, сатып алынатын тауарлардың, жұмыстардың, көрсетілетін қызметтердің нарықта болған жұмыс тәжірибесінің әрбір жылы үшін нөл бүтін оннан бес пайыз (0,5%) мөлшерінде, бірақ бес пайыздан аспайтын шартты жеңілдік береді. Бір жылға дейін жұмыс тәжірибесі болған немесе ол болмаған жағдайда осындай пайыз белгіленбейді.</w:t>
      </w:r>
      <w:r>
        <w:br/>
      </w:r>
      <w:r>
        <w:rPr>
          <w:rFonts w:ascii="Times New Roman"/>
          <w:b w:val="false"/>
          <w:i w:val="false"/>
          <w:color w:val="000000"/>
          <w:sz w:val="28"/>
        </w:rPr>
        <w:t>
      Конкурстық комиссия пайдалану шығыстарының, техникалық қызмет көрсету мен жөндеудің ең аз құны бар электрондық конкурсқа өтінімді айқындайды және оған екі пайыз мөлшерінде шартты жеңілдік береді.</w:t>
      </w:r>
      <w:r>
        <w:br/>
      </w:r>
      <w:r>
        <w:rPr>
          <w:rFonts w:ascii="Times New Roman"/>
          <w:b w:val="false"/>
          <w:i w:val="false"/>
          <w:color w:val="000000"/>
          <w:sz w:val="28"/>
        </w:rPr>
        <w:t>
      Конкурстық комиссия әлеуетті өнім берушінің басқа әлеуетті өнім берушілерге қарағанда тиісті бейіні неғұрлым білікті қызметкерлерді бергені үшін бес процент мөлшерінде шартты жеңілдік береді.</w:t>
      </w:r>
      <w:r>
        <w:br/>
      </w:r>
      <w:r>
        <w:rPr>
          <w:rFonts w:ascii="Times New Roman"/>
          <w:b w:val="false"/>
          <w:i w:val="false"/>
          <w:color w:val="000000"/>
          <w:sz w:val="28"/>
        </w:rPr>
        <w:t>
      Техникалық реттеу туралы Қазақстан Республикасының заңнамасына сәйкес отандық тауарөндіруші үшін ұсынылған тауарларды ерікті сертификаттауды жүргізуді растайтын құжат болған кезде конкурстық комиссия екі процент мөлшерінде шартты жеңілдік береді.</w:t>
      </w:r>
      <w:r>
        <w:br/>
      </w:r>
      <w:r>
        <w:rPr>
          <w:rFonts w:ascii="Times New Roman"/>
          <w:b w:val="false"/>
          <w:i w:val="false"/>
          <w:color w:val="000000"/>
          <w:sz w:val="28"/>
        </w:rPr>
        <w:t>
      Сатып алынатын тауарларды, жұмыстарды, көрсетілетін қызметтерді мемлекеттік стандарттардың талаптарына сәйкес сапа менеджменті жүйесін сертификаттауды растайтын құжат болған кезде конкурстық комиссия үш процент мөлшерінде шартты жеңілдік береді.</w:t>
      </w:r>
      <w:r>
        <w:br/>
      </w:r>
      <w:r>
        <w:rPr>
          <w:rFonts w:ascii="Times New Roman"/>
          <w:b w:val="false"/>
          <w:i w:val="false"/>
          <w:color w:val="000000"/>
          <w:sz w:val="28"/>
        </w:rPr>
        <w:t>
      Әлеуетті өнім беруші жеткізілетін тауарлардың, орындалатын жұмыстардың, ұсынылатын қызметтердің КҚ сәйкестігін қамтамасыз ете отырып, ұсынылатын тауарлар мен көрсетілетін қызметтердің пайдалану сипаттамаларына кепілдік берілетін кезеңді көрсетеді. Конкурстық комиссия, егер электрондық конкурсқа қатысуға өтінімде ұсынылатын кепілдік кезеңі КҚ көрсетілген базалықтан артық болған жағдайда, әрбір жыл үшін нөл бүтін оннан бес процент (0,5%) мөлшерінде шартты жеңілдік береді. Бұл ретте осы өлшемнің жалпы шартты жеңілдігі үш проценттен аспауға тиіс.</w:t>
      </w:r>
      <w:r>
        <w:br/>
      </w:r>
      <w:r>
        <w:rPr>
          <w:rFonts w:ascii="Times New Roman"/>
          <w:b w:val="false"/>
          <w:i w:val="false"/>
          <w:color w:val="000000"/>
          <w:sz w:val="28"/>
        </w:rPr>
        <w:t>
      Конкурстық комиссия ұсынылатын тауарлардың, жұмыстардың, көрсетілетін қызметтердің ең үздік функционалдық, техникалық және сапалық сипаттамалары бар электрондық конкурсқа қатысуға өтінімді айқындайды және бір процент мөлшерінде шартты жеңілдік береді.</w:t>
      </w:r>
      <w:r>
        <w:br/>
      </w:r>
      <w:r>
        <w:rPr>
          <w:rFonts w:ascii="Times New Roman"/>
          <w:b w:val="false"/>
          <w:i w:val="false"/>
          <w:color w:val="000000"/>
          <w:sz w:val="28"/>
        </w:rPr>
        <w:t>
      Конкурстық комиссия қазақстандық мазмұнның бар екендігін қараған кезде қазақстандық мазмұнның әрбір он проценті үшін бір процент мөлшерінде шартты жеңілдік береді.</w:t>
      </w:r>
      <w:r>
        <w:br/>
      </w:r>
      <w:r>
        <w:rPr>
          <w:rFonts w:ascii="Times New Roman"/>
          <w:b w:val="false"/>
          <w:i w:val="false"/>
          <w:color w:val="000000"/>
          <w:sz w:val="28"/>
        </w:rPr>
        <w:t>
      Тауарларды әлеуетті өнім берушінің қазақстандық мазмұны мемлекеттік сатып алу туралы шарттың жалпы құнының әлеуетті өнім берушілердің осы тауарларды мемлекеттік сатып алу туралы шартты орындауы үшін сатып алатын отандық тауар өндірушілердің тауарлары құнының проценттік мазмұны ретінде анықталады.</w:t>
      </w:r>
      <w:r>
        <w:br/>
      </w:r>
      <w:r>
        <w:rPr>
          <w:rFonts w:ascii="Times New Roman"/>
          <w:b w:val="false"/>
          <w:i w:val="false"/>
          <w:color w:val="000000"/>
          <w:sz w:val="28"/>
        </w:rPr>
        <w:t>
      Егер әлеуетті өнім беруші сатып алынатын тауарлардың отандық тауар өндірушілері болып табылған жағдайда, онда конкурстық комиссия қазақстандық мазмұнның болғаны үшін осындай әлеуетті өнім берушінің электрондық конкурсқа қатысуға өтінімінің бағасын он процентке шартты азайтады.</w:t>
      </w:r>
      <w:r>
        <w:br/>
      </w:r>
      <w:r>
        <w:rPr>
          <w:rFonts w:ascii="Times New Roman"/>
          <w:b w:val="false"/>
          <w:i w:val="false"/>
          <w:color w:val="000000"/>
          <w:sz w:val="28"/>
        </w:rPr>
        <w:t>
      Конкурстық комиссия отандық тауар өндірушілерге шартты түрде он процент мөлшерінде, жұмыстардың, көрсетілетін қызметтердің отандық әлеуетті өнім берушісіне бес процент мөлшерінде шартты жеңілдік береді.</w:t>
      </w:r>
      <w:r>
        <w:br/>
      </w:r>
      <w:r>
        <w:rPr>
          <w:rFonts w:ascii="Times New Roman"/>
          <w:b w:val="false"/>
          <w:i w:val="false"/>
          <w:color w:val="000000"/>
          <w:sz w:val="28"/>
        </w:rPr>
        <w:t>
</w:t>
      </w:r>
      <w:r>
        <w:rPr>
          <w:rFonts w:ascii="Times New Roman"/>
          <w:b w:val="false"/>
          <w:i w:val="false"/>
          <w:color w:val="000000"/>
          <w:sz w:val="28"/>
        </w:rPr>
        <w:t>
      27. Электрондық конкурсқа қатысуға өтінімдерді қарау нәтижелері бойынша конкурстық комиссия:</w:t>
      </w:r>
      <w:r>
        <w:br/>
      </w:r>
      <w:r>
        <w:rPr>
          <w:rFonts w:ascii="Times New Roman"/>
          <w:b w:val="false"/>
          <w:i w:val="false"/>
          <w:color w:val="000000"/>
          <w:sz w:val="28"/>
        </w:rPr>
        <w:t>
</w:t>
      </w:r>
      <w:r>
        <w:rPr>
          <w:rFonts w:ascii="Times New Roman"/>
          <w:b w:val="false"/>
          <w:i w:val="false"/>
          <w:color w:val="000000"/>
          <w:sz w:val="28"/>
        </w:rPr>
        <w:t>
      1) біліктілік талаптарына және КҚ талаптарына сәйкес келетін конкурсқа қатысуға жіберілетін (конкурсқа қатысушылар) әлеуетті өнім берушілерді айқындайды;</w:t>
      </w:r>
      <w:r>
        <w:br/>
      </w:r>
      <w:r>
        <w:rPr>
          <w:rFonts w:ascii="Times New Roman"/>
          <w:b w:val="false"/>
          <w:i w:val="false"/>
          <w:color w:val="000000"/>
          <w:sz w:val="28"/>
        </w:rPr>
        <w:t>
</w:t>
      </w:r>
      <w:r>
        <w:rPr>
          <w:rFonts w:ascii="Times New Roman"/>
          <w:b w:val="false"/>
          <w:i w:val="false"/>
          <w:color w:val="000000"/>
          <w:sz w:val="28"/>
        </w:rPr>
        <w:t>
      2) Заңның 17-бабының 4-тармағына сәйкес КҚ-да көзделген шартты жеңілдіктердің мөлшерлерін анықтайды;</w:t>
      </w:r>
      <w:r>
        <w:br/>
      </w:r>
      <w:r>
        <w:rPr>
          <w:rFonts w:ascii="Times New Roman"/>
          <w:b w:val="false"/>
          <w:i w:val="false"/>
          <w:color w:val="000000"/>
          <w:sz w:val="28"/>
        </w:rPr>
        <w:t>
</w:t>
      </w:r>
      <w:r>
        <w:rPr>
          <w:rFonts w:ascii="Times New Roman"/>
          <w:b w:val="false"/>
          <w:i w:val="false"/>
          <w:color w:val="000000"/>
          <w:sz w:val="28"/>
        </w:rPr>
        <w:t>
      3) электрондық конкурсқа қатысуға рұқсат беру туралы хаттаманы ресімдейді және конкурсқа қатысуға жіберілген әлеуетті өнім берушілердің (конкурсқа қатысушылардың) ұйымдастырушыға конкурстық баға ұсыныстарын (бұдан әрі - КБҰ) беру күнін, уақытын, орнын белгілейді.</w:t>
      </w:r>
      <w:r>
        <w:br/>
      </w:r>
      <w:r>
        <w:rPr>
          <w:rFonts w:ascii="Times New Roman"/>
          <w:b w:val="false"/>
          <w:i w:val="false"/>
          <w:color w:val="000000"/>
          <w:sz w:val="28"/>
        </w:rPr>
        <w:t>
</w:t>
      </w:r>
      <w:r>
        <w:rPr>
          <w:rFonts w:ascii="Times New Roman"/>
          <w:b w:val="false"/>
          <w:i w:val="false"/>
          <w:color w:val="000000"/>
          <w:sz w:val="28"/>
        </w:rPr>
        <w:t>
      28. Электрондық конкурсқа қатысуға рұқсат беру туралы хаттамаға конкурстық комиссияның барлық мүшелері қол қояды және конкурстық комиссияның хатшысы электрондық конкурсқа қатысуға өтінімдерді берген әлеуетті өнім берушілердің барлығына автоматты түрдегі хабарламалар тарата отырып, веб-порталда жариялайды. Конкурстық комиссияның электрондық конкурсқа қатысуға жіберу туралы шешімі Заңның </w:t>
      </w:r>
      <w:r>
        <w:rPr>
          <w:rFonts w:ascii="Times New Roman"/>
          <w:b w:val="false"/>
          <w:i w:val="false"/>
          <w:color w:val="000000"/>
          <w:sz w:val="28"/>
        </w:rPr>
        <w:t>45-бабында</w:t>
      </w:r>
      <w:r>
        <w:rPr>
          <w:rFonts w:ascii="Times New Roman"/>
          <w:b w:val="false"/>
          <w:i w:val="false"/>
          <w:color w:val="000000"/>
          <w:sz w:val="28"/>
        </w:rPr>
        <w:t xml:space="preserve"> белгіленген тәртіппен шағымдалуы мүмкін.</w:t>
      </w:r>
    </w:p>
    <w:bookmarkEnd w:id="66"/>
    <w:bookmarkStart w:name="z290" w:id="67"/>
    <w:p>
      <w:pPr>
        <w:spacing w:after="0"/>
        <w:ind w:left="0"/>
        <w:jc w:val="left"/>
      </w:pPr>
      <w:r>
        <w:rPr>
          <w:rFonts w:ascii="Times New Roman"/>
          <w:b/>
          <w:i w:val="false"/>
          <w:color w:val="000000"/>
        </w:rPr>
        <w:t xml:space="preserve"> 
6. Электрондық конкурсқа қатысуға жіберілген әлеуетті өнім</w:t>
      </w:r>
      <w:r>
        <w:br/>
      </w:r>
      <w:r>
        <w:rPr>
          <w:rFonts w:ascii="Times New Roman"/>
          <w:b/>
          <w:i w:val="false"/>
          <w:color w:val="000000"/>
        </w:rPr>
        <w:t>
берушілердің конкурстық баға ұсыныстарын ресімдеуі</w:t>
      </w:r>
    </w:p>
    <w:bookmarkEnd w:id="67"/>
    <w:bookmarkStart w:name="z291" w:id="68"/>
    <w:p>
      <w:pPr>
        <w:spacing w:after="0"/>
        <w:ind w:left="0"/>
        <w:jc w:val="both"/>
      </w:pPr>
      <w:r>
        <w:rPr>
          <w:rFonts w:ascii="Times New Roman"/>
          <w:b w:val="false"/>
          <w:i w:val="false"/>
          <w:color w:val="000000"/>
          <w:sz w:val="28"/>
        </w:rPr>
        <w:t>
      29. Электрондық конкурсқа қатысуға жіберілген әлеуетті өнім берушілер (электрондық конкурсқа қатысушылар) КБҰ веб-порталды пайдалана отырып, электрондық құжат нысанында осы КҚ-ға </w:t>
      </w:r>
      <w:r>
        <w:rPr>
          <w:rFonts w:ascii="Times New Roman"/>
          <w:b w:val="false"/>
          <w:i w:val="false"/>
          <w:color w:val="000000"/>
          <w:sz w:val="28"/>
        </w:rPr>
        <w:t>10-қосымшаға</w:t>
      </w:r>
      <w:r>
        <w:rPr>
          <w:rFonts w:ascii="Times New Roman"/>
          <w:b w:val="false"/>
          <w:i w:val="false"/>
          <w:color w:val="000000"/>
          <w:sz w:val="28"/>
        </w:rPr>
        <w:t xml:space="preserve"> сәйкес береді.</w:t>
      </w:r>
      <w:r>
        <w:br/>
      </w:r>
      <w:r>
        <w:rPr>
          <w:rFonts w:ascii="Times New Roman"/>
          <w:b w:val="false"/>
          <w:i w:val="false"/>
          <w:color w:val="000000"/>
          <w:sz w:val="28"/>
        </w:rPr>
        <w:t>
</w:t>
      </w:r>
      <w:r>
        <w:rPr>
          <w:rFonts w:ascii="Times New Roman"/>
          <w:b w:val="false"/>
          <w:i w:val="false"/>
          <w:color w:val="000000"/>
          <w:sz w:val="28"/>
        </w:rPr>
        <w:t>
      30. Отандық әлеуетті өнім берушілердің КБҰ теңгемен берілуге тиіс.</w:t>
      </w:r>
      <w:r>
        <w:br/>
      </w:r>
      <w:r>
        <w:rPr>
          <w:rFonts w:ascii="Times New Roman"/>
          <w:b w:val="false"/>
          <w:i w:val="false"/>
          <w:color w:val="000000"/>
          <w:sz w:val="28"/>
        </w:rPr>
        <w:t>
</w:t>
      </w:r>
      <w:r>
        <w:rPr>
          <w:rFonts w:ascii="Times New Roman"/>
          <w:b w:val="false"/>
          <w:i w:val="false"/>
          <w:color w:val="000000"/>
          <w:sz w:val="28"/>
        </w:rPr>
        <w:t>
      31. Ұлттық валютада берілмеген КБҰ-н Қазақстан Республикасының валютасына - КБҰ берілген күнге Қазақстан Республикасы Ұлттық Банкі белгілеген ресми бағам бойынша теңгеге веб-портал автоматты түрде қайта есептейді.</w:t>
      </w:r>
      <w:r>
        <w:br/>
      </w:r>
      <w:r>
        <w:rPr>
          <w:rFonts w:ascii="Times New Roman"/>
          <w:b w:val="false"/>
          <w:i w:val="false"/>
          <w:color w:val="000000"/>
          <w:sz w:val="28"/>
        </w:rPr>
        <w:t>
</w:t>
      </w:r>
      <w:r>
        <w:rPr>
          <w:rFonts w:ascii="Times New Roman"/>
          <w:b w:val="false"/>
          <w:i w:val="false"/>
          <w:color w:val="000000"/>
          <w:sz w:val="28"/>
        </w:rPr>
        <w:t>
      32. КБҰ берген өнім берушіге веб-портал тиісті хабарламаны жібергеннен кейін КБҰ қабылданған болып есептеледі.</w:t>
      </w:r>
      <w:r>
        <w:br/>
      </w:r>
      <w:r>
        <w:rPr>
          <w:rFonts w:ascii="Times New Roman"/>
          <w:b w:val="false"/>
          <w:i w:val="false"/>
          <w:color w:val="000000"/>
          <w:sz w:val="28"/>
        </w:rPr>
        <w:t>
</w:t>
      </w:r>
      <w:r>
        <w:rPr>
          <w:rFonts w:ascii="Times New Roman"/>
          <w:b w:val="false"/>
          <w:i w:val="false"/>
          <w:color w:val="000000"/>
          <w:sz w:val="28"/>
        </w:rPr>
        <w:t>
      33. Веб-портал мынадай:</w:t>
      </w:r>
      <w:r>
        <w:br/>
      </w:r>
      <w:r>
        <w:rPr>
          <w:rFonts w:ascii="Times New Roman"/>
          <w:b w:val="false"/>
          <w:i w:val="false"/>
          <w:color w:val="000000"/>
          <w:sz w:val="28"/>
        </w:rPr>
        <w:t>
</w:t>
      </w:r>
      <w:r>
        <w:rPr>
          <w:rFonts w:ascii="Times New Roman"/>
          <w:b w:val="false"/>
          <w:i w:val="false"/>
          <w:color w:val="000000"/>
          <w:sz w:val="28"/>
        </w:rPr>
        <w:t>
      1) конкурс қатысушысы бір және тағы сол конкурсқа (лотқа) біреуден артық КБҰ берген;</w:t>
      </w:r>
      <w:r>
        <w:br/>
      </w:r>
      <w:r>
        <w:rPr>
          <w:rFonts w:ascii="Times New Roman"/>
          <w:b w:val="false"/>
          <w:i w:val="false"/>
          <w:color w:val="000000"/>
          <w:sz w:val="28"/>
        </w:rPr>
        <w:t>
</w:t>
      </w:r>
      <w:r>
        <w:rPr>
          <w:rFonts w:ascii="Times New Roman"/>
          <w:b w:val="false"/>
          <w:i w:val="false"/>
          <w:color w:val="000000"/>
          <w:sz w:val="28"/>
        </w:rPr>
        <w:t>
      2) электрондық конкурсты жүзеге асыруға бөлінген сомадан асып кеткен жағдайларда КБҰ-н қабылдаудан автоматты түрде бас тартады.</w:t>
      </w:r>
      <w:r>
        <w:br/>
      </w:r>
      <w:r>
        <w:rPr>
          <w:rFonts w:ascii="Times New Roman"/>
          <w:b w:val="false"/>
          <w:i w:val="false"/>
          <w:color w:val="000000"/>
          <w:sz w:val="28"/>
        </w:rPr>
        <w:t>
</w:t>
      </w:r>
      <w:r>
        <w:rPr>
          <w:rFonts w:ascii="Times New Roman"/>
          <w:b w:val="false"/>
          <w:i w:val="false"/>
          <w:color w:val="000000"/>
          <w:sz w:val="28"/>
        </w:rPr>
        <w:t>
      34. Әлеуетті өнім беруші КБҰ-н ұсынудың түпкілікті мерзімі біткенге дейін КБҰ-н веб-порталды пайдалана отырып, кез келген уақытта өзгертуі немесе қайтарып алуға құқылы.</w:t>
      </w:r>
    </w:p>
    <w:bookmarkEnd w:id="68"/>
    <w:bookmarkStart w:name="z299" w:id="69"/>
    <w:p>
      <w:pPr>
        <w:spacing w:after="0"/>
        <w:ind w:left="0"/>
        <w:jc w:val="left"/>
      </w:pPr>
      <w:r>
        <w:rPr>
          <w:rFonts w:ascii="Times New Roman"/>
          <w:b/>
          <w:i w:val="false"/>
          <w:color w:val="000000"/>
        </w:rPr>
        <w:t xml:space="preserve"> 
7. Конкурстық комиссияның электрондық конкурсқа</w:t>
      </w:r>
      <w:r>
        <w:br/>
      </w:r>
      <w:r>
        <w:rPr>
          <w:rFonts w:ascii="Times New Roman"/>
          <w:b/>
          <w:i w:val="false"/>
          <w:color w:val="000000"/>
        </w:rPr>
        <w:t>
қатысушылардың конкурстық баға ұсыныстарын бағалауы</w:t>
      </w:r>
      <w:r>
        <w:br/>
      </w:r>
      <w:r>
        <w:rPr>
          <w:rFonts w:ascii="Times New Roman"/>
          <w:b/>
          <w:i w:val="false"/>
          <w:color w:val="000000"/>
        </w:rPr>
        <w:t>
мен салыстыруы және конкурс жеңімпазын анықтау</w:t>
      </w:r>
    </w:p>
    <w:bookmarkEnd w:id="69"/>
    <w:bookmarkStart w:name="z300" w:id="70"/>
    <w:p>
      <w:pPr>
        <w:spacing w:after="0"/>
        <w:ind w:left="0"/>
        <w:jc w:val="both"/>
      </w:pPr>
      <w:r>
        <w:rPr>
          <w:rFonts w:ascii="Times New Roman"/>
          <w:b w:val="false"/>
          <w:i w:val="false"/>
          <w:color w:val="000000"/>
          <w:sz w:val="28"/>
        </w:rPr>
        <w:t>
      35. Әлеуетті өнім берушілер берген КБҰ туралы мәліметтер автоматты түрде КБҰ-дың электрондық журналына енгізіледі.</w:t>
      </w:r>
      <w:r>
        <w:br/>
      </w:r>
      <w:r>
        <w:rPr>
          <w:rFonts w:ascii="Times New Roman"/>
          <w:b w:val="false"/>
          <w:i w:val="false"/>
          <w:color w:val="000000"/>
          <w:sz w:val="28"/>
        </w:rPr>
        <w:t>
</w:t>
      </w:r>
      <w:r>
        <w:rPr>
          <w:rFonts w:ascii="Times New Roman"/>
          <w:b w:val="false"/>
          <w:i w:val="false"/>
          <w:color w:val="000000"/>
          <w:sz w:val="28"/>
        </w:rPr>
        <w:t>
      36. Электрондық конкурсқа қатысуға рұқсат беру туралы хаттамада белгіленген күні, веб-портал электрондық конкурсқа қатысушылардың КБҰ-н бағалау және салыстыруды автоматты түрде жүргізеді:</w:t>
      </w:r>
      <w:r>
        <w:br/>
      </w:r>
      <w:r>
        <w:rPr>
          <w:rFonts w:ascii="Times New Roman"/>
          <w:b w:val="false"/>
          <w:i w:val="false"/>
          <w:color w:val="000000"/>
          <w:sz w:val="28"/>
        </w:rPr>
        <w:t>
      Ережеге сәйкес анықталатын демпингтік баға есептеледі және конкурсқа қатысушының демпингтік болып табылған КБҰ қабылданбайды;</w:t>
      </w:r>
      <w:r>
        <w:br/>
      </w:r>
      <w:r>
        <w:rPr>
          <w:rFonts w:ascii="Times New Roman"/>
          <w:b w:val="false"/>
          <w:i w:val="false"/>
          <w:color w:val="000000"/>
          <w:sz w:val="28"/>
        </w:rPr>
        <w:t>
      егер бағасы демпингтік болған КБҰ қабылданбағанынан кейін электрондық конкурсқа қатысушылардың екі және одан да көп КБҰ электрондық конкурсқа қатысатын болса, электрондық конкурсқа қатысуға рұқсат беру туралы хаттамада көрсетілген шартты жеңілдіктерді электрондық конкурстың қабылданған КБҰ-на қатысты қолдану арқылы осы электрондық конкурсқа қатысушылардың шартты бағасын айқындалады;</w:t>
      </w:r>
      <w:r>
        <w:br/>
      </w:r>
      <w:r>
        <w:rPr>
          <w:rFonts w:ascii="Times New Roman"/>
          <w:b w:val="false"/>
          <w:i w:val="false"/>
          <w:color w:val="000000"/>
          <w:sz w:val="28"/>
        </w:rPr>
        <w:t>
      электрондық конкурсқа қатысушылардың шартты бағасы салыстырылады, ең төмен шартты баға негізінде электрондық конкурстың жеңімпазы анықталады;</w:t>
      </w:r>
      <w:r>
        <w:br/>
      </w:r>
      <w:r>
        <w:rPr>
          <w:rFonts w:ascii="Times New Roman"/>
          <w:b w:val="false"/>
          <w:i w:val="false"/>
          <w:color w:val="000000"/>
          <w:sz w:val="28"/>
        </w:rPr>
        <w:t>
      конкурстық баға ұсыныстарының шартты бағасы теңескен кезде отандық тауар өндіруші, жұмыстардың, көрсетілетін қызметтердің отандық берушісі жеңімпаз болып анықталады. Отандық тауар өндірушілердің, жұмыстардың, көрсетілетін қызметтердің отандық берушілерінің КБҰ-ның шартты бағасы теңескен кезде электрондық конкурстың мәні болып табылатын сатылып алынатын тауарлар, жұмыстар, көрсетілетін қызметтер нарығында көбірек тәжірибесі бар отандық тауар өндіруші, жұмыстардың, көрсетілетін қызметтердің отандық берушісі жеңімпаз болып анықталады.</w:t>
      </w:r>
      <w:r>
        <w:br/>
      </w:r>
      <w:r>
        <w:rPr>
          <w:rFonts w:ascii="Times New Roman"/>
          <w:b w:val="false"/>
          <w:i w:val="false"/>
          <w:color w:val="000000"/>
          <w:sz w:val="28"/>
        </w:rPr>
        <w:t>
</w:t>
      </w:r>
      <w:r>
        <w:rPr>
          <w:rFonts w:ascii="Times New Roman"/>
          <w:b w:val="false"/>
          <w:i w:val="false"/>
          <w:color w:val="000000"/>
          <w:sz w:val="28"/>
        </w:rPr>
        <w:t>
      37. Электрондық конкурстың қорытындылары туралы хаттамаға конкурстық комиссияның төрағасы мен барлық мүшелері қол қояды және оны хатшы КБҰ ашылған сәттен бастап үш жұмыс күнінен кешікпейтін мерзімде, олар туралы мәліметтер енгізілген әлеуетті өнім берушілерді электрондық почта арқылы автоматты түрде хабардар ете отырып, веб-порталда жариялайды.</w:t>
      </w:r>
    </w:p>
    <w:bookmarkEnd w:id="70"/>
    <w:bookmarkStart w:name="z303" w:id="71"/>
    <w:p>
      <w:pPr>
        <w:spacing w:after="0"/>
        <w:ind w:left="0"/>
        <w:jc w:val="left"/>
      </w:pPr>
      <w:r>
        <w:rPr>
          <w:rFonts w:ascii="Times New Roman"/>
          <w:b/>
          <w:i w:val="false"/>
          <w:color w:val="000000"/>
        </w:rPr>
        <w:t xml:space="preserve"> 
8. Электрондық конкурсқа қатысуға өтінімдерді қамтамасыз</w:t>
      </w:r>
      <w:r>
        <w:br/>
      </w:r>
      <w:r>
        <w:rPr>
          <w:rFonts w:ascii="Times New Roman"/>
          <w:b/>
          <w:i w:val="false"/>
          <w:color w:val="000000"/>
        </w:rPr>
        <w:t>
етуді қайтару</w:t>
      </w:r>
    </w:p>
    <w:bookmarkEnd w:id="71"/>
    <w:bookmarkStart w:name="z304" w:id="72"/>
    <w:p>
      <w:pPr>
        <w:spacing w:after="0"/>
        <w:ind w:left="0"/>
        <w:jc w:val="both"/>
      </w:pPr>
      <w:r>
        <w:rPr>
          <w:rFonts w:ascii="Times New Roman"/>
          <w:b w:val="false"/>
          <w:i w:val="false"/>
          <w:color w:val="000000"/>
          <w:sz w:val="28"/>
        </w:rPr>
        <w:t>
      38. Ұйымдастырушы әлеуетті өнім берушіге енгізілген электрондық конкурсқа қатысуға өтінімді қамтамасыз етуді мынадай:</w:t>
      </w:r>
      <w:r>
        <w:br/>
      </w:r>
      <w:r>
        <w:rPr>
          <w:rFonts w:ascii="Times New Roman"/>
          <w:b w:val="false"/>
          <w:i w:val="false"/>
          <w:color w:val="000000"/>
          <w:sz w:val="28"/>
        </w:rPr>
        <w:t>
</w:t>
      </w:r>
      <w:r>
        <w:rPr>
          <w:rFonts w:ascii="Times New Roman"/>
          <w:b w:val="false"/>
          <w:i w:val="false"/>
          <w:color w:val="000000"/>
          <w:sz w:val="28"/>
        </w:rPr>
        <w:t>
      1) осы әлеуетті өнім беруші өзінің конкурсқа қатысуға өтінімін конкурсқа қатысуға өтінімдерді ұсынудың түпкілікті мерзімі өткенге дейін кері қайтарып алған;</w:t>
      </w:r>
      <w:r>
        <w:br/>
      </w:r>
      <w:r>
        <w:rPr>
          <w:rFonts w:ascii="Times New Roman"/>
          <w:b w:val="false"/>
          <w:i w:val="false"/>
          <w:color w:val="000000"/>
          <w:sz w:val="28"/>
        </w:rPr>
        <w:t>
</w:t>
      </w:r>
      <w:r>
        <w:rPr>
          <w:rFonts w:ascii="Times New Roman"/>
          <w:b w:val="false"/>
          <w:i w:val="false"/>
          <w:color w:val="000000"/>
          <w:sz w:val="28"/>
        </w:rPr>
        <w:t>
      2) электрондық конкурсқа қатысуға рұқсат беру туралы хаттамаға қол қойылған. Көрсетілген жағдай электрондық конкурсқа қатысушылар деп танылған әлеуетті өнім берушілерге қолданылмайды;</w:t>
      </w:r>
      <w:r>
        <w:br/>
      </w:r>
      <w:r>
        <w:rPr>
          <w:rFonts w:ascii="Times New Roman"/>
          <w:b w:val="false"/>
          <w:i w:val="false"/>
          <w:color w:val="000000"/>
          <w:sz w:val="28"/>
        </w:rPr>
        <w:t>
</w:t>
      </w:r>
      <w:r>
        <w:rPr>
          <w:rFonts w:ascii="Times New Roman"/>
          <w:b w:val="false"/>
          <w:i w:val="false"/>
          <w:color w:val="000000"/>
          <w:sz w:val="28"/>
        </w:rPr>
        <w:t>
      3) электрондық конкурс тәсілімен мемлекеттік сатып алудың қорытындылары туралы хаттамаға қол қойылған. Көрсетілген жағдай конкурс жеңімпазы деп айқындалған электрондық конкурсқа қатысушыға қолданылмайды;</w:t>
      </w:r>
      <w:r>
        <w:br/>
      </w:r>
      <w:r>
        <w:rPr>
          <w:rFonts w:ascii="Times New Roman"/>
          <w:b w:val="false"/>
          <w:i w:val="false"/>
          <w:color w:val="000000"/>
          <w:sz w:val="28"/>
        </w:rPr>
        <w:t>
</w:t>
      </w:r>
      <w:r>
        <w:rPr>
          <w:rFonts w:ascii="Times New Roman"/>
          <w:b w:val="false"/>
          <w:i w:val="false"/>
          <w:color w:val="000000"/>
          <w:sz w:val="28"/>
        </w:rPr>
        <w:t>
      4) мемлекеттік сатып алу туралы шарт күшіне енген және электрондық конкурс жеңімпазы КҚ-да көзделген мемлекеттік сатып алу туралы шарттың орындалуын қамтамасыз етуді енгізген;</w:t>
      </w:r>
      <w:r>
        <w:br/>
      </w:r>
      <w:r>
        <w:rPr>
          <w:rFonts w:ascii="Times New Roman"/>
          <w:b w:val="false"/>
          <w:i w:val="false"/>
          <w:color w:val="000000"/>
          <w:sz w:val="28"/>
        </w:rPr>
        <w:t>
</w:t>
      </w:r>
      <w:r>
        <w:rPr>
          <w:rFonts w:ascii="Times New Roman"/>
          <w:b w:val="false"/>
          <w:i w:val="false"/>
          <w:color w:val="000000"/>
          <w:sz w:val="28"/>
        </w:rPr>
        <w:t>
      5) әлеуетті өнім берушінің электрондық конкурсқа қатысуға өтінімінің қолданылу мерзімі өткен жағдайлардың бірі басталған күннен бастап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39. Ұйымдастырушы электрондық конкурсқа қатысуға өтінімді қамтамасыз етуді мынадай:</w:t>
      </w:r>
      <w:r>
        <w:br/>
      </w:r>
      <w:r>
        <w:rPr>
          <w:rFonts w:ascii="Times New Roman"/>
          <w:b w:val="false"/>
          <w:i w:val="false"/>
          <w:color w:val="000000"/>
          <w:sz w:val="28"/>
        </w:rPr>
        <w:t>
</w:t>
      </w:r>
      <w:r>
        <w:rPr>
          <w:rFonts w:ascii="Times New Roman"/>
          <w:b w:val="false"/>
          <w:i w:val="false"/>
          <w:color w:val="000000"/>
          <w:sz w:val="28"/>
        </w:rPr>
        <w:t>
      1) әлеуетті өнім беруші электрондық конкурсқа қатысуға өтінімдерді табыс етудің түпкілікті мерзімі өткеннен кейін электрондық конкурсқа қатысуға өтінімді кері қайтарып алса не өзгертсе және (немесе) толықтырған;</w:t>
      </w:r>
      <w:r>
        <w:br/>
      </w:r>
      <w:r>
        <w:rPr>
          <w:rFonts w:ascii="Times New Roman"/>
          <w:b w:val="false"/>
          <w:i w:val="false"/>
          <w:color w:val="000000"/>
          <w:sz w:val="28"/>
        </w:rPr>
        <w:t>
</w:t>
      </w:r>
      <w:r>
        <w:rPr>
          <w:rFonts w:ascii="Times New Roman"/>
          <w:b w:val="false"/>
          <w:i w:val="false"/>
          <w:color w:val="000000"/>
          <w:sz w:val="28"/>
        </w:rPr>
        <w:t>
      2) электрондық конкурсқа қатысушы деп танылған әлеуетті өнім беруші өзінің КБҰ-н белгіленген мерзімде табыс етпесе не кері қайтарып алған;</w:t>
      </w:r>
      <w:r>
        <w:br/>
      </w:r>
      <w:r>
        <w:rPr>
          <w:rFonts w:ascii="Times New Roman"/>
          <w:b w:val="false"/>
          <w:i w:val="false"/>
          <w:color w:val="000000"/>
          <w:sz w:val="28"/>
        </w:rPr>
        <w:t>
</w:t>
      </w:r>
      <w:r>
        <w:rPr>
          <w:rFonts w:ascii="Times New Roman"/>
          <w:b w:val="false"/>
          <w:i w:val="false"/>
          <w:color w:val="000000"/>
          <w:sz w:val="28"/>
        </w:rPr>
        <w:t>
      3) электрондық конкурстың жеңімпазы деп айқындалған әлеуетті өнім беруші мемлекеттік сатып алу туралы шарт жасасудан жалтарған;</w:t>
      </w:r>
      <w:r>
        <w:br/>
      </w:r>
      <w:r>
        <w:rPr>
          <w:rFonts w:ascii="Times New Roman"/>
          <w:b w:val="false"/>
          <w:i w:val="false"/>
          <w:color w:val="000000"/>
          <w:sz w:val="28"/>
        </w:rPr>
        <w:t>
</w:t>
      </w:r>
      <w:r>
        <w:rPr>
          <w:rFonts w:ascii="Times New Roman"/>
          <w:b w:val="false"/>
          <w:i w:val="false"/>
          <w:color w:val="000000"/>
          <w:sz w:val="28"/>
        </w:rPr>
        <w:t>
      4) электрондық конкурстың жеңімпазы мемлекеттік сатып алу туралы шарт жасасып,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bookmarkEnd w:id="72"/>
    <w:bookmarkStart w:name="z315" w:id="73"/>
    <w:p>
      <w:pPr>
        <w:spacing w:after="0"/>
        <w:ind w:left="0"/>
        <w:jc w:val="left"/>
      </w:pPr>
      <w:r>
        <w:rPr>
          <w:rFonts w:ascii="Times New Roman"/>
          <w:b/>
          <w:i w:val="false"/>
          <w:color w:val="000000"/>
        </w:rPr>
        <w:t xml:space="preserve"> 
9. Электрондық конкурс қорытындылары бойынша мемлекеттік</w:t>
      </w:r>
      <w:r>
        <w:br/>
      </w:r>
      <w:r>
        <w:rPr>
          <w:rFonts w:ascii="Times New Roman"/>
          <w:b/>
          <w:i w:val="false"/>
          <w:color w:val="000000"/>
        </w:rPr>
        <w:t>
сатып алу туралы шарт</w:t>
      </w:r>
    </w:p>
    <w:bookmarkEnd w:id="73"/>
    <w:bookmarkStart w:name="z316" w:id="74"/>
    <w:p>
      <w:pPr>
        <w:spacing w:after="0"/>
        <w:ind w:left="0"/>
        <w:jc w:val="both"/>
      </w:pPr>
      <w:r>
        <w:rPr>
          <w:rFonts w:ascii="Times New Roman"/>
          <w:b w:val="false"/>
          <w:i w:val="false"/>
          <w:color w:val="000000"/>
          <w:sz w:val="28"/>
        </w:rPr>
        <w:t>
      40. Электрондық конкурстың жеңімпазы деп анықталған әлеуетті өнім беруші тапсырыс берушіге әлеуетті өнім берушінің электрондық конкурсқа қатысуға өтінімге электрондық көшірме түрінде қоса берілген біліктілік талаптарына сәйкестігін растайтын құжаттардың түпнұсқаларын немесе нотариалдық расталған көшірмелерін және электрондық конкурсқа қатысуға өтінімге қол қою құқығын беретін сенімхаттың түпнұсқасын веб-порталда электрондық конкурстың қорытындыларының хаттамасын жариялаған күннен бастап, мемлекеттік сатып алу туралы шартқа қол қойылғанға дейін бес жұмыс күні ішінде ұсынады.</w:t>
      </w:r>
      <w:r>
        <w:br/>
      </w:r>
      <w:r>
        <w:rPr>
          <w:rFonts w:ascii="Times New Roman"/>
          <w:b w:val="false"/>
          <w:i w:val="false"/>
          <w:color w:val="000000"/>
          <w:sz w:val="28"/>
        </w:rPr>
        <w:t>
</w:t>
      </w:r>
      <w:r>
        <w:rPr>
          <w:rFonts w:ascii="Times New Roman"/>
          <w:b w:val="false"/>
          <w:i w:val="false"/>
          <w:color w:val="000000"/>
          <w:sz w:val="28"/>
        </w:rPr>
        <w:t>
      41. Электрондық конкурстың қорытындылары туралы хаттамаға қол қойылған күннен бастап бес жұмыс күні ішінде Заңның талаптарына сәйкес Жұмыстарды (тауарларды /көрсетілетін қызметтерді) мемлекеттік сатып алу туралы үлгі шарт негізінде тауарларды, жұмыстарды, көрсетілетін қызметтерді мемлекеттік сатып алу туралы шарт жасалады.</w:t>
      </w:r>
      <w:r>
        <w:br/>
      </w:r>
      <w:r>
        <w:rPr>
          <w:rFonts w:ascii="Times New Roman"/>
          <w:b w:val="false"/>
          <w:i w:val="false"/>
          <w:color w:val="000000"/>
          <w:sz w:val="28"/>
        </w:rPr>
        <w:t>
</w:t>
      </w:r>
      <w:r>
        <w:rPr>
          <w:rFonts w:ascii="Times New Roman"/>
          <w:b w:val="false"/>
          <w:i w:val="false"/>
          <w:color w:val="000000"/>
          <w:sz w:val="28"/>
        </w:rPr>
        <w:t>
      42. Тапсырыс беруші шарт бойынша өз міндеттемелерін толық және тиісінше орындаған сәттен бастап бес жұмыс күні ішінде енгізілген мемлекеттік сатып алу туралы шарттың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43. Заңның 37-бабының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жағдайларда шарт бір қаржы жылынан артық мерзімге оны жасасу туралы ережелерді қамтуы тиіс.</w:t>
      </w:r>
      <w:r>
        <w:br/>
      </w:r>
      <w:r>
        <w:rPr>
          <w:rFonts w:ascii="Times New Roman"/>
          <w:b w:val="false"/>
          <w:i w:val="false"/>
          <w:color w:val="000000"/>
          <w:sz w:val="28"/>
        </w:rPr>
        <w:t>
</w:t>
      </w:r>
      <w:r>
        <w:rPr>
          <w:rFonts w:ascii="Times New Roman"/>
          <w:b w:val="false"/>
          <w:i w:val="false"/>
          <w:color w:val="000000"/>
          <w:sz w:val="28"/>
        </w:rPr>
        <w:t>
      44. Шарт мемлекеттік сатып алу туралы шартқа өзгерістер енгізу туралы жағдайларды қамтуы тиіс.</w:t>
      </w:r>
      <w:r>
        <w:br/>
      </w:r>
      <w:r>
        <w:rPr>
          <w:rFonts w:ascii="Times New Roman"/>
          <w:b w:val="false"/>
          <w:i w:val="false"/>
          <w:color w:val="000000"/>
          <w:sz w:val="28"/>
        </w:rPr>
        <w:t>
</w:t>
      </w:r>
      <w:r>
        <w:rPr>
          <w:rFonts w:ascii="Times New Roman"/>
          <w:b w:val="false"/>
          <w:i w:val="false"/>
          <w:color w:val="000000"/>
          <w:sz w:val="28"/>
        </w:rPr>
        <w:t>
      45. Отандық тауар өндірушілермен және жұмыстарды, көрсетілетін қызметтерді отандық берушілермен жасалған шартта тауарларды бергені, жұмыстарды орындағаны не қызметтерді көрсеткені үшін алдын ала ақы төлеу және толық ақы төлеу туралы талап қамтылуға тиіс, бұл ретте толық ақы төлеу мерзімі осы шарт бойынша міндеттемелер орындалған күннен бастап күнтізбелік отыз күннен аспауға тиіс.</w:t>
      </w:r>
      <w:r>
        <w:br/>
      </w:r>
      <w:r>
        <w:rPr>
          <w:rFonts w:ascii="Times New Roman"/>
          <w:b w:val="false"/>
          <w:i w:val="false"/>
          <w:color w:val="000000"/>
          <w:sz w:val="28"/>
        </w:rPr>
        <w:t>
</w:t>
      </w:r>
      <w:r>
        <w:rPr>
          <w:rFonts w:ascii="Times New Roman"/>
          <w:b w:val="false"/>
          <w:i w:val="false"/>
          <w:color w:val="000000"/>
          <w:sz w:val="28"/>
        </w:rPr>
        <w:t>
      46. Егер әлеуетті өнім беруші Заңда белгіленген мерзімде мемлекеттік сатып алу туралы шартты тапсырыс берушіге ұсынбаса немесе мемлекеттік сатып алу туралы шарт жасасып, КҚ-да көзделген жағдайларда мемлекеттік сатып алу туралы шартты орындауды қамтамасыз етуді енгізбеген жағдайда мұндай әлеуетті өнім беруші мемлекеттік сатып алу туралы шартты жасасудан жалтарған болып танылады.</w:t>
      </w:r>
      <w:r>
        <w:br/>
      </w:r>
      <w:r>
        <w:rPr>
          <w:rFonts w:ascii="Times New Roman"/>
          <w:b w:val="false"/>
          <w:i w:val="false"/>
          <w:color w:val="000000"/>
          <w:sz w:val="28"/>
        </w:rPr>
        <w:t>
</w:t>
      </w:r>
      <w:r>
        <w:rPr>
          <w:rFonts w:ascii="Times New Roman"/>
          <w:b w:val="false"/>
          <w:i w:val="false"/>
          <w:color w:val="000000"/>
          <w:sz w:val="28"/>
        </w:rPr>
        <w:t>
      47. Әлеуетті өнім беруші мемлекеттік сатып алу туралы шарт жасасудан жалтарған деп танылған жағдайда тапсырыс беруші:</w:t>
      </w:r>
      <w:r>
        <w:br/>
      </w:r>
      <w:r>
        <w:rPr>
          <w:rFonts w:ascii="Times New Roman"/>
          <w:b w:val="false"/>
          <w:i w:val="false"/>
          <w:color w:val="000000"/>
          <w:sz w:val="28"/>
        </w:rPr>
        <w:t>
</w:t>
      </w:r>
      <w:r>
        <w:rPr>
          <w:rFonts w:ascii="Times New Roman"/>
          <w:b w:val="false"/>
          <w:i w:val="false"/>
          <w:color w:val="000000"/>
          <w:sz w:val="28"/>
        </w:rPr>
        <w:t>
      1) ол электрондық конкурсқа қатысуға енгізген өтінімді қамтамасыз етуді ұстап қалады және тиісті мәліметтерді уәкілетті органға ұсынады және мұндай әлеуетті өнім берушіні мемлекеттік сатып алудың жосықсыз қатысушысы деп тану туралы талап-арызбен сотқа жүгінеді;</w:t>
      </w:r>
      <w:r>
        <w:br/>
      </w:r>
      <w:r>
        <w:rPr>
          <w:rFonts w:ascii="Times New Roman"/>
          <w:b w:val="false"/>
          <w:i w:val="false"/>
          <w:color w:val="000000"/>
          <w:sz w:val="28"/>
        </w:rPr>
        <w:t>
</w:t>
      </w:r>
      <w:r>
        <w:rPr>
          <w:rFonts w:ascii="Times New Roman"/>
          <w:b w:val="false"/>
          <w:i w:val="false"/>
          <w:color w:val="000000"/>
          <w:sz w:val="28"/>
        </w:rPr>
        <w:t>
      2) мұндай әлеуетті өнім берушіні мемлекеттік сатып алу туралы шарт жасасуға мәжбүрлеу туралы, сондай-ақ мемлекеттік сатып алу туралы шарт жасасудан жалтаруымен келтірілген шығындарды өтеу туралы талап-арызбен сотқа жүгінуге құқылы.</w:t>
      </w:r>
    </w:p>
    <w:bookmarkEnd w:id="74"/>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1-қосымша     </w:t>
      </w:r>
    </w:p>
    <w:bookmarkStart w:name="z326" w:id="75"/>
    <w:p>
      <w:pPr>
        <w:spacing w:after="0"/>
        <w:ind w:left="0"/>
        <w:jc w:val="left"/>
      </w:pPr>
      <w:r>
        <w:rPr>
          <w:rFonts w:ascii="Times New Roman"/>
          <w:b/>
          <w:i w:val="false"/>
          <w:color w:val="000000"/>
        </w:rPr>
        <w:t xml:space="preserve"> 
Лоттар тізбесі</w:t>
      </w:r>
      <w:r>
        <w:br/>
      </w:r>
      <w:r>
        <w:rPr>
          <w:rFonts w:ascii="Times New Roman"/>
          <w:b/>
          <w:i w:val="false"/>
          <w:color w:val="000000"/>
        </w:rPr>
        <w:t>
(бекітілген жылдық жоспар негізінде қалыптасады)</w:t>
      </w:r>
    </w:p>
    <w:bookmarkEnd w:id="75"/>
    <w:p>
      <w:pPr>
        <w:spacing w:after="0"/>
        <w:ind w:left="0"/>
        <w:jc w:val="both"/>
      </w:pPr>
      <w:r>
        <w:rPr>
          <w:rFonts w:ascii="Times New Roman"/>
          <w:b w:val="false"/>
          <w:i w:val="false"/>
          <w:color w:val="000000"/>
          <w:sz w:val="28"/>
        </w:rPr>
        <w:t>Электрондық конкурстың № ______________________</w:t>
      </w:r>
      <w:r>
        <w:br/>
      </w:r>
      <w:r>
        <w:rPr>
          <w:rFonts w:ascii="Times New Roman"/>
          <w:b w:val="false"/>
          <w:i w:val="false"/>
          <w:color w:val="000000"/>
          <w:sz w:val="28"/>
        </w:rPr>
        <w:t>
Электрондык конкурстың атауы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453"/>
        <w:gridCol w:w="1353"/>
        <w:gridCol w:w="1333"/>
        <w:gridCol w:w="1333"/>
        <w:gridCol w:w="1393"/>
        <w:gridCol w:w="1393"/>
        <w:gridCol w:w="1393"/>
        <w:gridCol w:w="1193"/>
        <w:gridCol w:w="8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 қызметтің)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шарттары (ИНКОТЕРМС 2000 сәйкес)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беру, жұмыстарды орындау, қызметтерді  көрсету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беру, жұмыстарды орындау, қызметтерді  көрсету орны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  төлем мөлшері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ерекшеліктері көрсетіледі</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2-қосымша      </w:t>
      </w:r>
    </w:p>
    <w:bookmarkStart w:name="z327" w:id="76"/>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 (әрбір лотқа жеке беріледі)</w:t>
      </w:r>
    </w:p>
    <w:bookmarkEnd w:id="76"/>
    <w:p>
      <w:pPr>
        <w:spacing w:after="0"/>
        <w:ind w:left="0"/>
        <w:jc w:val="both"/>
      </w:pPr>
      <w:r>
        <w:rPr>
          <w:rFonts w:ascii="Times New Roman"/>
          <w:b w:val="false"/>
          <w:i w:val="false"/>
          <w:color w:val="000000"/>
          <w:sz w:val="28"/>
        </w:rPr>
        <w:t>Электрондық конкурстың № _______________________</w:t>
      </w:r>
      <w:r>
        <w:br/>
      </w:r>
      <w:r>
        <w:rPr>
          <w:rFonts w:ascii="Times New Roman"/>
          <w:b w:val="false"/>
          <w:i w:val="false"/>
          <w:color w:val="000000"/>
          <w:sz w:val="28"/>
        </w:rPr>
        <w:t>
Электрондық конкурстың атауы ______________________________________</w:t>
      </w:r>
    </w:p>
    <w:p>
      <w:pPr>
        <w:spacing w:after="0"/>
        <w:ind w:left="0"/>
        <w:jc w:val="both"/>
      </w:pPr>
      <w:r>
        <w:rPr>
          <w:rFonts w:ascii="Times New Roman"/>
          <w:b w:val="false"/>
          <w:i w:val="false"/>
          <w:color w:val="000000"/>
          <w:sz w:val="28"/>
        </w:rPr>
        <w:t>Лоттың № ______________________</w:t>
      </w:r>
      <w:r>
        <w:br/>
      </w:r>
      <w:r>
        <w:rPr>
          <w:rFonts w:ascii="Times New Roman"/>
          <w:b w:val="false"/>
          <w:i w:val="false"/>
          <w:color w:val="000000"/>
          <w:sz w:val="28"/>
        </w:rPr>
        <w:t>
Лоттың атауы ____________________________</w:t>
      </w:r>
    </w:p>
    <w:bookmarkStart w:name="z328" w:id="77"/>
    <w:p>
      <w:pPr>
        <w:spacing w:after="0"/>
        <w:ind w:left="0"/>
        <w:jc w:val="both"/>
      </w:pPr>
      <w:r>
        <w:rPr>
          <w:rFonts w:ascii="Times New Roman"/>
          <w:b w:val="false"/>
          <w:i w:val="false"/>
          <w:color w:val="000000"/>
          <w:sz w:val="28"/>
        </w:rPr>
        <w:t>      Осы техникалық ерекшелікте мемлекеттік сатып алуды ұйымдастырушы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сипатын және талап етілетін техникалық және сапалық сипаттамасын беруі тиіс және берілетін тауарлар (орындалатын жұмыстар, көрсетілетін қызметтер) сәйкес болуы тиіс халықаралық немесе ішкі стандарттарды көрсетуі тиіс. Қажет болған кезде тиісті нормативтік-техникалық құжаттамаға сілтеме жасалуы тиіс.</w:t>
      </w:r>
      <w:r>
        <w:br/>
      </w:r>
      <w:r>
        <w:rPr>
          <w:rFonts w:ascii="Times New Roman"/>
          <w:b w:val="false"/>
          <w:i w:val="false"/>
          <w:color w:val="000000"/>
          <w:sz w:val="28"/>
        </w:rPr>
        <w:t>
      Қажет болған кезде мемлекеттік сатып алуды ұйымдастырушы осы техникалық ерекшелікте:</w:t>
      </w:r>
      <w:r>
        <w:br/>
      </w:r>
      <w:r>
        <w:rPr>
          <w:rFonts w:ascii="Times New Roman"/>
          <w:b w:val="false"/>
          <w:i w:val="false"/>
          <w:color w:val="000000"/>
          <w:sz w:val="28"/>
        </w:rPr>
        <w:t>
      1) тауарлар мен көрсетілетін қызметтер үшін: тауарларды/қызметтерді беру кезінде тапсырыс берушіге қажет ілеспе қызметтерді (монтаждау, оңдау, оқыту, тауарларды тексеру әрі сынау және т.б.) және олар қай жерде жүргізілуі тиіс, тауардың шыққан жылын, кепілдік мерзімін көрсетеді;</w:t>
      </w:r>
      <w:r>
        <w:br/>
      </w:r>
      <w:r>
        <w:rPr>
          <w:rFonts w:ascii="Times New Roman"/>
          <w:b w:val="false"/>
          <w:i w:val="false"/>
          <w:color w:val="000000"/>
          <w:sz w:val="28"/>
        </w:rPr>
        <w:t>
</w:t>
      </w:r>
      <w:r>
        <w:rPr>
          <w:rFonts w:ascii="Times New Roman"/>
          <w:b w:val="false"/>
          <w:i w:val="false"/>
          <w:color w:val="000000"/>
          <w:sz w:val="28"/>
        </w:rPr>
        <w:t>
      2) жұмыстар үшін: сатып алуды ұйымдастырушы құрылыс алаңының, географиялық, инженерлік-геологиялық және басқа да ерекше табиғи жағдайлардың қысқа сипатын, инфрақұрылым мен коммуникацияның бар-жоғын, жергілікті ресурстардың сипатын, стандарттар мен техникалық нормативтер жүйесін беруі тиіс және объектіні пайдалануға беру кезінде қайшылықтарды болдырмайтын объектінің толық құрамын,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жөніндегі талаптарды көрсетуі тиіс.</w:t>
      </w:r>
    </w:p>
    <w:bookmarkEnd w:id="77"/>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3-қосымша     </w:t>
      </w:r>
    </w:p>
    <w:bookmarkStart w:name="z330" w:id="78"/>
    <w:p>
      <w:pPr>
        <w:spacing w:after="0"/>
        <w:ind w:left="0"/>
        <w:jc w:val="left"/>
      </w:pPr>
      <w:r>
        <w:rPr>
          <w:rFonts w:ascii="Times New Roman"/>
          <w:b/>
          <w:i w:val="false"/>
          <w:color w:val="000000"/>
        </w:rPr>
        <w:t xml:space="preserve"> 
Электрондық конкурсқа қатысуға өтінім</w:t>
      </w:r>
    </w:p>
    <w:bookmarkEnd w:id="78"/>
    <w:p>
      <w:pPr>
        <w:spacing w:after="0"/>
        <w:ind w:left="0"/>
        <w:jc w:val="both"/>
      </w:pPr>
      <w:r>
        <w:rPr>
          <w:rFonts w:ascii="Times New Roman"/>
          <w:b w:val="false"/>
          <w:i w:val="false"/>
          <w:color w:val="000000"/>
          <w:sz w:val="28"/>
        </w:rPr>
        <w:t>Ұйымның атауы ________________________</w:t>
      </w:r>
      <w:r>
        <w:br/>
      </w:r>
      <w:r>
        <w:rPr>
          <w:rFonts w:ascii="Times New Roman"/>
          <w:b w:val="false"/>
          <w:i w:val="false"/>
          <w:color w:val="000000"/>
          <w:sz w:val="28"/>
        </w:rPr>
        <w:t>
Ұйымдастырушының БСН _________________</w:t>
      </w:r>
    </w:p>
    <w:p>
      <w:pPr>
        <w:spacing w:after="0"/>
        <w:ind w:left="0"/>
        <w:jc w:val="both"/>
      </w:pPr>
      <w:r>
        <w:rPr>
          <w:rFonts w:ascii="Times New Roman"/>
          <w:b w:val="false"/>
          <w:i w:val="false"/>
          <w:color w:val="000000"/>
          <w:sz w:val="28"/>
        </w:rPr>
        <w:t>      1. Конкурсқа қатысуға үміткер әлеуетті өнім беруші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689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толық атауы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(есепке тұрған мекен-жайы*)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мекен-жайы (іс жүзіндегі тұрғылықты мекен-жайы*)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деректемелер СТН(2010 жылғы 13 тамызға дейін көрсетіледі)</w:t>
            </w:r>
            <w:r>
              <w:br/>
            </w:r>
            <w:r>
              <w:rPr>
                <w:rFonts w:ascii="Times New Roman"/>
                <w:b w:val="false"/>
                <w:i w:val="false"/>
                <w:color w:val="000000"/>
                <w:sz w:val="20"/>
              </w:rPr>
              <w:t>
</w:t>
            </w:r>
            <w:r>
              <w:rPr>
                <w:rFonts w:ascii="Times New Roman"/>
                <w:b w:val="false"/>
                <w:i w:val="false"/>
                <w:color w:val="000000"/>
                <w:sz w:val="20"/>
              </w:rPr>
              <w:t>БСК</w:t>
            </w:r>
            <w:r>
              <w:br/>
            </w:r>
            <w:r>
              <w:rPr>
                <w:rFonts w:ascii="Times New Roman"/>
                <w:b w:val="false"/>
                <w:i w:val="false"/>
                <w:color w:val="000000"/>
                <w:sz w:val="20"/>
              </w:rPr>
              <w:t>
</w:t>
            </w:r>
            <w:r>
              <w:rPr>
                <w:rFonts w:ascii="Times New Roman"/>
                <w:b w:val="false"/>
                <w:i w:val="false"/>
                <w:color w:val="000000"/>
                <w:sz w:val="20"/>
              </w:rPr>
              <w:t>ЖСК</w:t>
            </w:r>
            <w:r>
              <w:br/>
            </w:r>
            <w:r>
              <w:rPr>
                <w:rFonts w:ascii="Times New Roman"/>
                <w:b w:val="false"/>
                <w:i w:val="false"/>
                <w:color w:val="000000"/>
                <w:sz w:val="20"/>
              </w:rPr>
              <w:t>
</w:t>
            </w:r>
            <w:r>
              <w:rPr>
                <w:rFonts w:ascii="Times New Roman"/>
                <w:b w:val="false"/>
                <w:i w:val="false"/>
                <w:color w:val="000000"/>
                <w:sz w:val="20"/>
              </w:rPr>
              <w:t>Банктің толық атауы</w:t>
            </w:r>
            <w:r>
              <w:br/>
            </w:r>
            <w:r>
              <w:rPr>
                <w:rFonts w:ascii="Times New Roman"/>
                <w:b w:val="false"/>
                <w:i w:val="false"/>
                <w:color w:val="000000"/>
                <w:sz w:val="20"/>
              </w:rPr>
              <w:t>
</w:t>
            </w:r>
            <w:r>
              <w:rPr>
                <w:rFonts w:ascii="Times New Roman"/>
                <w:b w:val="false"/>
                <w:i w:val="false"/>
                <w:color w:val="000000"/>
                <w:sz w:val="20"/>
              </w:rPr>
              <w:t>Банктің немесе оның филиалының мекен-жайы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басшының (жеке кәсіпкердің) аты-жөні</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79"/>
    <w:p>
      <w:pPr>
        <w:spacing w:after="0"/>
        <w:ind w:left="0"/>
        <w:jc w:val="both"/>
      </w:pPr>
      <w:r>
        <w:rPr>
          <w:rFonts w:ascii="Times New Roman"/>
          <w:b w:val="false"/>
          <w:i w:val="false"/>
          <w:color w:val="000000"/>
          <w:sz w:val="28"/>
        </w:rPr>
        <w:t>
      2. _______________ (өнім берушінің толық атауы көрсетіледі) осы өтініммен конкурс тәсілімен мемлекеттік сатып алуға ____ (электрондық конкурстың толық атауын көрсетіледі) № ____ (веб-портал берген электрондық конкурстың нөмірі көрсетіледі) әлеуетті өнім беруші ретінде қатысуға ниет білдіреді және конкурстық құжаттамада көзделген талаптар мен шарттарға сәйкес (тауарды (ларды) жеткізуді, жұмыстарды орындауды, қызметтер көрсетуді - қажеттісін көрсету керек) жүзеге асыруға келісім білдіреді.</w:t>
      </w:r>
      <w:r>
        <w:br/>
      </w:r>
      <w:r>
        <w:rPr>
          <w:rFonts w:ascii="Times New Roman"/>
          <w:b w:val="false"/>
          <w:i w:val="false"/>
          <w:color w:val="000000"/>
          <w:sz w:val="28"/>
        </w:rPr>
        <w:t>
</w:t>
      </w:r>
      <w:r>
        <w:rPr>
          <w:rFonts w:ascii="Times New Roman"/>
          <w:b w:val="false"/>
          <w:i w:val="false"/>
          <w:color w:val="000000"/>
          <w:sz w:val="28"/>
        </w:rPr>
        <w:t>
      3. Әлеуетті өнім беруші осы электрондық конкурсқа қатысуға өтініммен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бұзылуы жоқтығын растайды.</w:t>
      </w:r>
      <w:r>
        <w:br/>
      </w:r>
      <w:r>
        <w:rPr>
          <w:rFonts w:ascii="Times New Roman"/>
          <w:b w:val="false"/>
          <w:i w:val="false"/>
          <w:color w:val="000000"/>
          <w:sz w:val="28"/>
        </w:rPr>
        <w:t>
      Осымен, сондай-ақ әлеуетті өнім берушінің Қазақстан Республикасының заңдарында белгіленген Заңның 37-бабының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(тауарды (ларды), жұмыстарды, көрсетілетін қызметтерді - қажетін көрсету керек) мемлекеттік сатып алу туралы шартты бұзуға келісімін білдіреді.</w:t>
      </w:r>
      <w:r>
        <w:br/>
      </w:r>
      <w:r>
        <w:rPr>
          <w:rFonts w:ascii="Times New Roman"/>
          <w:b w:val="false"/>
          <w:i w:val="false"/>
          <w:color w:val="000000"/>
          <w:sz w:val="28"/>
        </w:rPr>
        <w:t>
</w:t>
      </w:r>
      <w:r>
        <w:rPr>
          <w:rFonts w:ascii="Times New Roman"/>
          <w:b w:val="false"/>
          <w:i w:val="false"/>
          <w:color w:val="000000"/>
          <w:sz w:val="28"/>
        </w:rPr>
        <w:t>
      4. Әлеуетті өнім беруші конкурстық құжаттамамен танысқандығын және мемлекеттік сатып алуды ұйымдастырушыға және конкурстық комиссияға өзінің құқығы, біліктілігі, сапалық және өзге де сипаттамалары туралы (берілетін тауарды (ларды), орындалатын жұмыстарды, көрсетілетін қызметтерді - қажеттісін көрсету керек)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r>
        <w:br/>
      </w:r>
      <w:r>
        <w:rPr>
          <w:rFonts w:ascii="Times New Roman"/>
          <w:b w:val="false"/>
          <w:i w:val="false"/>
          <w:color w:val="000000"/>
          <w:sz w:val="28"/>
        </w:rPr>
        <w:t>
      Әлеуетті өнім беруші электрондық конкурсқа қатысуға өтінімде және оған қоса берілетін құжаттарды мұндай дұрыс емес мәліметтер бергені үшін өзіне толық жауапкершілікті қабылдайды.</w:t>
      </w:r>
      <w:r>
        <w:br/>
      </w:r>
      <w:r>
        <w:rPr>
          <w:rFonts w:ascii="Times New Roman"/>
          <w:b w:val="false"/>
          <w:i w:val="false"/>
          <w:color w:val="000000"/>
          <w:sz w:val="28"/>
        </w:rPr>
        <w:t>
      Электрондық конкурстың жеңімпазы анықталған жағдайда әлеуетті өнім беруші веб-порталда электрондық конкурс қорытындыларының хаттамасы жарияланған күннен бастап бес жұмыс күні ішінде электрондық конкурсқа қатысуға осы өтінімге қоса берілген оның біліктілік талаптарына сәйкестігін растайтын құжаттардың түпнұсқасын немесе нотариалды куәландырылған көшірмесін және электрондық конкурсқа қатысуға өтінімге қол қоюға құқық беретін сенімхаттың түпнұсқасын беруге міндеттенеді.</w:t>
      </w:r>
      <w:r>
        <w:br/>
      </w:r>
      <w:r>
        <w:rPr>
          <w:rFonts w:ascii="Times New Roman"/>
          <w:b w:val="false"/>
          <w:i w:val="false"/>
          <w:color w:val="000000"/>
          <w:sz w:val="28"/>
        </w:rPr>
        <w:t>
</w:t>
      </w:r>
      <w:r>
        <w:rPr>
          <w:rFonts w:ascii="Times New Roman"/>
          <w:b w:val="false"/>
          <w:i w:val="false"/>
          <w:color w:val="000000"/>
          <w:sz w:val="28"/>
        </w:rPr>
        <w:t>
      5. Электрондық конкурсқа қатысуға осы конкурстық өтінім ____ күн ішінде қолданылады.</w:t>
      </w:r>
      <w:r>
        <w:br/>
      </w:r>
      <w:r>
        <w:rPr>
          <w:rFonts w:ascii="Times New Roman"/>
          <w:b w:val="false"/>
          <w:i w:val="false"/>
          <w:color w:val="000000"/>
          <w:sz w:val="28"/>
        </w:rPr>
        <w:t>
</w:t>
      </w:r>
      <w:r>
        <w:rPr>
          <w:rFonts w:ascii="Times New Roman"/>
          <w:b w:val="false"/>
          <w:i w:val="false"/>
          <w:color w:val="000000"/>
          <w:sz w:val="28"/>
        </w:rPr>
        <w:t>
      6. Біздің электрондық конкурсқа қатысуға өтінім жеңді деп танылған жағдайда, біз мемлекеттік сатып алу туралы шарттың атқарылуын қамтамасыз етуді шарттың жалпы сомасының үш процентін құрайтын сомада енгіземіз (егер де конкурстық құжаттамада шарттың атқарылуын қамтамасыз етуді енгізу көзделген болса көрсетіледі).</w:t>
      </w:r>
      <w:r>
        <w:br/>
      </w:r>
      <w:r>
        <w:rPr>
          <w:rFonts w:ascii="Times New Roman"/>
          <w:b w:val="false"/>
          <w:i w:val="false"/>
          <w:color w:val="000000"/>
          <w:sz w:val="28"/>
        </w:rPr>
        <w:t>
</w:t>
      </w:r>
      <w:r>
        <w:rPr>
          <w:rFonts w:ascii="Times New Roman"/>
          <w:b w:val="false"/>
          <w:i w:val="false"/>
          <w:color w:val="000000"/>
          <w:sz w:val="28"/>
        </w:rPr>
        <w:t>
      7. Мемлекеттік сатып алу туралы шартты жасасу сәтіне дейін конкурсқа қатысуға осы электрондық конкурсқа қатысуға өтінім Сіздің оны жеңді деп тапқан хабарламаңызбен бірге біздің арамыздағы міндетті түрдегі шарт рөлін орындайтын болады.</w:t>
      </w:r>
    </w:p>
    <w:bookmarkEnd w:id="79"/>
    <w:p>
      <w:pPr>
        <w:spacing w:after="0"/>
        <w:ind w:left="0"/>
        <w:jc w:val="both"/>
      </w:pPr>
      <w:r>
        <w:rPr>
          <w:rFonts w:ascii="Times New Roman"/>
          <w:b w:val="false"/>
          <w:i w:val="false"/>
          <w:color w:val="000000"/>
          <w:sz w:val="28"/>
        </w:rPr>
        <w:t>Бірінші басшының не оның уәкілетті</w:t>
      </w:r>
      <w:r>
        <w:br/>
      </w:r>
      <w:r>
        <w:rPr>
          <w:rFonts w:ascii="Times New Roman"/>
          <w:b w:val="false"/>
          <w:i w:val="false"/>
          <w:color w:val="000000"/>
          <w:sz w:val="28"/>
        </w:rPr>
        <w:t>
өкілінің аты-жөні (жеке кәсіпкердің) не оның орнын алмастыратын адамның, не оның уәкілетті өкілінің аты жөні ________________________</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Берілген күні мен уақыты ______________</w:t>
      </w:r>
    </w:p>
    <w:p>
      <w:pPr>
        <w:spacing w:after="0"/>
        <w:ind w:left="0"/>
        <w:jc w:val="both"/>
      </w:pPr>
      <w:r>
        <w:rPr>
          <w:rFonts w:ascii="Times New Roman"/>
          <w:b w:val="false"/>
          <w:i w:val="false"/>
          <w:color w:val="000000"/>
          <w:sz w:val="28"/>
        </w:rPr>
        <w:t>*мәліметтер әлеуетті өнім беруші жеке кәсіпкер үшін көрсетіледі</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4-қосымша      </w:t>
      </w:r>
    </w:p>
    <w:bookmarkStart w:name="z337" w:id="80"/>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жұмыстарды немесе қызметтерді сатып алу кезінде толтырады)</w:t>
      </w:r>
    </w:p>
    <w:bookmarkEnd w:id="80"/>
    <w:p>
      <w:pPr>
        <w:spacing w:after="0"/>
        <w:ind w:left="0"/>
        <w:jc w:val="both"/>
      </w:pPr>
      <w:r>
        <w:rPr>
          <w:rFonts w:ascii="Times New Roman"/>
          <w:b w:val="false"/>
          <w:i w:val="false"/>
          <w:color w:val="000000"/>
          <w:sz w:val="28"/>
        </w:rPr>
        <w:t>Электрондық конкурстың № ____________________________</w:t>
      </w:r>
      <w:r>
        <w:br/>
      </w:r>
      <w:r>
        <w:rPr>
          <w:rFonts w:ascii="Times New Roman"/>
          <w:b w:val="false"/>
          <w:i w:val="false"/>
          <w:color w:val="000000"/>
          <w:sz w:val="28"/>
        </w:rPr>
        <w:t>
Электрондық конкурстың атауы _____________________</w:t>
      </w:r>
    </w:p>
    <w:p>
      <w:pPr>
        <w:spacing w:after="0"/>
        <w:ind w:left="0"/>
        <w:jc w:val="both"/>
      </w:pPr>
      <w:r>
        <w:rPr>
          <w:rFonts w:ascii="Times New Roman"/>
          <w:b w:val="false"/>
          <w:i w:val="false"/>
          <w:color w:val="000000"/>
          <w:sz w:val="28"/>
        </w:rPr>
        <w:t>Лоттың № _________________________________</w:t>
      </w:r>
      <w:r>
        <w:br/>
      </w:r>
      <w:r>
        <w:rPr>
          <w:rFonts w:ascii="Times New Roman"/>
          <w:b w:val="false"/>
          <w:i w:val="false"/>
          <w:color w:val="000000"/>
          <w:sz w:val="28"/>
        </w:rPr>
        <w:t>
Лоттың атауы _____________________________</w:t>
      </w:r>
    </w:p>
    <w:p>
      <w:pPr>
        <w:spacing w:after="0"/>
        <w:ind w:left="0"/>
        <w:jc w:val="both"/>
      </w:pP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w:t>
      </w:r>
      <w:r>
        <w:br/>
      </w:r>
      <w:r>
        <w:rPr>
          <w:rFonts w:ascii="Times New Roman"/>
          <w:b w:val="false"/>
          <w:i w:val="false"/>
          <w:color w:val="000000"/>
          <w:sz w:val="28"/>
        </w:rPr>
        <w:t>
      БСН/ЖСН _______________</w:t>
      </w:r>
    </w:p>
    <w:bookmarkStart w:name="z338" w:id="81"/>
    <w:p>
      <w:pPr>
        <w:spacing w:after="0"/>
        <w:ind w:left="0"/>
        <w:jc w:val="both"/>
      </w:pPr>
      <w:r>
        <w:rPr>
          <w:rFonts w:ascii="Times New Roman"/>
          <w:b w:val="false"/>
          <w:i w:val="false"/>
          <w:color w:val="000000"/>
          <w:sz w:val="28"/>
        </w:rPr>
        <w:t>
      2. Әлеуетті өнім берушінің конкурста сатып алынатындарға ұқсас орындаған жұмыстарының (көрсетілген қызметтерінің) көлемі, (бар болған жағдайда толтырылады)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73"/>
        <w:gridCol w:w="1673"/>
        <w:gridCol w:w="1733"/>
        <w:gridCol w:w="1953"/>
        <w:gridCol w:w="1833"/>
        <w:gridCol w:w="18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(көрсетілетін қызметтің)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(көрсетілетін қызметтің) орналасқан жері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(көрсетілетін қызметтердің) түрі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(көрсетілетін қызметтердің) аяқталатын жылы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(көрсетілмесе де болады)</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82"/>
    <w:p>
      <w:pPr>
        <w:spacing w:after="0"/>
        <w:ind w:left="0"/>
        <w:jc w:val="both"/>
      </w:pPr>
      <w:r>
        <w:rPr>
          <w:rFonts w:ascii="Times New Roman"/>
          <w:b w:val="false"/>
          <w:i w:val="false"/>
          <w:color w:val="000000"/>
          <w:sz w:val="28"/>
        </w:rPr>
        <w:t>
      3. Әлеуетті өнім беруші жұмыстарды орындау (қызметтерді көрсету) үшін қажет растайтын қағаз құжаттардың электрондық көшірмелерін қоса бере отырып, конкурстық құжаттамада көзделген жабдықтың (тетіктердің, машиналардың), не ұқсас (қосымша) жабдықтың (тетіктердің, машиналардың) болуы туралы мәліметтерді көрсетеді.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273"/>
        <w:gridCol w:w="2893"/>
        <w:gridCol w:w="2793"/>
        <w:gridCol w:w="27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(тетіктердің, машиналардың)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 сатып алынады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83"/>
    <w:p>
      <w:pPr>
        <w:spacing w:after="0"/>
        <w:ind w:left="0"/>
        <w:jc w:val="both"/>
      </w:pPr>
      <w:r>
        <w:rPr>
          <w:rFonts w:ascii="Times New Roman"/>
          <w:b w:val="false"/>
          <w:i w:val="false"/>
          <w:color w:val="000000"/>
          <w:sz w:val="28"/>
        </w:rPr>
        <w:t>
      4. Қызметкерлердің біліктілігі мен тәжірибесі (әлеуетті өнім берушінің осы конкурс (лот) бойынша міндеттемелерді орындау үшін қажет деп есептейтін қызметкерлері көрсетіледі).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93"/>
        <w:gridCol w:w="1493"/>
        <w:gridCol w:w="2433"/>
        <w:gridCol w:w="2373"/>
        <w:gridCol w:w="1993"/>
        <w:gridCol w:w="17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электрондық конкурста сатып алынатын жұмыстарды (көрсетілетін қызметтерді) орындау саласындағы жұмыс өтілі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куәлігі және білімі туралы басқа құжаттары бойынша біліктілігі немесе мамандығы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санаты, разряды, сыныбы (бар болса)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6" w:id="84"/>
    <w:p>
      <w:pPr>
        <w:spacing w:after="0"/>
        <w:ind w:left="0"/>
        <w:jc w:val="both"/>
      </w:pPr>
      <w:r>
        <w:rPr>
          <w:rFonts w:ascii="Times New Roman"/>
          <w:b w:val="false"/>
          <w:i w:val="false"/>
          <w:color w:val="000000"/>
          <w:sz w:val="28"/>
        </w:rPr>
        <w:t>       
5. Қазақстан Республикасы азаматтарының еңбекақы төлеу қоры*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613"/>
        <w:gridCol w:w="2693"/>
        <w:gridCol w:w="2493"/>
        <w:gridCol w:w="2673"/>
      </w:tblGrid>
      <w:tr>
        <w:trPr>
          <w:trHeight w:val="234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Т.А.Ә. (жеке куәлік № және берілген күні көрсетілсін)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 орындау уақытындағы жалақысы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еңбекақы төлеу қоры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азаматтарының еңбекақысының 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*толтырмауға болады.</w:t>
      </w:r>
    </w:p>
    <w:bookmarkStart w:name="z347" w:id="85"/>
    <w:p>
      <w:pPr>
        <w:spacing w:after="0"/>
        <w:ind w:left="0"/>
        <w:jc w:val="both"/>
      </w:pPr>
      <w:r>
        <w:rPr>
          <w:rFonts w:ascii="Times New Roman"/>
          <w:b w:val="false"/>
          <w:i w:val="false"/>
          <w:color w:val="000000"/>
          <w:sz w:val="28"/>
        </w:rPr>
        <w:t>
      6. Қаржы ресурстарына қол жеткізу туралы мәліметтер:</w:t>
      </w:r>
      <w:r>
        <w:br/>
      </w:r>
      <w:r>
        <w:rPr>
          <w:rFonts w:ascii="Times New Roman"/>
          <w:b w:val="false"/>
          <w:i w:val="false"/>
          <w:color w:val="000000"/>
          <w:sz w:val="28"/>
        </w:rPr>
        <w:t>
      (ақша қаражаты: өзіндік, кредиттік және т.б.) Төменде санамалау қажет.</w:t>
      </w:r>
      <w:r>
        <w:br/>
      </w:r>
      <w:r>
        <w:rPr>
          <w:rFonts w:ascii="Times New Roman"/>
          <w:b w:val="false"/>
          <w:i w:val="false"/>
          <w:color w:val="000000"/>
          <w:sz w:val="28"/>
        </w:rPr>
        <w:t>
</w:t>
      </w:r>
      <w:r>
        <w:rPr>
          <w:rFonts w:ascii="Times New Roman"/>
          <w:b w:val="false"/>
          <w:i w:val="false"/>
          <w:color w:val="000000"/>
          <w:sz w:val="28"/>
        </w:rPr>
        <w:t>
      7. Ұсынымдар туралы мәліметтер. Ұсынымдық хаттардың, басқа заңды және жеке тұлғалардың пікірлерінің электрондық көшірмесін санамалау және қоса беру</w:t>
      </w:r>
    </w:p>
    <w:bookmarkEnd w:id="8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 Біліктілігі туралы барлық мәліметтердің дұрыстығын</w:t>
      </w:r>
      <w:r>
        <w:br/>
      </w:r>
      <w:r>
        <w:rPr>
          <w:rFonts w:ascii="Times New Roman"/>
          <w:b w:val="false"/>
          <w:i w:val="false"/>
          <w:color w:val="000000"/>
          <w:sz w:val="28"/>
        </w:rPr>
        <w:t>
      ---- растаймын</w:t>
      </w:r>
    </w:p>
    <w:p>
      <w:pPr>
        <w:spacing w:after="0"/>
        <w:ind w:left="0"/>
        <w:jc w:val="both"/>
      </w:pPr>
      <w:r>
        <w:rPr>
          <w:rFonts w:ascii="Times New Roman"/>
          <w:b w:val="false"/>
          <w:i w:val="false"/>
          <w:color w:val="000000"/>
          <w:sz w:val="28"/>
        </w:rPr>
        <w:t>      Қолы ________________</w:t>
      </w:r>
      <w:r>
        <w:br/>
      </w:r>
      <w:r>
        <w:rPr>
          <w:rFonts w:ascii="Times New Roman"/>
          <w:b w:val="false"/>
          <w:i w:val="false"/>
          <w:color w:val="000000"/>
          <w:sz w:val="28"/>
        </w:rPr>
        <w:t>
      Күні ________________</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5-қосымша       </w:t>
      </w:r>
    </w:p>
    <w:bookmarkStart w:name="z340" w:id="86"/>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жұмыстарды немесе қызметтерді сатып алу</w:t>
      </w:r>
      <w:r>
        <w:br/>
      </w:r>
      <w:r>
        <w:rPr>
          <w:rFonts w:ascii="Times New Roman"/>
          <w:b/>
          <w:i w:val="false"/>
          <w:color w:val="000000"/>
        </w:rPr>
        <w:t>
кезінде толтырады)</w:t>
      </w:r>
    </w:p>
    <w:bookmarkEnd w:id="86"/>
    <w:p>
      <w:pPr>
        <w:spacing w:after="0"/>
        <w:ind w:left="0"/>
        <w:jc w:val="both"/>
      </w:pPr>
      <w:r>
        <w:rPr>
          <w:rFonts w:ascii="Times New Roman"/>
          <w:b w:val="false"/>
          <w:i w:val="false"/>
          <w:color w:val="000000"/>
          <w:sz w:val="28"/>
        </w:rPr>
        <w:t>Электрондық конкурстың № ___________________________</w:t>
      </w:r>
      <w:r>
        <w:br/>
      </w:r>
      <w:r>
        <w:rPr>
          <w:rFonts w:ascii="Times New Roman"/>
          <w:b w:val="false"/>
          <w:i w:val="false"/>
          <w:color w:val="000000"/>
          <w:sz w:val="28"/>
        </w:rPr>
        <w:t>
Электрондық конкурстың атауы _____________________________</w:t>
      </w:r>
      <w:r>
        <w:br/>
      </w:r>
      <w:r>
        <w:rPr>
          <w:rFonts w:ascii="Times New Roman"/>
          <w:b w:val="false"/>
          <w:i w:val="false"/>
          <w:color w:val="000000"/>
          <w:sz w:val="28"/>
        </w:rPr>
        <w:t>
Лоттың № __________________</w:t>
      </w:r>
      <w:r>
        <w:br/>
      </w:r>
      <w:r>
        <w:rPr>
          <w:rFonts w:ascii="Times New Roman"/>
          <w:b w:val="false"/>
          <w:i w:val="false"/>
          <w:color w:val="000000"/>
          <w:sz w:val="28"/>
        </w:rPr>
        <w:t>
Лоттың атауы _________________</w:t>
      </w:r>
    </w:p>
    <w:p>
      <w:pPr>
        <w:spacing w:after="0"/>
        <w:ind w:left="0"/>
        <w:jc w:val="both"/>
      </w:pP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w:t>
      </w:r>
      <w:r>
        <w:br/>
      </w:r>
      <w:r>
        <w:rPr>
          <w:rFonts w:ascii="Times New Roman"/>
          <w:b w:val="false"/>
          <w:i w:val="false"/>
          <w:color w:val="000000"/>
          <w:sz w:val="28"/>
        </w:rPr>
        <w:t>
      БСН/ЖСН _______________</w:t>
      </w:r>
    </w:p>
    <w:bookmarkStart w:name="z341" w:id="87"/>
    <w:p>
      <w:pPr>
        <w:spacing w:after="0"/>
        <w:ind w:left="0"/>
        <w:jc w:val="both"/>
      </w:pPr>
      <w:r>
        <w:rPr>
          <w:rFonts w:ascii="Times New Roman"/>
          <w:b w:val="false"/>
          <w:i w:val="false"/>
          <w:color w:val="000000"/>
          <w:sz w:val="28"/>
        </w:rPr>
        <w:t>
      2. Әлеуетті өнім беруші берген (шығарған), конкурста сатып алынатындарға ұқсас тауарлардың көлемі (бар болған жағдайда толтырылады)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213"/>
        <w:gridCol w:w="1913"/>
        <w:gridCol w:w="2193"/>
        <w:gridCol w:w="2253"/>
        <w:gridCol w:w="19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беретін орын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беретін күн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(көрсетілмесе де болады)</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88"/>
    <w:p>
      <w:pPr>
        <w:spacing w:after="0"/>
        <w:ind w:left="0"/>
        <w:jc w:val="both"/>
      </w:pPr>
      <w:r>
        <w:rPr>
          <w:rFonts w:ascii="Times New Roman"/>
          <w:b w:val="false"/>
          <w:i w:val="false"/>
          <w:color w:val="000000"/>
          <w:sz w:val="28"/>
        </w:rPr>
        <w:t>
      3. Қызметкерлердің біліктілігі мен тәжірибесі (әлеуетті өнім берушінің осы электрондық конкурс (лот) бойынша міндеттемелерді орындау үшін қажет деп есептейтін қызметкерлері көрсетіледі).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653"/>
        <w:gridCol w:w="1533"/>
        <w:gridCol w:w="2393"/>
        <w:gridCol w:w="2353"/>
        <w:gridCol w:w="2013"/>
        <w:gridCol w:w="14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электрондық конкурста сатып алынатын жұмыстарды (көрсетілетін қызметтерді) орындау саласындағы жұмыс өтілі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куәлігі және білімі туралы басқа құжаттары бойынша біліктілігі немесе мамандығы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санаты, разряды, сыныбы (бар болса)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bl>
    <w:bookmarkStart w:name="z343" w:id="89"/>
    <w:p>
      <w:pPr>
        <w:spacing w:after="0"/>
        <w:ind w:left="0"/>
        <w:jc w:val="both"/>
      </w:pPr>
      <w:r>
        <w:rPr>
          <w:rFonts w:ascii="Times New Roman"/>
          <w:b w:val="false"/>
          <w:i w:val="false"/>
          <w:color w:val="000000"/>
          <w:sz w:val="28"/>
        </w:rPr>
        <w:t>
      4. Қаржы ресурстарына (ақша қаражаты: өзіндік, кредиттік және т.б.) қол жеткізу туралы мәліметтер. Төменде санамалау қажет _______</w:t>
      </w:r>
      <w:r>
        <w:br/>
      </w:r>
      <w:r>
        <w:rPr>
          <w:rFonts w:ascii="Times New Roman"/>
          <w:b w:val="false"/>
          <w:i w:val="false"/>
          <w:color w:val="000000"/>
          <w:sz w:val="28"/>
        </w:rPr>
        <w:t>
</w:t>
      </w:r>
      <w:r>
        <w:rPr>
          <w:rFonts w:ascii="Times New Roman"/>
          <w:b w:val="false"/>
          <w:i w:val="false"/>
          <w:color w:val="000000"/>
          <w:sz w:val="28"/>
        </w:rPr>
        <w:t>
      5. Ұсынымдар туралы мәліметтер. Ұсынымдық хаттардың, басқа заңды және жеке тұлғалардың пікірлерінің электрондық көшірмесін санамалау және қоса беру _________________________________</w:t>
      </w:r>
    </w:p>
    <w:bookmarkEnd w:id="89"/>
    <w:p>
      <w:pPr>
        <w:spacing w:after="0"/>
        <w:ind w:left="0"/>
        <w:jc w:val="both"/>
      </w:pPr>
      <w:r>
        <w:rPr>
          <w:rFonts w:ascii="Times New Roman"/>
          <w:b w:val="false"/>
          <w:i w:val="false"/>
          <w:color w:val="000000"/>
          <w:sz w:val="28"/>
        </w:rPr>
        <w:t>      ----</w:t>
      </w:r>
      <w:r>
        <w:br/>
      </w:r>
      <w:r>
        <w:rPr>
          <w:rFonts w:ascii="Times New Roman"/>
          <w:b w:val="false"/>
          <w:i w:val="false"/>
          <w:color w:val="000000"/>
          <w:sz w:val="28"/>
        </w:rPr>
        <w:t>
      |  | Біліктілігі туралы барлық мәліметтердің дұрыстығын</w:t>
      </w:r>
      <w:r>
        <w:br/>
      </w:r>
      <w:r>
        <w:rPr>
          <w:rFonts w:ascii="Times New Roman"/>
          <w:b w:val="false"/>
          <w:i w:val="false"/>
          <w:color w:val="000000"/>
          <w:sz w:val="28"/>
        </w:rPr>
        <w:t>
      ---- растаймын</w:t>
      </w:r>
    </w:p>
    <w:p>
      <w:pPr>
        <w:spacing w:after="0"/>
        <w:ind w:left="0"/>
        <w:jc w:val="both"/>
      </w:pPr>
      <w:r>
        <w:rPr>
          <w:rFonts w:ascii="Times New Roman"/>
          <w:b w:val="false"/>
          <w:i w:val="false"/>
          <w:color w:val="000000"/>
          <w:sz w:val="28"/>
        </w:rPr>
        <w:t>Қолы ___________________</w:t>
      </w:r>
      <w:r>
        <w:br/>
      </w:r>
      <w:r>
        <w:rPr>
          <w:rFonts w:ascii="Times New Roman"/>
          <w:b w:val="false"/>
          <w:i w:val="false"/>
          <w:color w:val="000000"/>
          <w:sz w:val="28"/>
        </w:rPr>
        <w:t>
Күні ___________________</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6-қосымша      </w:t>
      </w:r>
    </w:p>
    <w:bookmarkStart w:name="z349" w:id="90"/>
    <w:p>
      <w:pPr>
        <w:spacing w:after="0"/>
        <w:ind w:left="0"/>
        <w:jc w:val="left"/>
      </w:pPr>
      <w:r>
        <w:rPr>
          <w:rFonts w:ascii="Times New Roman"/>
          <w:b/>
          <w:i w:val="false"/>
          <w:color w:val="000000"/>
        </w:rPr>
        <w:t xml:space="preserve"> 
Банктік кепілдік</w:t>
      </w:r>
    </w:p>
    <w:bookmarkEnd w:id="90"/>
    <w:p>
      <w:pPr>
        <w:spacing w:after="0"/>
        <w:ind w:left="0"/>
        <w:jc w:val="both"/>
      </w:pPr>
      <w:r>
        <w:rPr>
          <w:rFonts w:ascii="Times New Roman"/>
          <w:b w:val="false"/>
          <w:i w:val="false"/>
          <w:color w:val="000000"/>
          <w:sz w:val="28"/>
        </w:rPr>
        <w:t xml:space="preserve">Банктің атауы _______________________ </w:t>
      </w:r>
      <w:r>
        <w:br/>
      </w:r>
      <w:r>
        <w:rPr>
          <w:rFonts w:ascii="Times New Roman"/>
          <w:b w:val="false"/>
          <w:i w:val="false"/>
          <w:color w:val="000000"/>
          <w:sz w:val="28"/>
        </w:rPr>
        <w:t>
Банктің деректемелері ___________________</w:t>
      </w:r>
    </w:p>
    <w:p>
      <w:pPr>
        <w:spacing w:after="0"/>
        <w:ind w:left="0"/>
        <w:jc w:val="both"/>
      </w:pPr>
      <w:r>
        <w:rPr>
          <w:rFonts w:ascii="Times New Roman"/>
          <w:b w:val="false"/>
          <w:i w:val="false"/>
          <w:color w:val="000000"/>
          <w:sz w:val="28"/>
        </w:rPr>
        <w:t>Кімге:</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Мемлекеттік сатып алуды ұйымдастырушының деректемелері</w:t>
      </w:r>
    </w:p>
    <w:p>
      <w:pPr>
        <w:spacing w:after="0"/>
        <w:ind w:left="0"/>
        <w:jc w:val="both"/>
      </w:pPr>
      <w:r>
        <w:rPr>
          <w:rFonts w:ascii="Times New Roman"/>
          <w:b w:val="false"/>
          <w:i w:val="false"/>
          <w:color w:val="000000"/>
          <w:sz w:val="28"/>
        </w:rPr>
        <w:t>№ _____ кепілдік міндеттеме</w:t>
      </w:r>
    </w:p>
    <w:p>
      <w:pPr>
        <w:spacing w:after="0"/>
        <w:ind w:left="0"/>
        <w:jc w:val="both"/>
      </w:pPr>
      <w:r>
        <w:rPr>
          <w:rFonts w:ascii="Times New Roman"/>
          <w:b w:val="false"/>
          <w:i w:val="false"/>
          <w:color w:val="000000"/>
          <w:sz w:val="28"/>
        </w:rPr>
        <w:t>_________________                      _____ ж "____" ____________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бұдан әрі "Өнім беруші" деп аталатын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(әлеуетті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ұйымдастырған _______________________ сатып алу жөніндегі электрондық</w:t>
      </w:r>
      <w:r>
        <w:br/>
      </w:r>
      <w:r>
        <w:rPr>
          <w:rFonts w:ascii="Times New Roman"/>
          <w:b w:val="false"/>
          <w:i w:val="false"/>
          <w:color w:val="000000"/>
          <w:sz w:val="28"/>
        </w:rPr>
        <w:t>
конкурсқа қатысатындығынан және _____________________________________</w:t>
      </w:r>
      <w:r>
        <w:br/>
      </w:r>
      <w:r>
        <w:rPr>
          <w:rFonts w:ascii="Times New Roman"/>
          <w:b w:val="false"/>
          <w:i w:val="false"/>
          <w:color w:val="000000"/>
          <w:sz w:val="28"/>
        </w:rPr>
        <w:t>
                               (электрондық тауарлардың, жұмыстардың</w:t>
      </w:r>
      <w:r>
        <w:br/>
      </w:r>
      <w:r>
        <w:rPr>
          <w:rFonts w:ascii="Times New Roman"/>
          <w:b w:val="false"/>
          <w:i w:val="false"/>
          <w:color w:val="000000"/>
          <w:sz w:val="28"/>
        </w:rPr>
        <w:t>
бойынша _____________________________________________________________</w:t>
      </w:r>
      <w:r>
        <w:br/>
      </w:r>
      <w:r>
        <w:rPr>
          <w:rFonts w:ascii="Times New Roman"/>
          <w:b w:val="false"/>
          <w:i w:val="false"/>
          <w:color w:val="000000"/>
          <w:sz w:val="28"/>
        </w:rPr>
        <w:t>
                 қызметтердің конкурс (лот/-тар) атауы)</w:t>
      </w:r>
      <w:r>
        <w:br/>
      </w:r>
      <w:r>
        <w:rPr>
          <w:rFonts w:ascii="Times New Roman"/>
          <w:b w:val="false"/>
          <w:i w:val="false"/>
          <w:color w:val="000000"/>
          <w:sz w:val="28"/>
        </w:rPr>
        <w:t>
көрсетілетін беруді (жұмыстарды орындауды, қызметтерді көрсетуді) жүзеге асыруға дайындығынан хабардармыз.</w:t>
      </w:r>
    </w:p>
    <w:p>
      <w:pPr>
        <w:spacing w:after="0"/>
        <w:ind w:left="0"/>
        <w:jc w:val="both"/>
      </w:pPr>
      <w:r>
        <w:rPr>
          <w:rFonts w:ascii="Times New Roman"/>
          <w:b w:val="false"/>
          <w:i w:val="false"/>
          <w:color w:val="000000"/>
          <w:sz w:val="28"/>
        </w:rPr>
        <w:t>___________ ж. "____" ________ жоғарыда аталған электрондық конкурсты өткізу жөніндегі конкурстық құжаттамада әлеуетті өнім берушінің банктік кепілдік түрінде электрондық конкурсқа қатысуға өтінімді қамтамасыз етуді енгізуі көзделген.</w:t>
      </w:r>
      <w:r>
        <w:br/>
      </w:r>
      <w:r>
        <w:rPr>
          <w:rFonts w:ascii="Times New Roman"/>
          <w:b w:val="false"/>
          <w:i w:val="false"/>
          <w:color w:val="000000"/>
          <w:sz w:val="28"/>
        </w:rPr>
        <w:t>
      Осыған байланысты біз _________________________ осымен өзімізге</w:t>
      </w:r>
      <w:r>
        <w:br/>
      </w:r>
      <w:r>
        <w:rPr>
          <w:rFonts w:ascii="Times New Roman"/>
          <w:b w:val="false"/>
          <w:i w:val="false"/>
          <w:color w:val="000000"/>
          <w:sz w:val="28"/>
        </w:rPr>
        <w:t>
                               (банктің атауы)</w:t>
      </w:r>
      <w:r>
        <w:br/>
      </w:r>
      <w:r>
        <w:rPr>
          <w:rFonts w:ascii="Times New Roman"/>
          <w:b w:val="false"/>
          <w:i w:val="false"/>
          <w:color w:val="000000"/>
          <w:sz w:val="28"/>
        </w:rPr>
        <w:t>
      Сіздің ақы төлеуге жазбаша талабыңызды, сондай-ақ Өнім беруші:</w:t>
      </w:r>
      <w:r>
        <w:br/>
      </w:r>
      <w:r>
        <w:rPr>
          <w:rFonts w:ascii="Times New Roman"/>
          <w:b w:val="false"/>
          <w:i w:val="false"/>
          <w:color w:val="000000"/>
          <w:sz w:val="28"/>
        </w:rPr>
        <w:t>
      электрондық конкурсқа қатысуға түпкілікті мерзім өткеннен кейін электрондық конкурсқа қатысуға өтінімдерді кері қайтарып алғандығын не өзгерткендігін және (немесе) толықтырғандығын;</w:t>
      </w:r>
      <w:r>
        <w:br/>
      </w:r>
      <w:r>
        <w:rPr>
          <w:rFonts w:ascii="Times New Roman"/>
          <w:b w:val="false"/>
          <w:i w:val="false"/>
          <w:color w:val="000000"/>
          <w:sz w:val="28"/>
        </w:rPr>
        <w:t>
      танылған электрондық конкурсқа қатысушы өзінің конкурстық баға ұсынысын белгіленген мерзімде тапсырмағандығын не кері қайтарып алғандығын;</w:t>
      </w:r>
      <w:r>
        <w:br/>
      </w:r>
      <w:r>
        <w:rPr>
          <w:rFonts w:ascii="Times New Roman"/>
          <w:b w:val="false"/>
          <w:i w:val="false"/>
          <w:color w:val="000000"/>
          <w:sz w:val="28"/>
        </w:rPr>
        <w:t>
      электрондық конкурстың жеңімпазы етіп анықталған қатысушы мемлекеттік сатып алу туралы шарт жасасудан жалтарғандығын;</w:t>
      </w:r>
      <w:r>
        <w:br/>
      </w:r>
      <w:r>
        <w:rPr>
          <w:rFonts w:ascii="Times New Roman"/>
          <w:b w:val="false"/>
          <w:i w:val="false"/>
          <w:color w:val="000000"/>
          <w:sz w:val="28"/>
        </w:rPr>
        <w:t>
      мемлекеттік сатып алу туралы шарт жасасып, конкурстық құжаттамада белгіленген мемлекеттік сатып алу туралы шартты орындауға қамтамасыз етуді енгізу және (немесе) енгізу мерзімі туралы талаптарды орындамағандығын не уақтылы орындамағандығын жазбаша растауыңызды алғаннан кейін, Сізге</w:t>
      </w:r>
      <w:r>
        <w:br/>
      </w:r>
      <w:r>
        <w:rPr>
          <w:rFonts w:ascii="Times New Roman"/>
          <w:b w:val="false"/>
          <w:i w:val="false"/>
          <w:color w:val="000000"/>
          <w:sz w:val="28"/>
        </w:rPr>
        <w:t>
Сіздің талабыңыз бойынша ____________________________________________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сомаға тең қайтып алынбайтын міндеттемені төлеуді аламыз.</w:t>
      </w:r>
      <w:r>
        <w:br/>
      </w:r>
      <w:r>
        <w:rPr>
          <w:rFonts w:ascii="Times New Roman"/>
          <w:b w:val="false"/>
          <w:i w:val="false"/>
          <w:color w:val="000000"/>
          <w:sz w:val="28"/>
        </w:rPr>
        <w:t>
      Осы кепілдік міндеттеме электрондық конкурсқа қатысуға өтінімдерді ашқан күннен бастап күшіне енеді.</w:t>
      </w:r>
      <w:r>
        <w:br/>
      </w:r>
      <w:r>
        <w:rPr>
          <w:rFonts w:ascii="Times New Roman"/>
          <w:b w:val="false"/>
          <w:i w:val="false"/>
          <w:color w:val="000000"/>
          <w:sz w:val="28"/>
        </w:rPr>
        <w:t>
      Осы кепілдік міндеттеме Өнім берушінің электрондық конкурсқа қатысуға конкурстық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қайтарылатындығына немесе қайтарылмайтындығына қарамастан, толық және автоматты түрде күшін жояды. Егер электрондық конкурсқа қатысу өтінімінің қолданылу мерзімі ұзартылған болса, онда бұл кепілдік міндеттеме сондай мерзімге ұзартылады.</w:t>
      </w:r>
      <w:r>
        <w:br/>
      </w:r>
      <w:r>
        <w:rPr>
          <w:rFonts w:ascii="Times New Roman"/>
          <w:b w:val="false"/>
          <w:i w:val="false"/>
          <w:color w:val="000000"/>
          <w:sz w:val="28"/>
        </w:rPr>
        <w:t>
      Осы кепілдік міндеттемеге байланысты туындайтын барлық құқықтар мен міндеттемелер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7-қосымша      </w:t>
      </w:r>
    </w:p>
    <w:bookmarkStart w:name="z350" w:id="91"/>
    <w:p>
      <w:pPr>
        <w:spacing w:after="0"/>
        <w:ind w:left="0"/>
        <w:jc w:val="left"/>
      </w:pPr>
      <w:r>
        <w:rPr>
          <w:rFonts w:ascii="Times New Roman"/>
          <w:b/>
          <w:i w:val="false"/>
          <w:color w:val="000000"/>
        </w:rPr>
        <w:t xml:space="preserve"> 
Берешектің жоқ екендігі туралы анықтама</w:t>
      </w:r>
    </w:p>
    <w:bookmarkEnd w:id="91"/>
    <w:p>
      <w:pPr>
        <w:spacing w:after="0"/>
        <w:ind w:left="0"/>
        <w:jc w:val="both"/>
      </w:pPr>
      <w:r>
        <w:rPr>
          <w:rFonts w:ascii="Times New Roman"/>
          <w:b w:val="false"/>
          <w:i w:val="false"/>
          <w:color w:val="000000"/>
          <w:sz w:val="28"/>
        </w:rPr>
        <w:t>Банктің атауы ________________________</w:t>
      </w:r>
      <w:r>
        <w:br/>
      </w:r>
      <w:r>
        <w:rPr>
          <w:rFonts w:ascii="Times New Roman"/>
          <w:b w:val="false"/>
          <w:i w:val="false"/>
          <w:color w:val="000000"/>
          <w:sz w:val="28"/>
        </w:rPr>
        <w:t>
Банк деректемелері ______________________</w:t>
      </w:r>
    </w:p>
    <w:p>
      <w:pPr>
        <w:spacing w:after="0"/>
        <w:ind w:left="0"/>
        <w:jc w:val="both"/>
      </w:pPr>
      <w:r>
        <w:rPr>
          <w:rFonts w:ascii="Times New Roman"/>
          <w:b w:val="false"/>
          <w:i w:val="false"/>
          <w:color w:val="000000"/>
          <w:sz w:val="28"/>
        </w:rPr>
        <w:t>Кімге:</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деректемелері</w:t>
      </w:r>
    </w:p>
    <w:p>
      <w:pPr>
        <w:spacing w:after="0"/>
        <w:ind w:left="0"/>
        <w:jc w:val="both"/>
      </w:pPr>
      <w:r>
        <w:rPr>
          <w:rFonts w:ascii="Times New Roman"/>
          <w:b w:val="false"/>
          <w:i w:val="false"/>
          <w:color w:val="000000"/>
          <w:sz w:val="28"/>
        </w:rPr>
        <w:t>      Банк (атауы) ___________ жағдай бойынша Қазақстан Республикасы Ұлттық Банкі Басқармасының 2002 жылғы 30 шілдедегі № 275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және ипотекалық компаниялардағы бухгалтерлік есептің үлгі шот жоспарына сәйкес осы Банкте қызмет көрсетілетін (заңды тұлғаның толық атауы, тел., мекен-жайы, СТН (2010 жылғы 13 тамызға дейін көрсетіледі) БСК және т.б. көрсету қажет) банк алдында анықтама берілген айдың алдындағы үш айдан артық созылған мерзімі өткен берешегінің жоқтығын растайды.</w:t>
      </w:r>
    </w:p>
    <w:p>
      <w:pPr>
        <w:spacing w:after="0"/>
        <w:ind w:left="0"/>
        <w:jc w:val="both"/>
      </w:pPr>
      <w:r>
        <w:rPr>
          <w:rFonts w:ascii="Times New Roman"/>
          <w:b w:val="false"/>
          <w:i w:val="false"/>
          <w:color w:val="000000"/>
          <w:sz w:val="28"/>
        </w:rPr>
        <w:t>      Осы анықтама электрондық конкурстың атауы _____________________</w:t>
      </w:r>
    </w:p>
    <w:p>
      <w:pPr>
        <w:spacing w:after="0"/>
        <w:ind w:left="0"/>
        <w:jc w:val="both"/>
      </w:pPr>
      <w:r>
        <w:rPr>
          <w:rFonts w:ascii="Times New Roman"/>
          <w:b w:val="false"/>
          <w:i w:val="false"/>
          <w:color w:val="000000"/>
          <w:sz w:val="28"/>
        </w:rPr>
        <w:t>№ ________ электрондық конкурсқа қатысу үшін берілді.</w:t>
      </w:r>
    </w:p>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val="false"/>
          <w:color w:val="000000"/>
          <w:sz w:val="28"/>
        </w:rPr>
        <w:t>Қолы 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8-қосымша      </w:t>
      </w:r>
    </w:p>
    <w:bookmarkStart w:name="z351" w:id="92"/>
    <w:p>
      <w:pPr>
        <w:spacing w:after="0"/>
        <w:ind w:left="0"/>
        <w:jc w:val="left"/>
      </w:pPr>
      <w:r>
        <w:rPr>
          <w:rFonts w:ascii="Times New Roman"/>
          <w:b/>
          <w:i w:val="false"/>
          <w:color w:val="000000"/>
        </w:rPr>
        <w:t xml:space="preserve"> 
Жұмыстарды орындау жөніндегі қосалқы мердігерлер (қызметтер</w:t>
      </w:r>
      <w:r>
        <w:br/>
      </w:r>
      <w:r>
        <w:rPr>
          <w:rFonts w:ascii="Times New Roman"/>
          <w:b/>
          <w:i w:val="false"/>
          <w:color w:val="000000"/>
        </w:rPr>
        <w:t>
көрсету кезіндегі қоса орындаушылар) туралы мәліметтер,</w:t>
      </w:r>
      <w:r>
        <w:br/>
      </w:r>
      <w:r>
        <w:rPr>
          <w:rFonts w:ascii="Times New Roman"/>
          <w:b/>
          <w:i w:val="false"/>
          <w:color w:val="000000"/>
        </w:rPr>
        <w:t>
сондай-ақ әлеуетті өнім беруші қосалқы мердігерлерге (қоса</w:t>
      </w:r>
      <w:r>
        <w:br/>
      </w:r>
      <w:r>
        <w:rPr>
          <w:rFonts w:ascii="Times New Roman"/>
          <w:b/>
          <w:i w:val="false"/>
          <w:color w:val="000000"/>
        </w:rPr>
        <w:t>
атқарушыларға) беретін жұмыстар мен қызметтердің түрлері</w:t>
      </w:r>
    </w:p>
    <w:bookmarkEnd w:id="92"/>
    <w:p>
      <w:pPr>
        <w:spacing w:after="0"/>
        <w:ind w:left="0"/>
        <w:jc w:val="both"/>
      </w:pPr>
      <w:r>
        <w:rPr>
          <w:rFonts w:ascii="Times New Roman"/>
          <w:b w:val="false"/>
          <w:i w:val="false"/>
          <w:color w:val="000000"/>
          <w:sz w:val="28"/>
        </w:rPr>
        <w:t>Электрондық конкурстың № _______________________</w:t>
      </w:r>
      <w:r>
        <w:br/>
      </w:r>
      <w:r>
        <w:rPr>
          <w:rFonts w:ascii="Times New Roman"/>
          <w:b w:val="false"/>
          <w:i w:val="false"/>
          <w:color w:val="000000"/>
          <w:sz w:val="28"/>
        </w:rPr>
        <w:t>
Электрондық конкурстың атауы ______________</w:t>
      </w:r>
    </w:p>
    <w:p>
      <w:pPr>
        <w:spacing w:after="0"/>
        <w:ind w:left="0"/>
        <w:jc w:val="both"/>
      </w:pPr>
      <w:r>
        <w:rPr>
          <w:rFonts w:ascii="Times New Roman"/>
          <w:b w:val="false"/>
          <w:i w:val="false"/>
          <w:color w:val="000000"/>
          <w:sz w:val="28"/>
        </w:rPr>
        <w:t>Лоттың № ____________</w:t>
      </w:r>
      <w:r>
        <w:br/>
      </w:r>
      <w:r>
        <w:rPr>
          <w:rFonts w:ascii="Times New Roman"/>
          <w:b w:val="false"/>
          <w:i w:val="false"/>
          <w:color w:val="000000"/>
          <w:sz w:val="28"/>
        </w:rPr>
        <w:t>
Лоттың атауы________________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655"/>
        <w:gridCol w:w="2426"/>
        <w:gridCol w:w="2409"/>
        <w:gridCol w:w="2409"/>
        <w:gridCol w:w="2370"/>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(қоса орындаушының) заңды тұлғаның атауы не жеке тұлға болып табылатын қосалқы мердігердің (қоса орындаушының) Т.А.Ә.</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(қоса атқарушының) БСН (ЖСН), СТН (2010 жылғы 13 тамызға дейін көрсетіледі), оның толық заңды және почталық мекен-жай, байланыс телефоны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атауы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ақшалай мәндегі көлемі, теңге</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пайыздық мәндегі көлемі,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(қоса атқарушы) бойынша барлығы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(қоса атқарушы) бойынша барлығы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қосалқы мердігерлер (қоса атқарушылар) бойынша жиыны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электрондық конкурсқа (электрондық конкурстың толық атауын көрсету) қатысуға өтінім беретін әлеуетті өнім берушінің қосалқы мердігері(лері) және (қоса атқарушысы(лары) электрондық конкурс (электрондық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(қоса атқарушыларына)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4993"/>
        <w:gridCol w:w="243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(қоса атқарушы) - заңды тұлғаның атауы не жеке тұлға болып табылатын қосалқы мердігердің (қоса атқарушының) Т.А.Ә.</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(қоса атқарушының) уәкілетті өкілінің Т.А.Ә.</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әнім беруші қосалқы мердігерге (қоса атқарушыға) беретін жұмыстар мен қызметтердің көлемі жұмыстар мен қызметтердің жалпы көлемінің үштен екісінен аспауға тиіс.</w:t>
      </w:r>
    </w:p>
    <w:p>
      <w:pPr>
        <w:spacing w:after="0"/>
        <w:ind w:left="0"/>
        <w:jc w:val="both"/>
      </w:pPr>
      <w:r>
        <w:rPr>
          <w:rFonts w:ascii="Times New Roman"/>
          <w:b w:val="false"/>
          <w:i w:val="false"/>
          <w:color w:val="000000"/>
          <w:sz w:val="28"/>
        </w:rPr>
        <w:t>Қолы _______________</w:t>
      </w:r>
      <w:r>
        <w:br/>
      </w:r>
      <w:r>
        <w:rPr>
          <w:rFonts w:ascii="Times New Roman"/>
          <w:b w:val="false"/>
          <w:i w:val="false"/>
          <w:color w:val="000000"/>
          <w:sz w:val="28"/>
        </w:rPr>
        <w:t>
Күні _______________</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9-қосымша      </w:t>
      </w:r>
    </w:p>
    <w:bookmarkStart w:name="z352" w:id="93"/>
    <w:p>
      <w:pPr>
        <w:spacing w:after="0"/>
        <w:ind w:left="0"/>
        <w:jc w:val="left"/>
      </w:pPr>
      <w:r>
        <w:rPr>
          <w:rFonts w:ascii="Times New Roman"/>
          <w:b/>
          <w:i w:val="false"/>
          <w:color w:val="000000"/>
        </w:rPr>
        <w:t xml:space="preserve"> 
Шартты жеңілдіктерді есептеу үшін мәліметтер</w:t>
      </w:r>
    </w:p>
    <w:bookmarkEnd w:id="93"/>
    <w:p>
      <w:pPr>
        <w:spacing w:after="0"/>
        <w:ind w:left="0"/>
        <w:jc w:val="both"/>
      </w:pPr>
      <w:r>
        <w:rPr>
          <w:rFonts w:ascii="Times New Roman"/>
          <w:b w:val="false"/>
          <w:i w:val="false"/>
          <w:color w:val="000000"/>
          <w:sz w:val="28"/>
        </w:rPr>
        <w:t>Конкурстың № ___________________________</w:t>
      </w:r>
      <w:r>
        <w:br/>
      </w:r>
      <w:r>
        <w:rPr>
          <w:rFonts w:ascii="Times New Roman"/>
          <w:b w:val="false"/>
          <w:i w:val="false"/>
          <w:color w:val="000000"/>
          <w:sz w:val="28"/>
        </w:rPr>
        <w:t>
Электрондық конкурстың атауы ____________________</w:t>
      </w:r>
      <w:r>
        <w:br/>
      </w:r>
      <w:r>
        <w:rPr>
          <w:rFonts w:ascii="Times New Roman"/>
          <w:b w:val="false"/>
          <w:i w:val="false"/>
          <w:color w:val="000000"/>
          <w:sz w:val="28"/>
        </w:rPr>
        <w:t>
Лоттың № ____________________</w:t>
      </w:r>
      <w:r>
        <w:br/>
      </w:r>
      <w:r>
        <w:rPr>
          <w:rFonts w:ascii="Times New Roman"/>
          <w:b w:val="false"/>
          <w:i w:val="false"/>
          <w:color w:val="000000"/>
          <w:sz w:val="28"/>
        </w:rPr>
        <w:t>
Лоттың атауы ___________________</w:t>
      </w:r>
    </w:p>
    <w:bookmarkStart w:name="z353" w:id="94"/>
    <w:p>
      <w:pPr>
        <w:spacing w:after="0"/>
        <w:ind w:left="0"/>
        <w:jc w:val="both"/>
      </w:pPr>
      <w:r>
        <w:rPr>
          <w:rFonts w:ascii="Times New Roman"/>
          <w:b w:val="false"/>
          <w:i w:val="false"/>
          <w:color w:val="000000"/>
          <w:sz w:val="28"/>
        </w:rPr>
        <w:t>
      1. Әлеуетті өнім берушінің жұмыс тәжірибесінің болуы: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913"/>
        <w:gridCol w:w="553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БСН/ЖСН</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лотта сатып алынатын тауарларды жеткізу, жұмыстарды орындау, қызметтерді көрсету нарығында жұмыстың жалпы тәжірибесі, жылдар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95"/>
    <w:p>
      <w:pPr>
        <w:spacing w:after="0"/>
        <w:ind w:left="0"/>
        <w:jc w:val="both"/>
      </w:pPr>
      <w:r>
        <w:rPr>
          <w:rFonts w:ascii="Times New Roman"/>
          <w:b w:val="false"/>
          <w:i w:val="false"/>
          <w:color w:val="000000"/>
          <w:sz w:val="28"/>
        </w:rPr>
        <w:t>
      2. Пайдалану шығыстарының, техникалық қызмет көрсету және жөндеу құны: ____________ теңге.</w:t>
      </w:r>
      <w:r>
        <w:br/>
      </w:r>
      <w:r>
        <w:rPr>
          <w:rFonts w:ascii="Times New Roman"/>
          <w:b w:val="false"/>
          <w:i w:val="false"/>
          <w:color w:val="000000"/>
          <w:sz w:val="28"/>
        </w:rPr>
        <w:t>
</w:t>
      </w:r>
      <w:r>
        <w:rPr>
          <w:rFonts w:ascii="Times New Roman"/>
          <w:b w:val="false"/>
          <w:i w:val="false"/>
          <w:color w:val="000000"/>
          <w:sz w:val="28"/>
        </w:rPr>
        <w:t>
      3. Қазақстан Республикасының техникалық реттеу туралы заңнамасына сәйкес тауарларды отандық тауар өндірушілер үшін ерікті сертификаттау жүргізуді растайтын құжаттың болуы: Иә/Жоқ</w:t>
      </w:r>
      <w:r>
        <w:br/>
      </w:r>
      <w:r>
        <w:rPr>
          <w:rFonts w:ascii="Times New Roman"/>
          <w:b w:val="false"/>
          <w:i w:val="false"/>
          <w:color w:val="000000"/>
          <w:sz w:val="28"/>
        </w:rPr>
        <w:t>
      Қағаз құжаттың электрондық көшірмесі қоса беріледі.</w:t>
      </w:r>
      <w:r>
        <w:br/>
      </w:r>
      <w:r>
        <w:rPr>
          <w:rFonts w:ascii="Times New Roman"/>
          <w:b w:val="false"/>
          <w:i w:val="false"/>
          <w:color w:val="000000"/>
          <w:sz w:val="28"/>
        </w:rPr>
        <w:t>
</w:t>
      </w:r>
      <w:r>
        <w:rPr>
          <w:rFonts w:ascii="Times New Roman"/>
          <w:b w:val="false"/>
          <w:i w:val="false"/>
          <w:color w:val="000000"/>
          <w:sz w:val="28"/>
        </w:rPr>
        <w:t>
      4. Сатып алынатын тауарлар, жұмыстар, көрсетілетін қызметтер бойынша мемлекеттік стандарттардың талаптарына сәйкес сапа менеджменті жүйесінің сертификатталуын растайтын құжаттың болуы. Иә/Жоқ</w:t>
      </w:r>
      <w:r>
        <w:br/>
      </w:r>
      <w:r>
        <w:rPr>
          <w:rFonts w:ascii="Times New Roman"/>
          <w:b w:val="false"/>
          <w:i w:val="false"/>
          <w:color w:val="000000"/>
          <w:sz w:val="28"/>
        </w:rPr>
        <w:t>
      Қағаз құжаттың электрондық көшірмесі қоса беріледі.</w:t>
      </w:r>
      <w:r>
        <w:br/>
      </w:r>
      <w:r>
        <w:rPr>
          <w:rFonts w:ascii="Times New Roman"/>
          <w:b w:val="false"/>
          <w:i w:val="false"/>
          <w:color w:val="000000"/>
          <w:sz w:val="28"/>
        </w:rPr>
        <w:t>
      5. Ұсынылатын тауарлар мен көрсетілетін қызметтердің пайдалану сипаттамаларына кепілдік берілетін кезең: ____ ай.</w:t>
      </w:r>
      <w:r>
        <w:br/>
      </w:r>
      <w:r>
        <w:rPr>
          <w:rFonts w:ascii="Times New Roman"/>
          <w:b w:val="false"/>
          <w:i w:val="false"/>
          <w:color w:val="000000"/>
          <w:sz w:val="28"/>
        </w:rPr>
        <w:t>
      6. Қазақстандық қамту: ____ %.</w:t>
      </w:r>
      <w:r>
        <w:br/>
      </w:r>
      <w:r>
        <w:rPr>
          <w:rFonts w:ascii="Times New Roman"/>
          <w:b w:val="false"/>
          <w:i w:val="false"/>
          <w:color w:val="000000"/>
          <w:sz w:val="28"/>
        </w:rPr>
        <w:t>
      Қағаз құжаттың электрондық көшірмесі қоса беріледі.</w:t>
      </w:r>
      <w:r>
        <w:br/>
      </w:r>
      <w:r>
        <w:rPr>
          <w:rFonts w:ascii="Times New Roman"/>
          <w:b w:val="false"/>
          <w:i w:val="false"/>
          <w:color w:val="000000"/>
          <w:sz w:val="28"/>
        </w:rPr>
        <w:t>
      7. Отандық тауар өндірушінің (отандық жұмыстар, көрсетілетін қызметтер берушінің) мәртебесі. Қағаз құжаттың электрондық көшірмесі қоса беріледі.</w:t>
      </w:r>
    </w:p>
    <w:bookmarkEnd w:id="95"/>
    <w:p>
      <w:pPr>
        <w:spacing w:after="0"/>
        <w:ind w:left="0"/>
        <w:jc w:val="both"/>
      </w:pP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 Отандық тауар өндіруші болып табылатынымды растаймын</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 Отандық жұмыстар, көрсетілетін қызметтер беруші болып табылатынымды растаймын</w:t>
      </w:r>
    </w:p>
    <w:p>
      <w:pPr>
        <w:spacing w:after="0"/>
        <w:ind w:left="0"/>
        <w:jc w:val="both"/>
      </w:pPr>
      <w:r>
        <w:rPr>
          <w:rFonts w:ascii="Times New Roman"/>
          <w:b w:val="false"/>
          <w:i w:val="false"/>
          <w:color w:val="000000"/>
          <w:sz w:val="28"/>
        </w:rPr>
        <w:t>Қолы _____________</w:t>
      </w:r>
    </w:p>
    <w:p>
      <w:pPr>
        <w:spacing w:after="0"/>
        <w:ind w:left="0"/>
        <w:jc w:val="both"/>
      </w:pPr>
      <w:r>
        <w:rPr>
          <w:rFonts w:ascii="Times New Roman"/>
          <w:b w:val="false"/>
          <w:i w:val="false"/>
          <w:color w:val="000000"/>
          <w:sz w:val="28"/>
        </w:rPr>
        <w:t>Күні _____________</w:t>
      </w:r>
    </w:p>
    <w:p>
      <w:pPr>
        <w:spacing w:after="0"/>
        <w:ind w:left="0"/>
        <w:jc w:val="both"/>
      </w:pPr>
      <w:r>
        <w:rPr>
          <w:rFonts w:ascii="Times New Roman"/>
          <w:b w:val="false"/>
          <w:i w:val="false"/>
          <w:color w:val="000000"/>
          <w:sz w:val="28"/>
        </w:rPr>
        <w:t>Конкурстық құжаттаманың</w:t>
      </w:r>
      <w:r>
        <w:br/>
      </w:r>
      <w:r>
        <w:rPr>
          <w:rFonts w:ascii="Times New Roman"/>
          <w:b w:val="false"/>
          <w:i w:val="false"/>
          <w:color w:val="000000"/>
          <w:sz w:val="28"/>
        </w:rPr>
        <w:t xml:space="preserve">
электрондық нысанына </w:t>
      </w:r>
      <w:r>
        <w:br/>
      </w:r>
      <w:r>
        <w:rPr>
          <w:rFonts w:ascii="Times New Roman"/>
          <w:b w:val="false"/>
          <w:i w:val="false"/>
          <w:color w:val="000000"/>
          <w:sz w:val="28"/>
        </w:rPr>
        <w:t xml:space="preserve">
10-қосымша     </w:t>
      </w:r>
    </w:p>
    <w:bookmarkStart w:name="z357" w:id="96"/>
    <w:p>
      <w:pPr>
        <w:spacing w:after="0"/>
        <w:ind w:left="0"/>
        <w:jc w:val="left"/>
      </w:pPr>
      <w:r>
        <w:rPr>
          <w:rFonts w:ascii="Times New Roman"/>
          <w:b/>
          <w:i w:val="false"/>
          <w:color w:val="000000"/>
        </w:rPr>
        <w:t xml:space="preserve"> 
Әлеуетті өнім берушінің баға ұсынысы</w:t>
      </w:r>
      <w:r>
        <w:br/>
      </w:r>
      <w:r>
        <w:rPr>
          <w:rFonts w:ascii="Times New Roman"/>
          <w:b/>
          <w:i w:val="false"/>
          <w:color w:val="000000"/>
        </w:rPr>
        <w:t>
(әрбір лотқа жеке толтырылады)</w:t>
      </w:r>
    </w:p>
    <w:bookmarkEnd w:id="96"/>
    <w:p>
      <w:pPr>
        <w:spacing w:after="0"/>
        <w:ind w:left="0"/>
        <w:jc w:val="both"/>
      </w:pPr>
      <w:r>
        <w:rPr>
          <w:rFonts w:ascii="Times New Roman"/>
          <w:b w:val="false"/>
          <w:i w:val="false"/>
          <w:color w:val="000000"/>
          <w:sz w:val="28"/>
        </w:rPr>
        <w:t>Электрондық конкурстың № _________________</w:t>
      </w:r>
      <w:r>
        <w:br/>
      </w:r>
      <w:r>
        <w:rPr>
          <w:rFonts w:ascii="Times New Roman"/>
          <w:b w:val="false"/>
          <w:i w:val="false"/>
          <w:color w:val="000000"/>
          <w:sz w:val="28"/>
        </w:rPr>
        <w:t>
Электрондық конкурстың атауы ____________________</w:t>
      </w:r>
      <w:r>
        <w:br/>
      </w:r>
      <w:r>
        <w:rPr>
          <w:rFonts w:ascii="Times New Roman"/>
          <w:b w:val="false"/>
          <w:i w:val="false"/>
          <w:color w:val="000000"/>
          <w:sz w:val="28"/>
        </w:rPr>
        <w:t>
Лоттың № ________________</w:t>
      </w:r>
      <w:r>
        <w:br/>
      </w:r>
      <w:r>
        <w:rPr>
          <w:rFonts w:ascii="Times New Roman"/>
          <w:b w:val="false"/>
          <w:i w:val="false"/>
          <w:color w:val="000000"/>
          <w:sz w:val="28"/>
        </w:rPr>
        <w:t>
Лоттың атауы ________________</w:t>
      </w:r>
    </w:p>
    <w:p>
      <w:pPr>
        <w:spacing w:after="0"/>
        <w:ind w:left="0"/>
        <w:jc w:val="both"/>
      </w:pPr>
      <w:r>
        <w:rPr>
          <w:rFonts w:ascii="Times New Roman"/>
          <w:b w:val="false"/>
          <w:i w:val="false"/>
          <w:color w:val="000000"/>
          <w:sz w:val="28"/>
        </w:rPr>
        <w:t>      Өнім берушінің атауы                            _______________</w:t>
      </w:r>
      <w:r>
        <w:br/>
      </w:r>
      <w:r>
        <w:rPr>
          <w:rFonts w:ascii="Times New Roman"/>
          <w:b w:val="false"/>
          <w:i w:val="false"/>
          <w:color w:val="000000"/>
          <w:sz w:val="28"/>
        </w:rPr>
        <w:t>
      БСН/ЖСН                                         _______________</w:t>
      </w:r>
      <w:r>
        <w:br/>
      </w:r>
      <w:r>
        <w:rPr>
          <w:rFonts w:ascii="Times New Roman"/>
          <w:b w:val="false"/>
          <w:i w:val="false"/>
          <w:color w:val="000000"/>
          <w:sz w:val="28"/>
        </w:rPr>
        <w:t>
      СТН (2010 жылғы 13 тамызға дейін көрсетіледі)   _______________</w:t>
      </w:r>
    </w:p>
    <w:p>
      <w:pPr>
        <w:spacing w:after="0"/>
        <w:ind w:left="0"/>
        <w:jc w:val="both"/>
      </w:pPr>
      <w:r>
        <w:rPr>
          <w:rFonts w:ascii="Times New Roman"/>
          <w:b w:val="false"/>
          <w:i w:val="false"/>
          <w:color w:val="000000"/>
          <w:sz w:val="28"/>
        </w:rPr>
        <w:t>Тауардың, жұмыстың, көрсетілетін қызметтің атауы ___________</w:t>
      </w:r>
      <w:r>
        <w:br/>
      </w:r>
      <w:r>
        <w:rPr>
          <w:rFonts w:ascii="Times New Roman"/>
          <w:b w:val="false"/>
          <w:i w:val="false"/>
          <w:color w:val="000000"/>
          <w:sz w:val="28"/>
        </w:rPr>
        <w:t>
Экономикалық қызмет түрлері бойынша өнім жіктеуіші</w:t>
      </w:r>
      <w:r>
        <w:br/>
      </w:r>
      <w:r>
        <w:rPr>
          <w:rFonts w:ascii="Times New Roman"/>
          <w:b w:val="false"/>
          <w:i w:val="false"/>
          <w:color w:val="000000"/>
          <w:sz w:val="28"/>
        </w:rPr>
        <w:t>
ЭҚТӨЖ (тауарларды сатып алу кезінде көрсетіледі) ___________</w:t>
      </w:r>
      <w:r>
        <w:br/>
      </w:r>
      <w:r>
        <w:rPr>
          <w:rFonts w:ascii="Times New Roman"/>
          <w:b w:val="false"/>
          <w:i w:val="false"/>
          <w:color w:val="000000"/>
          <w:sz w:val="28"/>
        </w:rPr>
        <w:t>
Жасаушы зауыт (тауарларды сатып алу кезінде көрсетіледі)__________</w:t>
      </w:r>
    </w:p>
    <w:p>
      <w:pPr>
        <w:spacing w:after="0"/>
        <w:ind w:left="0"/>
        <w:jc w:val="both"/>
      </w:pPr>
      <w:r>
        <w:rPr>
          <w:rFonts w:ascii="Times New Roman"/>
          <w:b w:val="false"/>
          <w:i w:val="false"/>
          <w:color w:val="000000"/>
          <w:sz w:val="28"/>
        </w:rPr>
        <w:t>Баға ұсынысы валютасының атауы __________________</w:t>
      </w:r>
      <w:r>
        <w:br/>
      </w:r>
      <w:r>
        <w:rPr>
          <w:rFonts w:ascii="Times New Roman"/>
          <w:b w:val="false"/>
          <w:i w:val="false"/>
          <w:color w:val="000000"/>
          <w:sz w:val="28"/>
        </w:rPr>
        <w:t>
Баға ұсынысы валютасының коды _________________</w:t>
      </w:r>
      <w:r>
        <w:br/>
      </w:r>
      <w:r>
        <w:rPr>
          <w:rFonts w:ascii="Times New Roman"/>
          <w:b w:val="false"/>
          <w:i w:val="false"/>
          <w:color w:val="000000"/>
          <w:sz w:val="28"/>
        </w:rPr>
        <w:t>
Өлшем бірлігі                 ________________</w:t>
      </w:r>
    </w:p>
    <w:p>
      <w:pPr>
        <w:spacing w:after="0"/>
        <w:ind w:left="0"/>
        <w:jc w:val="both"/>
      </w:pPr>
      <w:r>
        <w:rPr>
          <w:rFonts w:ascii="Times New Roman"/>
          <w:b w:val="false"/>
          <w:i w:val="false"/>
          <w:color w:val="000000"/>
          <w:sz w:val="28"/>
        </w:rPr>
        <w:t>Барлық шығыстар мен жеңілдіктерді ескере отырып, бір бірлікке берілетін баға ___________________</w:t>
      </w:r>
      <w:r>
        <w:br/>
      </w:r>
      <w:r>
        <w:rPr>
          <w:rFonts w:ascii="Times New Roman"/>
          <w:b w:val="false"/>
          <w:i w:val="false"/>
          <w:color w:val="000000"/>
          <w:sz w:val="28"/>
        </w:rPr>
        <w:t>
Саны (көлемі) ___________________________</w:t>
      </w:r>
      <w:r>
        <w:br/>
      </w:r>
      <w:r>
        <w:rPr>
          <w:rFonts w:ascii="Times New Roman"/>
          <w:b w:val="false"/>
          <w:i w:val="false"/>
          <w:color w:val="000000"/>
          <w:sz w:val="28"/>
        </w:rPr>
        <w:t>
      ИНКОТЕРМС 2000 тауарын жеткізу шарттары ______________</w:t>
      </w:r>
    </w:p>
    <w:p>
      <w:pPr>
        <w:spacing w:after="0"/>
        <w:ind w:left="0"/>
        <w:jc w:val="both"/>
      </w:pPr>
      <w:r>
        <w:rPr>
          <w:rFonts w:ascii="Times New Roman"/>
          <w:b w:val="false"/>
          <w:i w:val="false"/>
          <w:color w:val="000000"/>
          <w:sz w:val="28"/>
        </w:rPr>
        <w:t>Жалпы баға (санды бір бірлікке берілетін бағаға көбейту) ____________</w:t>
      </w:r>
    </w:p>
    <w:p>
      <w:pPr>
        <w:spacing w:after="0"/>
        <w:ind w:left="0"/>
        <w:jc w:val="both"/>
      </w:pPr>
      <w:r>
        <w:rPr>
          <w:rFonts w:ascii="Times New Roman"/>
          <w:b w:val="false"/>
          <w:i w:val="false"/>
          <w:color w:val="000000"/>
          <w:sz w:val="28"/>
        </w:rPr>
        <w:t>      Біз Сіздің конкурстық құжаттамада айтылған төлем шарттарыңызбен келісеміз.</w:t>
      </w:r>
    </w:p>
    <w:p>
      <w:pPr>
        <w:spacing w:after="0"/>
        <w:ind w:left="0"/>
        <w:jc w:val="both"/>
      </w:pPr>
      <w:r>
        <w:rPr>
          <w:rFonts w:ascii="Times New Roman"/>
          <w:b w:val="false"/>
          <w:i w:val="false"/>
          <w:color w:val="000000"/>
          <w:sz w:val="28"/>
        </w:rPr>
        <w:t>      Бірінші басшының (жеке кәсіпкердің) не оны алмастыратын адамның не оның уәкілетті өкілінің Т.А.Ә. __________________________</w:t>
      </w:r>
    </w:p>
    <w:p>
      <w:pPr>
        <w:spacing w:after="0"/>
        <w:ind w:left="0"/>
        <w:jc w:val="both"/>
      </w:pPr>
      <w:r>
        <w:rPr>
          <w:rFonts w:ascii="Times New Roman"/>
          <w:b w:val="false"/>
          <w:i w:val="false"/>
          <w:color w:val="000000"/>
          <w:sz w:val="28"/>
        </w:rPr>
        <w:t>      Лауазымы _________________</w:t>
      </w:r>
      <w:r>
        <w:br/>
      </w:r>
      <w:r>
        <w:rPr>
          <w:rFonts w:ascii="Times New Roman"/>
          <w:b w:val="false"/>
          <w:i w:val="false"/>
          <w:color w:val="000000"/>
          <w:sz w:val="28"/>
        </w:rPr>
        <w:t>
      Қолы _________________</w:t>
      </w:r>
      <w:r>
        <w:br/>
      </w:r>
      <w:r>
        <w:rPr>
          <w:rFonts w:ascii="Times New Roman"/>
          <w:b w:val="false"/>
          <w:i w:val="false"/>
          <w:color w:val="000000"/>
          <w:sz w:val="28"/>
        </w:rPr>
        <w:t>
      Күні мен уақыты _____________</w:t>
      </w:r>
    </w:p>
    <w:p>
      <w:pPr>
        <w:spacing w:after="0"/>
        <w:ind w:left="0"/>
        <w:jc w:val="both"/>
      </w:pPr>
      <w:r>
        <w:rPr>
          <w:rFonts w:ascii="Times New Roman"/>
          <w:b w:val="false"/>
          <w:i w:val="false"/>
          <w:color w:val="000000"/>
          <w:sz w:val="28"/>
        </w:rPr>
        <w:t>Электрондық мемлекеттік сатып</w:t>
      </w:r>
      <w:r>
        <w:br/>
      </w:r>
      <w:r>
        <w:rPr>
          <w:rFonts w:ascii="Times New Roman"/>
          <w:b w:val="false"/>
          <w:i w:val="false"/>
          <w:color w:val="000000"/>
          <w:sz w:val="28"/>
        </w:rPr>
        <w:t xml:space="preserve">
      алуды жүргізу ережесіне   </w:t>
      </w:r>
      <w:r>
        <w:br/>
      </w:r>
      <w:r>
        <w:rPr>
          <w:rFonts w:ascii="Times New Roman"/>
          <w:b w:val="false"/>
          <w:i w:val="false"/>
          <w:color w:val="000000"/>
          <w:sz w:val="28"/>
        </w:rPr>
        <w:t xml:space="preserve">
2-қосымша           </w:t>
      </w:r>
    </w:p>
    <w:bookmarkStart w:name="z358" w:id="97"/>
    <w:p>
      <w:pPr>
        <w:spacing w:after="0"/>
        <w:ind w:left="0"/>
        <w:jc w:val="left"/>
      </w:pPr>
      <w:r>
        <w:rPr>
          <w:rFonts w:ascii="Times New Roman"/>
          <w:b/>
          <w:i w:val="false"/>
          <w:color w:val="000000"/>
        </w:rPr>
        <w:t xml:space="preserve"> 
Электрондық сатып алу бюллетені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49"/>
        <w:gridCol w:w="1249"/>
        <w:gridCol w:w="1229"/>
        <w:gridCol w:w="1290"/>
        <w:gridCol w:w="1154"/>
        <w:gridCol w:w="1107"/>
        <w:gridCol w:w="1047"/>
        <w:gridCol w:w="1209"/>
        <w:gridCol w:w="1128"/>
        <w:gridCol w:w="1073"/>
        <w:gridCol w:w="886"/>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орыс тіліндегі атауы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 шінің қазақ  тіліндегі атау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нің мекен-жайы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 берушінің БСН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 (2010 жылғы 13 тамызға дейін көрсе тіледі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орыс тіліндегі атау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қазақ тіліндегі атауы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мекен-жайы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БСН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СТН 2010 жылғы 13 тамызға дейін көрсетіледі)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93"/>
        <w:gridCol w:w="1393"/>
        <w:gridCol w:w="1213"/>
        <w:gridCol w:w="1393"/>
        <w:gridCol w:w="1053"/>
        <w:gridCol w:w="1213"/>
        <w:gridCol w:w="1353"/>
        <w:gridCol w:w="1293"/>
        <w:gridCol w:w="97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коды (ЭҚТӨЖ сәйкес)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жұмыстардың, көрсетілетін қызметтердің атауы (қазақ тілінде)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жұмыстардың, көрсетілетін қызметтердің атауы (орыс тілінде)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қызметтердің қысқаша сипаттамасы (суреттелуі) (қазақ тілінде)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қызметтердің қысқаша сипаттамасы (суреттелуі ) (қазақ тілінде)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мәнінің түрі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(ОКЕИ-ге сәйкес)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 теңге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95"/>
        <w:gridCol w:w="1070"/>
        <w:gridCol w:w="1273"/>
        <w:gridCol w:w="1151"/>
        <w:gridCol w:w="1110"/>
        <w:gridCol w:w="1293"/>
        <w:gridCol w:w="1131"/>
        <w:gridCol w:w="1273"/>
        <w:gridCol w:w="1254"/>
        <w:gridCol w:w="888"/>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үшін бекітілген сома,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жұмыстарды орындау, қызметтерді көрсету  орны (КАТО-ға сәйкес елді мекенн ң коды)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жұмыстарды орындау, қызметтерді көрсету мерзімі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қабылдау басталған күн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қабылдау аяқталған күн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Ашылатын күні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Ашылатын уақыты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Қосымшалар (конкурстық құжаттама, шарттың жобасы және т.б.)</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Байланыстырушы адамның Т.А.Ә.</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Байланыстырушы адамның лауазымы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Байланыстырушы адамның телефоны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Электрондық мемлекеттік сатып</w:t>
      </w:r>
      <w:r>
        <w:br/>
      </w:r>
      <w:r>
        <w:rPr>
          <w:rFonts w:ascii="Times New Roman"/>
          <w:b w:val="false"/>
          <w:i w:val="false"/>
          <w:color w:val="000000"/>
          <w:sz w:val="28"/>
        </w:rPr>
        <w:t xml:space="preserve">
алуды жүргізу ережесіне   </w:t>
      </w:r>
      <w:r>
        <w:br/>
      </w:r>
      <w:r>
        <w:rPr>
          <w:rFonts w:ascii="Times New Roman"/>
          <w:b w:val="false"/>
          <w:i w:val="false"/>
          <w:color w:val="000000"/>
          <w:sz w:val="28"/>
        </w:rPr>
        <w:t xml:space="preserve">
3-қосымша           </w:t>
      </w:r>
    </w:p>
    <w:bookmarkStart w:name="z359" w:id="98"/>
    <w:p>
      <w:pPr>
        <w:spacing w:after="0"/>
        <w:ind w:left="0"/>
        <w:jc w:val="left"/>
      </w:pPr>
      <w:r>
        <w:rPr>
          <w:rFonts w:ascii="Times New Roman"/>
          <w:b/>
          <w:i w:val="false"/>
          <w:color w:val="000000"/>
        </w:rPr>
        <w:t xml:space="preserve"> 
Электрондық конкурсқа қатысуға өтінімдерді тіркеудің</w:t>
      </w:r>
      <w:r>
        <w:br/>
      </w:r>
      <w:r>
        <w:rPr>
          <w:rFonts w:ascii="Times New Roman"/>
          <w:b/>
          <w:i w:val="false"/>
          <w:color w:val="000000"/>
        </w:rPr>
        <w:t>
электрондық журналы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533"/>
        <w:gridCol w:w="1653"/>
        <w:gridCol w:w="1533"/>
        <w:gridCol w:w="1353"/>
        <w:gridCol w:w="1493"/>
        <w:gridCol w:w="1513"/>
        <w:gridCol w:w="1553"/>
        <w:gridCol w:w="12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БСН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БСН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бюллетендегі хабарландыру нөмірі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БСН/ЖСН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573"/>
        <w:gridCol w:w="2273"/>
        <w:gridCol w:w="2073"/>
        <w:gridCol w:w="1973"/>
        <w:gridCol w:w="16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СТН (2010 жылғы 13 тамызға дейін көрсетіледі)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конкурсқа қатысуға өтінімді кері қайтару күні мен уақыты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конкурсқа қатысуға өтінімді өзгерту күні мен уақыты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конкурсқа қатысуға өтінімнің мәртебесі (қабылданған/қабылданбаған)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Қабылданбау себебі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конкурсқа қатысуға өтінімді тіркеудің күні мен уақыты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Себептер анықтамасынан: осы конкурсқа (лотқа) өтінім беріліп қойған, бюджет алдында қарыздың болуы және т.б.</w:t>
      </w:r>
    </w:p>
    <w:p>
      <w:pPr>
        <w:spacing w:after="0"/>
        <w:ind w:left="0"/>
        <w:jc w:val="both"/>
      </w:pPr>
      <w:r>
        <w:rPr>
          <w:rFonts w:ascii="Times New Roman"/>
          <w:b w:val="false"/>
          <w:i w:val="false"/>
          <w:color w:val="000000"/>
          <w:sz w:val="28"/>
        </w:rPr>
        <w:t>Электрондық мемлекеттік сатып</w:t>
      </w:r>
      <w:r>
        <w:br/>
      </w:r>
      <w:r>
        <w:rPr>
          <w:rFonts w:ascii="Times New Roman"/>
          <w:b w:val="false"/>
          <w:i w:val="false"/>
          <w:color w:val="000000"/>
          <w:sz w:val="28"/>
        </w:rPr>
        <w:t xml:space="preserve">
      алуды жүргізу ережесіне   </w:t>
      </w:r>
      <w:r>
        <w:br/>
      </w:r>
      <w:r>
        <w:rPr>
          <w:rFonts w:ascii="Times New Roman"/>
          <w:b w:val="false"/>
          <w:i w:val="false"/>
          <w:color w:val="000000"/>
          <w:sz w:val="28"/>
        </w:rPr>
        <w:t xml:space="preserve">
4-қосымша          </w:t>
      </w:r>
    </w:p>
    <w:bookmarkStart w:name="z360" w:id="99"/>
    <w:p>
      <w:pPr>
        <w:spacing w:after="0"/>
        <w:ind w:left="0"/>
        <w:jc w:val="left"/>
      </w:pPr>
      <w:r>
        <w:rPr>
          <w:rFonts w:ascii="Times New Roman"/>
          <w:b/>
          <w:i w:val="false"/>
          <w:color w:val="000000"/>
        </w:rPr>
        <w:t xml:space="preserve"> 
Ашу хаттамасы</w:t>
      </w:r>
      <w:r>
        <w:br/>
      </w:r>
      <w:r>
        <w:rPr>
          <w:rFonts w:ascii="Times New Roman"/>
          <w:b/>
          <w:i w:val="false"/>
          <w:color w:val="000000"/>
        </w:rPr>
        <w:t>
(әрбір лотқа жеке қалыптастырылады)</w:t>
      </w:r>
    </w:p>
    <w:bookmarkEnd w:id="99"/>
    <w:p>
      <w:pPr>
        <w:spacing w:after="0"/>
        <w:ind w:left="0"/>
        <w:jc w:val="both"/>
      </w:pPr>
      <w:r>
        <w:rPr>
          <w:rFonts w:ascii="Times New Roman"/>
          <w:b w:val="false"/>
          <w:i w:val="false"/>
          <w:color w:val="000000"/>
          <w:sz w:val="28"/>
        </w:rPr>
        <w:t>Электрондық конкурстың № ____________________</w:t>
      </w:r>
      <w:r>
        <w:br/>
      </w:r>
      <w:r>
        <w:rPr>
          <w:rFonts w:ascii="Times New Roman"/>
          <w:b w:val="false"/>
          <w:i w:val="false"/>
          <w:color w:val="000000"/>
          <w:sz w:val="28"/>
        </w:rPr>
        <w:t>
Электрондық конкурстың атауы ____________________</w:t>
      </w:r>
      <w:r>
        <w:br/>
      </w:r>
      <w:r>
        <w:rPr>
          <w:rFonts w:ascii="Times New Roman"/>
          <w:b w:val="false"/>
          <w:i w:val="false"/>
          <w:color w:val="000000"/>
          <w:sz w:val="28"/>
        </w:rPr>
        <w:t>
Лоттың нөмірі _______________________</w:t>
      </w:r>
      <w:r>
        <w:br/>
      </w:r>
      <w:r>
        <w:rPr>
          <w:rFonts w:ascii="Times New Roman"/>
          <w:b w:val="false"/>
          <w:i w:val="false"/>
          <w:color w:val="000000"/>
          <w:sz w:val="28"/>
        </w:rPr>
        <w:t>
Лоттың атауы 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913"/>
        <w:gridCol w:w="4293"/>
        <w:gridCol w:w="36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bl>
    <w:p>
      <w:pPr>
        <w:spacing w:after="0"/>
        <w:ind w:left="0"/>
        <w:jc w:val="both"/>
      </w:pPr>
      <w:r>
        <w:rPr>
          <w:rFonts w:ascii="Times New Roman"/>
          <w:b w:val="false"/>
          <w:i w:val="false"/>
          <w:color w:val="000000"/>
          <w:sz w:val="28"/>
        </w:rPr>
        <w:t>      Конкурстық құжаттама мынадай әлеуетті өнім берушілерге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29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 мен уақыт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өтінімдерді мынадай әлеуетті өнім берушілер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29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 алынған күн мен уақыт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құжаттамада көзделген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593"/>
        <w:gridCol w:w="2993"/>
        <w:gridCol w:w="3313"/>
        <w:gridCol w:w="3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белгісі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 мен хатшысының қолы_________________________</w:t>
      </w:r>
      <w:r>
        <w:br/>
      </w:r>
      <w:r>
        <w:rPr>
          <w:rFonts w:ascii="Times New Roman"/>
          <w:b w:val="false"/>
          <w:i w:val="false"/>
          <w:color w:val="000000"/>
          <w:sz w:val="28"/>
        </w:rPr>
        <w:t>
Күні мен уақыты __________________</w:t>
      </w:r>
    </w:p>
    <w:p>
      <w:pPr>
        <w:spacing w:after="0"/>
        <w:ind w:left="0"/>
        <w:jc w:val="both"/>
      </w:pPr>
      <w:r>
        <w:rPr>
          <w:rFonts w:ascii="Times New Roman"/>
          <w:b w:val="false"/>
          <w:i w:val="false"/>
          <w:color w:val="000000"/>
          <w:sz w:val="28"/>
        </w:rPr>
        <w:t>Электрондық мемлекеттік сатып</w:t>
      </w:r>
      <w:r>
        <w:br/>
      </w:r>
      <w:r>
        <w:rPr>
          <w:rFonts w:ascii="Times New Roman"/>
          <w:b w:val="false"/>
          <w:i w:val="false"/>
          <w:color w:val="000000"/>
          <w:sz w:val="28"/>
        </w:rPr>
        <w:t xml:space="preserve">
      алуды жүргізу ережесіне  </w:t>
      </w:r>
      <w:r>
        <w:br/>
      </w:r>
      <w:r>
        <w:rPr>
          <w:rFonts w:ascii="Times New Roman"/>
          <w:b w:val="false"/>
          <w:i w:val="false"/>
          <w:color w:val="000000"/>
          <w:sz w:val="28"/>
        </w:rPr>
        <w:t xml:space="preserve">
5-қосымша         </w:t>
      </w:r>
    </w:p>
    <w:bookmarkStart w:name="z361" w:id="100"/>
    <w:p>
      <w:pPr>
        <w:spacing w:after="0"/>
        <w:ind w:left="0"/>
        <w:jc w:val="left"/>
      </w:pPr>
      <w:r>
        <w:rPr>
          <w:rFonts w:ascii="Times New Roman"/>
          <w:b/>
          <w:i w:val="false"/>
          <w:color w:val="000000"/>
        </w:rPr>
        <w:t xml:space="preserve"> 
Рұқсат беру туралы хаттама</w:t>
      </w:r>
      <w:r>
        <w:br/>
      </w:r>
      <w:r>
        <w:rPr>
          <w:rFonts w:ascii="Times New Roman"/>
          <w:b/>
          <w:i w:val="false"/>
          <w:color w:val="000000"/>
        </w:rPr>
        <w:t>
(әрбір лотқа жеке қалыптастырылады)</w:t>
      </w:r>
    </w:p>
    <w:bookmarkEnd w:id="100"/>
    <w:p>
      <w:pPr>
        <w:spacing w:after="0"/>
        <w:ind w:left="0"/>
        <w:jc w:val="both"/>
      </w:pPr>
      <w:r>
        <w:rPr>
          <w:rFonts w:ascii="Times New Roman"/>
          <w:b w:val="false"/>
          <w:i w:val="false"/>
          <w:color w:val="000000"/>
          <w:sz w:val="28"/>
        </w:rPr>
        <w:t>Электрондық конкурстың № _______________________</w:t>
      </w:r>
      <w:r>
        <w:br/>
      </w:r>
      <w:r>
        <w:rPr>
          <w:rFonts w:ascii="Times New Roman"/>
          <w:b w:val="false"/>
          <w:i w:val="false"/>
          <w:color w:val="000000"/>
          <w:sz w:val="28"/>
        </w:rPr>
        <w:t>
Электрондық конкурстың атауы ______________________</w:t>
      </w:r>
      <w:r>
        <w:br/>
      </w:r>
      <w:r>
        <w:rPr>
          <w:rFonts w:ascii="Times New Roman"/>
          <w:b w:val="false"/>
          <w:i w:val="false"/>
          <w:color w:val="000000"/>
          <w:sz w:val="28"/>
        </w:rPr>
        <w:t>
Лоттың нөмірі __________________</w:t>
      </w:r>
      <w:r>
        <w:br/>
      </w:r>
      <w:r>
        <w:rPr>
          <w:rFonts w:ascii="Times New Roman"/>
          <w:b w:val="false"/>
          <w:i w:val="false"/>
          <w:color w:val="000000"/>
          <w:sz w:val="28"/>
        </w:rPr>
        <w:t>
Лоттың атауы 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753"/>
        <w:gridCol w:w="4233"/>
        <w:gridCol w:w="3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bl>
    <w:p>
      <w:pPr>
        <w:spacing w:after="0"/>
        <w:ind w:left="0"/>
        <w:jc w:val="both"/>
      </w:pPr>
      <w:r>
        <w:rPr>
          <w:rFonts w:ascii="Times New Roman"/>
          <w:b w:val="false"/>
          <w:i w:val="false"/>
          <w:color w:val="000000"/>
          <w:sz w:val="28"/>
        </w:rPr>
        <w:t>      Электрондық конкурсқа қатысуға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3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 мен уақыт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өтінімге ұсынылып отырған тауарлардың, жұмыстардың, көрсетілетін қызметтердің техникалық ерекшелікке сәйкестігі туралы сарапшылар қорытындысы (егер тартылған жағдайда):</w:t>
      </w:r>
    </w:p>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3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бере отырып кері қайтару себебі (кері қайтарылған жағдайда көрсетіледі)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Кері қайтарылған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553"/>
        <w:gridCol w:w="3713"/>
        <w:gridCol w:w="18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w:t>
            </w:r>
            <w:r>
              <w:rPr>
                <w:rFonts w:ascii="Times New Roman"/>
                <w:b w:val="false"/>
                <w:i w:val="false"/>
                <w:color w:val="000000"/>
                <w:vertAlign w:val="superscript"/>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талаптарына және конкурстық құжаттаманың талаптарына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633"/>
        <w:gridCol w:w="3713"/>
      </w:tblGrid>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Заңның 17-бабының 4-тармағында көзделген өлшемдердің осы электрондық конкурсқа қатысуға берілген электрондық конкурсқа қатысуға барлық өтінімдерге қатысты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307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213"/>
        <w:gridCol w:w="3233"/>
        <w:gridCol w:w="3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ерікті сертификаттау туралы құжаттың болуы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менеджментінің сертификаттаған жүйесінің болуы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 функционалдық, техникалық және сапалық сипаттамалары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арналған шығыстар, техникалық қызмет көрсету және жөндеу</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5"/>
        <w:gridCol w:w="3314"/>
        <w:gridCol w:w="3052"/>
        <w:gridCol w:w="2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тауарлар мен көрсетілетін қызметтердің пайдалану сипаттамаларына кепілдік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өндірушінің жұмыстарды, көрсетілетін қызметтерді отандық берушілерді мәртебесі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мазмұн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шартты жеңілдік,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үш мәтіндік мағынадан тұратын анықтама: (біліктілік талаптарына сәйкес келмеу, конкурстық құжаттама талаптарына сәйкес келмеу, Заңның 6-бабының талаптарын бұзу)</w:t>
      </w:r>
    </w:p>
    <w:p>
      <w:pPr>
        <w:spacing w:after="0"/>
        <w:ind w:left="0"/>
        <w:jc w:val="both"/>
      </w:pPr>
      <w:r>
        <w:rPr>
          <w:rFonts w:ascii="Times New Roman"/>
          <w:b w:val="false"/>
          <w:i w:val="false"/>
          <w:color w:val="000000"/>
          <w:sz w:val="28"/>
        </w:rPr>
        <w:t>      Конкурстық комиссия электрондық конкурсқа қатысуға өтінімдерді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3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жіберілген әлеуетті өнім берушілердің конкурстық баға ұсыныстарын берудің түпкілікті күні мен уақыты: ______________ Бір ғана өнім беруші жіберілген жағдайда ол конкурстық баға ұсыныстарын бермейді.</w:t>
      </w:r>
    </w:p>
    <w:p>
      <w:pPr>
        <w:spacing w:after="0"/>
        <w:ind w:left="0"/>
        <w:jc w:val="both"/>
      </w:pPr>
      <w:r>
        <w:rPr>
          <w:rFonts w:ascii="Times New Roman"/>
          <w:b w:val="false"/>
          <w:i w:val="false"/>
          <w:color w:val="000000"/>
          <w:sz w:val="28"/>
        </w:rPr>
        <w:t>Комиссия мүшелері мен хатшысының қолдары ____________________________</w:t>
      </w:r>
      <w:r>
        <w:br/>
      </w:r>
      <w:r>
        <w:rPr>
          <w:rFonts w:ascii="Times New Roman"/>
          <w:b w:val="false"/>
          <w:i w:val="false"/>
          <w:color w:val="000000"/>
          <w:sz w:val="28"/>
        </w:rPr>
        <w:t>
Күні мен уақыты ____________________</w:t>
      </w:r>
    </w:p>
    <w:p>
      <w:pPr>
        <w:spacing w:after="0"/>
        <w:ind w:left="0"/>
        <w:jc w:val="both"/>
      </w:pPr>
      <w:r>
        <w:rPr>
          <w:rFonts w:ascii="Times New Roman"/>
          <w:b w:val="false"/>
          <w:i w:val="false"/>
          <w:color w:val="000000"/>
          <w:sz w:val="28"/>
        </w:rPr>
        <w:t>Электрондық мемлекеттік сатып</w:t>
      </w:r>
      <w:r>
        <w:br/>
      </w:r>
      <w:r>
        <w:rPr>
          <w:rFonts w:ascii="Times New Roman"/>
          <w:b w:val="false"/>
          <w:i w:val="false"/>
          <w:color w:val="000000"/>
          <w:sz w:val="28"/>
        </w:rPr>
        <w:t xml:space="preserve">
      алуды жүргізу ережесіне  </w:t>
      </w:r>
      <w:r>
        <w:br/>
      </w:r>
      <w:r>
        <w:rPr>
          <w:rFonts w:ascii="Times New Roman"/>
          <w:b w:val="false"/>
          <w:i w:val="false"/>
          <w:color w:val="000000"/>
          <w:sz w:val="28"/>
        </w:rPr>
        <w:t xml:space="preserve">
6-қосымша         </w:t>
      </w:r>
    </w:p>
    <w:bookmarkStart w:name="z364" w:id="101"/>
    <w:p>
      <w:pPr>
        <w:spacing w:after="0"/>
        <w:ind w:left="0"/>
        <w:jc w:val="left"/>
      </w:pPr>
      <w:r>
        <w:rPr>
          <w:rFonts w:ascii="Times New Roman"/>
          <w:b/>
          <w:i w:val="false"/>
          <w:color w:val="000000"/>
        </w:rPr>
        <w:t xml:space="preserve"> 
Қорытынды туралы хаттама</w:t>
      </w:r>
      <w:r>
        <w:br/>
      </w:r>
      <w:r>
        <w:rPr>
          <w:rFonts w:ascii="Times New Roman"/>
          <w:b/>
          <w:i w:val="false"/>
          <w:color w:val="000000"/>
        </w:rPr>
        <w:t>
(әрбір лотқа жеке қалыптастырылады)</w:t>
      </w:r>
    </w:p>
    <w:bookmarkEnd w:id="101"/>
    <w:p>
      <w:pPr>
        <w:spacing w:after="0"/>
        <w:ind w:left="0"/>
        <w:jc w:val="both"/>
      </w:pPr>
      <w:r>
        <w:rPr>
          <w:rFonts w:ascii="Times New Roman"/>
          <w:b w:val="false"/>
          <w:i w:val="false"/>
          <w:color w:val="000000"/>
          <w:sz w:val="28"/>
        </w:rPr>
        <w:t>Электрондық конкурстың № ___________________________</w:t>
      </w:r>
      <w:r>
        <w:br/>
      </w:r>
      <w:r>
        <w:rPr>
          <w:rFonts w:ascii="Times New Roman"/>
          <w:b w:val="false"/>
          <w:i w:val="false"/>
          <w:color w:val="000000"/>
          <w:sz w:val="28"/>
        </w:rPr>
        <w:t>
Электрондық конкурстың атауы ___________________________</w:t>
      </w:r>
      <w:r>
        <w:br/>
      </w:r>
      <w:r>
        <w:rPr>
          <w:rFonts w:ascii="Times New Roman"/>
          <w:b w:val="false"/>
          <w:i w:val="false"/>
          <w:color w:val="000000"/>
          <w:sz w:val="28"/>
        </w:rPr>
        <w:t>
Лоттың нөмірі _________________</w:t>
      </w:r>
      <w:r>
        <w:br/>
      </w:r>
      <w:r>
        <w:rPr>
          <w:rFonts w:ascii="Times New Roman"/>
          <w:b w:val="false"/>
          <w:i w:val="false"/>
          <w:color w:val="000000"/>
          <w:sz w:val="28"/>
        </w:rPr>
        <w:t>
Лоттың атауы 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753"/>
        <w:gridCol w:w="4233"/>
        <w:gridCol w:w="3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bl>
    <w:p>
      <w:pPr>
        <w:spacing w:after="0"/>
        <w:ind w:left="0"/>
        <w:jc w:val="both"/>
      </w:pPr>
      <w:r>
        <w:rPr>
          <w:rFonts w:ascii="Times New Roman"/>
          <w:b w:val="false"/>
          <w:i w:val="false"/>
          <w:color w:val="000000"/>
          <w:sz w:val="28"/>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4233"/>
        <w:gridCol w:w="397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қызметтердің) атауы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үшін бөлінген сома, теңге</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өтінімдер электрондық конкурсқа қатысуға жіберілді: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753"/>
        <w:gridCol w:w="4233"/>
        <w:gridCol w:w="3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r>
    </w:tbl>
    <w:p>
      <w:pPr>
        <w:spacing w:after="0"/>
        <w:ind w:left="0"/>
        <w:jc w:val="both"/>
      </w:pPr>
      <w:r>
        <w:rPr>
          <w:rFonts w:ascii="Times New Roman"/>
          <w:b w:val="false"/>
          <w:i w:val="false"/>
          <w:color w:val="000000"/>
          <w:sz w:val="28"/>
        </w:rPr>
        <w:t>      Конкурстық баға ұсыныстарын мынадай электрондық конкурсқа қатысушылар ұсынды: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3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 берілген күн мен уақыт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баға ұсыныстары кері қайтарылды: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53"/>
        <w:gridCol w:w="2973"/>
        <w:gridCol w:w="3313"/>
        <w:gridCol w:w="3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 конкурсқа қатысушылардың шартты бағаларының есебі:</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713"/>
        <w:gridCol w:w="1773"/>
        <w:gridCol w:w="1853"/>
        <w:gridCol w:w="1773"/>
        <w:gridCol w:w="1713"/>
        <w:gridCol w:w="1593"/>
        <w:gridCol w:w="16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сома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бағасы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төмендету пайызы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мөлшері,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ескерілген баға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Электронды конкурстың жеңімпазы: _________________________________ не: ____________________ мемлекеттік сатып алу бойынша электронды конкурс мынадай себептермен өтпей қалды деп танылсын </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Тапсырыс беруші "Мемлекеттік сатып алу туралы" Қазақстан Республикасы Заңының 37-бабының 1 және 3-тармақтарында көрсетілген__________________ мерзімде ________________________________ -мен</w:t>
      </w:r>
      <w:r>
        <w:br/>
      </w:r>
      <w:r>
        <w:rPr>
          <w:rFonts w:ascii="Times New Roman"/>
          <w:b w:val="false"/>
          <w:i w:val="false"/>
          <w:color w:val="000000"/>
          <w:sz w:val="28"/>
        </w:rPr>
        <w:t>
мемлекеттік сатып алу туралы шартты жасасын.</w:t>
      </w:r>
    </w:p>
    <w:p>
      <w:pPr>
        <w:spacing w:after="0"/>
        <w:ind w:left="0"/>
        <w:jc w:val="both"/>
      </w:pPr>
      <w:r>
        <w:rPr>
          <w:rFonts w:ascii="Times New Roman"/>
          <w:b w:val="false"/>
          <w:i w:val="false"/>
          <w:color w:val="000000"/>
          <w:sz w:val="28"/>
        </w:rPr>
        <w:t>Комиссия мүшелері мен хатшысының қолдары ____________________</w:t>
      </w:r>
    </w:p>
    <w:p>
      <w:pPr>
        <w:spacing w:after="0"/>
        <w:ind w:left="0"/>
        <w:jc w:val="both"/>
      </w:pPr>
      <w:r>
        <w:rPr>
          <w:rFonts w:ascii="Times New Roman"/>
          <w:b w:val="false"/>
          <w:i w:val="false"/>
          <w:color w:val="000000"/>
          <w:sz w:val="28"/>
        </w:rPr>
        <w:t>Күні мен уақыты 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Мынадай мәндердің бірі: "берілген өтінімдердін болмауы", "екеуден кем өтінімдер беру", "конкурсқа қатысуға бір де әлеуетті өнім беруші жіберілмеген", "конкурсқа катысуға бір әлеуетті өнім беруші жіберілген", "конкурсқа қатысушының кейінге қалдырылмаған бір ғана конкурстық баға ұсынысы қалды".</w:t>
      </w:r>
    </w:p>
    <w:p>
      <w:pPr>
        <w:spacing w:after="0"/>
        <w:ind w:left="0"/>
        <w:jc w:val="both"/>
      </w:pPr>
      <w:r>
        <w:rPr>
          <w:rFonts w:ascii="Times New Roman"/>
          <w:b w:val="false"/>
          <w:i w:val="false"/>
          <w:color w:val="000000"/>
          <w:sz w:val="28"/>
        </w:rPr>
        <w:t>Электрондық мемлекеттік сатып</w:t>
      </w:r>
      <w:r>
        <w:br/>
      </w:r>
      <w:r>
        <w:rPr>
          <w:rFonts w:ascii="Times New Roman"/>
          <w:b w:val="false"/>
          <w:i w:val="false"/>
          <w:color w:val="000000"/>
          <w:sz w:val="28"/>
        </w:rPr>
        <w:t xml:space="preserve">
алуды жүргізу ережесіне   </w:t>
      </w:r>
      <w:r>
        <w:br/>
      </w:r>
      <w:r>
        <w:rPr>
          <w:rFonts w:ascii="Times New Roman"/>
          <w:b w:val="false"/>
          <w:i w:val="false"/>
          <w:color w:val="000000"/>
          <w:sz w:val="28"/>
        </w:rPr>
        <w:t xml:space="preserve">
7-қосымша          </w:t>
      </w:r>
    </w:p>
    <w:bookmarkStart w:name="z362" w:id="102"/>
    <w:p>
      <w:pPr>
        <w:spacing w:after="0"/>
        <w:ind w:left="0"/>
        <w:jc w:val="left"/>
      </w:pPr>
      <w:r>
        <w:rPr>
          <w:rFonts w:ascii="Times New Roman"/>
          <w:b/>
          <w:i w:val="false"/>
          <w:color w:val="000000"/>
        </w:rPr>
        <w:t xml:space="preserve"> 
Банктік кепілдік</w:t>
      </w:r>
      <w:r>
        <w:br/>
      </w:r>
      <w:r>
        <w:rPr>
          <w:rFonts w:ascii="Times New Roman"/>
          <w:b/>
          <w:i w:val="false"/>
          <w:color w:val="000000"/>
        </w:rPr>
        <w:t>
(мемлекеттік сатып алу туралы шарттың орындалуын</w:t>
      </w:r>
      <w:r>
        <w:br/>
      </w:r>
      <w:r>
        <w:rPr>
          <w:rFonts w:ascii="Times New Roman"/>
          <w:b/>
          <w:i w:val="false"/>
          <w:color w:val="000000"/>
        </w:rPr>
        <w:t>
қамтамасыз ету нысаны)</w:t>
      </w:r>
    </w:p>
    <w:bookmarkEnd w:id="102"/>
    <w:p>
      <w:pPr>
        <w:spacing w:after="0"/>
        <w:ind w:left="0"/>
        <w:jc w:val="both"/>
      </w:pPr>
      <w:r>
        <w:rPr>
          <w:rFonts w:ascii="Times New Roman"/>
          <w:b w:val="false"/>
          <w:i w:val="false"/>
          <w:color w:val="000000"/>
          <w:sz w:val="28"/>
        </w:rPr>
        <w:t>Банктің атауы: _____________________________________________</w:t>
      </w:r>
      <w:r>
        <w:br/>
      </w:r>
      <w:r>
        <w:rPr>
          <w:rFonts w:ascii="Times New Roman"/>
          <w:b w:val="false"/>
          <w:i w:val="false"/>
          <w:color w:val="000000"/>
          <w:sz w:val="28"/>
        </w:rPr>
        <w:t>
                   (банктің атауы және деректемелері)</w:t>
      </w:r>
    </w:p>
    <w:p>
      <w:pPr>
        <w:spacing w:after="0"/>
        <w:ind w:left="0"/>
        <w:jc w:val="both"/>
      </w:pPr>
      <w:r>
        <w:rPr>
          <w:rFonts w:ascii="Times New Roman"/>
          <w:b w:val="false"/>
          <w:i w:val="false"/>
          <w:color w:val="000000"/>
          <w:sz w:val="28"/>
        </w:rPr>
        <w:t>Кімге: _____________________________________________________</w:t>
      </w:r>
      <w:r>
        <w:br/>
      </w:r>
      <w:r>
        <w:rPr>
          <w:rFonts w:ascii="Times New Roman"/>
          <w:b w:val="false"/>
          <w:i w:val="false"/>
          <w:color w:val="000000"/>
          <w:sz w:val="28"/>
        </w:rPr>
        <w:t>
            (тапсырыс берушінің атауы және деректемелері)</w:t>
      </w:r>
    </w:p>
    <w:p>
      <w:pPr>
        <w:spacing w:after="0"/>
        <w:ind w:left="0"/>
        <w:jc w:val="both"/>
      </w:pPr>
      <w:r>
        <w:rPr>
          <w:rFonts w:ascii="Times New Roman"/>
          <w:b w:val="false"/>
          <w:i w:val="false"/>
          <w:color w:val="000000"/>
          <w:sz w:val="28"/>
        </w:rPr>
        <w:t>№ _____кепілдік міндеттеме</w:t>
      </w:r>
    </w:p>
    <w:p>
      <w:pPr>
        <w:spacing w:after="0"/>
        <w:ind w:left="0"/>
        <w:jc w:val="both"/>
      </w:pPr>
      <w:r>
        <w:rPr>
          <w:rFonts w:ascii="Times New Roman"/>
          <w:b w:val="false"/>
          <w:i w:val="false"/>
          <w:color w:val="000000"/>
          <w:sz w:val="28"/>
        </w:rPr>
        <w:t>______________________                  _______ ж. "_____"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"Өнім беруші" _________________________________________________</w:t>
      </w:r>
      <w:r>
        <w:br/>
      </w:r>
      <w:r>
        <w:rPr>
          <w:rFonts w:ascii="Times New Roman"/>
          <w:b w:val="false"/>
          <w:i w:val="false"/>
          <w:color w:val="000000"/>
          <w:sz w:val="28"/>
        </w:rPr>
        <w:t>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(тауарлардың, жұмыстардың немесе көрсетілетін қызметтердің сипаттамасы) беруге (орындауға, көрсетуге) ____ж. № ____ _мемлекеттік сатып алу туралы шарт жасасқандығын (жасасатындығын) және Сіз Шартта Өнім берушінің жалпы сомасы _______теңгеге банктік кепілдік түрінде оның орындалуын қамтамасыз етуін енгізуді көздегендігіңізді назарға ала отырып, осымен __________________________________________________</w:t>
      </w:r>
      <w:r>
        <w:br/>
      </w:r>
      <w:r>
        <w:rPr>
          <w:rFonts w:ascii="Times New Roman"/>
          <w:b w:val="false"/>
          <w:i w:val="false"/>
          <w:color w:val="000000"/>
          <w:sz w:val="28"/>
        </w:rPr>
        <w:t>
                            (банктің атауы)</w:t>
      </w:r>
      <w:r>
        <w:br/>
      </w:r>
      <w:r>
        <w:rPr>
          <w:rFonts w:ascii="Times New Roman"/>
          <w:b w:val="false"/>
          <w:i w:val="false"/>
          <w:color w:val="000000"/>
          <w:sz w:val="28"/>
        </w:rPr>
        <w:t>
жоғарыда көрсетілген Шарт бойынша кепілгер болып табылатындығымызды және Сіздің талап етуіңіз бойынша Сіздің төлеуге жазбаша талап етуді, сондай-ақ Өнім беруші Шарт бойынша өз міндеттемелерін орындамағандығын немесе тиісінше орындамағандығын жазбаша растауды алғаннан кейін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цифрлармен және жазумен)</w:t>
      </w:r>
      <w:r>
        <w:br/>
      </w:r>
      <w:r>
        <w:rPr>
          <w:rFonts w:ascii="Times New Roman"/>
          <w:b w:val="false"/>
          <w:i w:val="false"/>
          <w:color w:val="000000"/>
          <w:sz w:val="28"/>
        </w:rPr>
        <w:t>
тең соманы төлеуге өзімізге қайтарусыз міндеттеме аламыз.</w:t>
      </w:r>
      <w:r>
        <w:br/>
      </w:r>
      <w:r>
        <w:rPr>
          <w:rFonts w:ascii="Times New Roman"/>
          <w:b w:val="false"/>
          <w:i w:val="false"/>
          <w:color w:val="000000"/>
          <w:sz w:val="28"/>
        </w:rPr>
        <w:t>
      Осы кепілдік міндеттеме оған қол қойылған сәттен бастап күшіне енеді және Өнім беруші Шарт бойынша өз міндеттемелерін толық орындаған сәтке дейін әрекет етеді.</w:t>
      </w:r>
      <w:r>
        <w:br/>
      </w:r>
      <w:r>
        <w:rPr>
          <w:rFonts w:ascii="Times New Roman"/>
          <w:b w:val="false"/>
          <w:i w:val="false"/>
          <w:color w:val="000000"/>
          <w:sz w:val="28"/>
        </w:rPr>
        <w:t>
      Осы кепілдік міндеттемесіне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Кепілгерлердің қолы мен мөрі                    Күні және мекен-жайы</w:t>
      </w:r>
    </w:p>
    <w:p>
      <w:pPr>
        <w:spacing w:after="0"/>
        <w:ind w:left="0"/>
        <w:jc w:val="both"/>
      </w:pPr>
      <w:r>
        <w:rPr>
          <w:rFonts w:ascii="Times New Roman"/>
          <w:b w:val="false"/>
          <w:i w:val="false"/>
          <w:color w:val="000000"/>
          <w:sz w:val="28"/>
        </w:rPr>
        <w:t>      (банктің (банк филиалының) бірінші банктің бас бухгалтері).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